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  <w:lang w:val="ru-RU"/>
        </w:rPr>
      </w:pPr>
      <w:r w:rsidRPr="001E439E">
        <w:rPr>
          <w:rFonts w:ascii="Times New Roman" w:hAnsi="Times New Roman"/>
          <w:sz w:val="24"/>
          <w:lang w:val="ru-RU"/>
        </w:rPr>
        <w:t>муниципальное общеобразовательное учреждение</w:t>
      </w: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  <w:lang w:val="ru-RU"/>
        </w:rPr>
      </w:pPr>
      <w:r w:rsidRPr="001E439E">
        <w:rPr>
          <w:rFonts w:ascii="Times New Roman" w:hAnsi="Times New Roman"/>
          <w:sz w:val="24"/>
          <w:lang w:val="ru-RU"/>
        </w:rPr>
        <w:t xml:space="preserve"> «Спасская средняя школа» </w:t>
      </w: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  <w:r w:rsidRPr="001E439E">
        <w:rPr>
          <w:rFonts w:ascii="Times New Roman" w:hAnsi="Times New Roman"/>
          <w:sz w:val="24"/>
        </w:rPr>
        <w:t>Ярославского</w:t>
      </w:r>
      <w:r w:rsidR="001E439E" w:rsidRPr="001E439E">
        <w:rPr>
          <w:rFonts w:ascii="Times New Roman" w:hAnsi="Times New Roman"/>
          <w:sz w:val="24"/>
          <w:lang w:val="ru-RU"/>
        </w:rPr>
        <w:t xml:space="preserve"> </w:t>
      </w:r>
      <w:r w:rsidRPr="001E439E">
        <w:rPr>
          <w:rFonts w:ascii="Times New Roman" w:hAnsi="Times New Roman"/>
          <w:sz w:val="24"/>
        </w:rPr>
        <w:t>муниципального</w:t>
      </w:r>
      <w:r w:rsidR="001E439E" w:rsidRPr="001E439E">
        <w:rPr>
          <w:rFonts w:ascii="Times New Roman" w:hAnsi="Times New Roman"/>
          <w:sz w:val="24"/>
          <w:lang w:val="ru-RU"/>
        </w:rPr>
        <w:t xml:space="preserve"> </w:t>
      </w:r>
      <w:r w:rsidRPr="001E439E">
        <w:rPr>
          <w:rFonts w:ascii="Times New Roman" w:hAnsi="Times New Roman"/>
          <w:sz w:val="24"/>
        </w:rPr>
        <w:t>района</w:t>
      </w: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2"/>
        <w:gridCol w:w="4922"/>
      </w:tblGrid>
      <w:tr w:rsidR="003654D1" w:rsidRPr="001E439E" w:rsidTr="00B01659">
        <w:trPr>
          <w:trHeight w:val="1716"/>
        </w:trPr>
        <w:tc>
          <w:tcPr>
            <w:tcW w:w="4922" w:type="dxa"/>
          </w:tcPr>
          <w:p w:rsidR="003654D1" w:rsidRPr="001E439E" w:rsidRDefault="003654D1" w:rsidP="00B01659">
            <w:pPr>
              <w:ind w:left="426" w:right="484"/>
              <w:rPr>
                <w:rFonts w:ascii="Times New Roman" w:hAnsi="Times New Roman"/>
                <w:sz w:val="24"/>
                <w:lang w:val="ru-RU"/>
              </w:rPr>
            </w:pPr>
            <w:r w:rsidRPr="001E439E">
              <w:rPr>
                <w:rFonts w:ascii="Times New Roman" w:hAnsi="Times New Roman"/>
                <w:sz w:val="24"/>
                <w:lang w:val="ru-RU"/>
              </w:rPr>
              <w:t>ПРИНЯТО:</w:t>
            </w:r>
          </w:p>
          <w:p w:rsidR="003654D1" w:rsidRPr="001E439E" w:rsidRDefault="003654D1" w:rsidP="00B01659">
            <w:pPr>
              <w:ind w:left="426" w:right="484"/>
              <w:rPr>
                <w:rFonts w:ascii="Times New Roman" w:hAnsi="Times New Roman"/>
                <w:sz w:val="24"/>
                <w:lang w:val="ru-RU"/>
              </w:rPr>
            </w:pPr>
            <w:r w:rsidRPr="001E439E">
              <w:rPr>
                <w:rFonts w:ascii="Times New Roman" w:hAnsi="Times New Roman"/>
                <w:sz w:val="24"/>
                <w:lang w:val="ru-RU"/>
              </w:rPr>
              <w:t>Решением методического объединения учителей __________________________</w:t>
            </w:r>
          </w:p>
          <w:p w:rsidR="003654D1" w:rsidRPr="001E439E" w:rsidRDefault="003654D1" w:rsidP="00B01659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1E439E">
              <w:rPr>
                <w:rFonts w:ascii="Times New Roman" w:hAnsi="Times New Roman"/>
                <w:sz w:val="24"/>
              </w:rPr>
              <w:t>Протоколот «__»___________2022   №1</w:t>
            </w:r>
          </w:p>
        </w:tc>
        <w:tc>
          <w:tcPr>
            <w:tcW w:w="4922" w:type="dxa"/>
          </w:tcPr>
          <w:p w:rsidR="003654D1" w:rsidRPr="001E439E" w:rsidRDefault="003654D1" w:rsidP="00B01659">
            <w:pPr>
              <w:ind w:left="426" w:right="484"/>
              <w:rPr>
                <w:rFonts w:ascii="Times New Roman" w:hAnsi="Times New Roman"/>
                <w:sz w:val="24"/>
                <w:lang w:val="ru-RU"/>
              </w:rPr>
            </w:pPr>
            <w:r w:rsidRPr="001E439E">
              <w:rPr>
                <w:rFonts w:ascii="Times New Roman" w:hAnsi="Times New Roman"/>
                <w:sz w:val="24"/>
                <w:lang w:val="ru-RU"/>
              </w:rPr>
              <w:t>СОГЛАСОВАНО:</w:t>
            </w:r>
          </w:p>
          <w:p w:rsidR="003654D1" w:rsidRPr="001E439E" w:rsidRDefault="003654D1" w:rsidP="00B01659">
            <w:pPr>
              <w:ind w:left="426" w:right="484"/>
              <w:rPr>
                <w:rFonts w:ascii="Times New Roman" w:hAnsi="Times New Roman"/>
                <w:sz w:val="24"/>
                <w:lang w:val="ru-RU"/>
              </w:rPr>
            </w:pPr>
            <w:r w:rsidRPr="001E439E">
              <w:rPr>
                <w:rFonts w:ascii="Times New Roman" w:hAnsi="Times New Roman"/>
                <w:sz w:val="24"/>
                <w:lang w:val="ru-RU"/>
              </w:rPr>
              <w:t>Зам.директора по УВР</w:t>
            </w:r>
          </w:p>
          <w:p w:rsidR="003654D1" w:rsidRPr="001E439E" w:rsidRDefault="003654D1" w:rsidP="00B01659">
            <w:pPr>
              <w:ind w:left="426" w:right="484"/>
              <w:rPr>
                <w:rFonts w:ascii="Times New Roman" w:hAnsi="Times New Roman"/>
                <w:sz w:val="24"/>
                <w:lang w:val="ru-RU"/>
              </w:rPr>
            </w:pPr>
            <w:r w:rsidRPr="001E439E">
              <w:rPr>
                <w:rFonts w:ascii="Times New Roman" w:hAnsi="Times New Roman"/>
                <w:sz w:val="24"/>
                <w:lang w:val="ru-RU"/>
              </w:rPr>
              <w:t>___________________ И.В.Петряева</w:t>
            </w:r>
          </w:p>
          <w:p w:rsidR="003654D1" w:rsidRPr="001E439E" w:rsidRDefault="003654D1" w:rsidP="00B01659">
            <w:pPr>
              <w:ind w:left="426" w:right="484"/>
              <w:rPr>
                <w:rFonts w:ascii="Times New Roman" w:hAnsi="Times New Roman"/>
                <w:sz w:val="24"/>
              </w:rPr>
            </w:pPr>
            <w:r w:rsidRPr="001E439E">
              <w:rPr>
                <w:rFonts w:ascii="Times New Roman" w:hAnsi="Times New Roman"/>
                <w:sz w:val="24"/>
              </w:rPr>
              <w:t>«__»___________2022</w:t>
            </w:r>
          </w:p>
        </w:tc>
      </w:tr>
    </w:tbl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  <w:r w:rsidRPr="001E439E">
        <w:rPr>
          <w:rFonts w:ascii="Times New Roman" w:hAnsi="Times New Roman"/>
          <w:sz w:val="24"/>
        </w:rPr>
        <w:t>Рабочая</w:t>
      </w:r>
      <w:r w:rsidR="001E439E" w:rsidRPr="001E439E">
        <w:rPr>
          <w:rFonts w:ascii="Times New Roman" w:hAnsi="Times New Roman"/>
          <w:sz w:val="24"/>
          <w:lang w:val="ru-RU"/>
        </w:rPr>
        <w:t xml:space="preserve"> </w:t>
      </w:r>
      <w:r w:rsidRPr="001E439E">
        <w:rPr>
          <w:rFonts w:ascii="Times New Roman" w:hAnsi="Times New Roman"/>
          <w:sz w:val="24"/>
        </w:rPr>
        <w:t>программа</w:t>
      </w:r>
    </w:p>
    <w:p w:rsidR="003654D1" w:rsidRPr="001E439E" w:rsidRDefault="001E439E" w:rsidP="003654D1">
      <w:pPr>
        <w:ind w:left="426" w:right="484"/>
        <w:jc w:val="center"/>
        <w:rPr>
          <w:rFonts w:ascii="Times New Roman" w:hAnsi="Times New Roman"/>
          <w:sz w:val="24"/>
        </w:rPr>
      </w:pPr>
      <w:r w:rsidRPr="001E439E">
        <w:rPr>
          <w:rFonts w:ascii="Times New Roman" w:hAnsi="Times New Roman"/>
          <w:sz w:val="24"/>
        </w:rPr>
        <w:t>учебного</w:t>
      </w:r>
      <w:r w:rsidRPr="001E439E">
        <w:rPr>
          <w:rFonts w:ascii="Times New Roman" w:hAnsi="Times New Roman"/>
          <w:sz w:val="24"/>
          <w:lang w:val="ru-RU"/>
        </w:rPr>
        <w:t xml:space="preserve"> </w:t>
      </w:r>
      <w:r w:rsidR="003654D1" w:rsidRPr="001E439E">
        <w:rPr>
          <w:rFonts w:ascii="Times New Roman" w:hAnsi="Times New Roman"/>
          <w:sz w:val="24"/>
        </w:rPr>
        <w:t>предмета</w:t>
      </w:r>
      <w:r w:rsidR="003654D1" w:rsidRPr="001E439E">
        <w:rPr>
          <w:rFonts w:ascii="Times New Roman" w:hAnsi="Times New Roman"/>
          <w:sz w:val="24"/>
          <w:lang w:val="ru-RU"/>
        </w:rPr>
        <w:t>«география</w:t>
      </w:r>
      <w:r w:rsidR="003654D1" w:rsidRPr="001E439E">
        <w:rPr>
          <w:rFonts w:ascii="Times New Roman" w:hAnsi="Times New Roman"/>
          <w:sz w:val="24"/>
        </w:rPr>
        <w:t>»</w:t>
      </w:r>
    </w:p>
    <w:p w:rsidR="003654D1" w:rsidRPr="001E439E" w:rsidRDefault="001E439E" w:rsidP="003654D1">
      <w:pPr>
        <w:ind w:left="426" w:right="484"/>
        <w:jc w:val="center"/>
        <w:rPr>
          <w:rFonts w:ascii="Times New Roman" w:hAnsi="Times New Roman"/>
          <w:sz w:val="24"/>
        </w:rPr>
      </w:pPr>
      <w:r w:rsidRPr="001E439E">
        <w:rPr>
          <w:rFonts w:ascii="Times New Roman" w:hAnsi="Times New Roman"/>
          <w:sz w:val="24"/>
        </w:rPr>
        <w:t>для</w:t>
      </w:r>
      <w:r w:rsidRPr="001E439E">
        <w:rPr>
          <w:rFonts w:ascii="Times New Roman" w:hAnsi="Times New Roman"/>
          <w:sz w:val="24"/>
          <w:lang w:val="ru-RU"/>
        </w:rPr>
        <w:t xml:space="preserve"> </w:t>
      </w:r>
      <w:r w:rsidR="003654D1" w:rsidRPr="001E439E">
        <w:rPr>
          <w:rFonts w:ascii="Times New Roman" w:hAnsi="Times New Roman"/>
          <w:sz w:val="24"/>
        </w:rPr>
        <w:t>основного</w:t>
      </w:r>
      <w:r w:rsidRPr="001E439E">
        <w:rPr>
          <w:rFonts w:ascii="Times New Roman" w:hAnsi="Times New Roman"/>
          <w:sz w:val="24"/>
          <w:lang w:val="ru-RU"/>
        </w:rPr>
        <w:t xml:space="preserve"> </w:t>
      </w:r>
      <w:r w:rsidR="003654D1" w:rsidRPr="001E439E">
        <w:rPr>
          <w:rFonts w:ascii="Times New Roman" w:hAnsi="Times New Roman"/>
          <w:sz w:val="24"/>
        </w:rPr>
        <w:t>образования</w:t>
      </w: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  <w:lang w:val="ru-RU"/>
        </w:rPr>
      </w:pPr>
      <w:r w:rsidRPr="001E439E">
        <w:rPr>
          <w:rFonts w:ascii="Times New Roman" w:hAnsi="Times New Roman"/>
          <w:sz w:val="24"/>
          <w:lang w:val="ru-RU"/>
        </w:rPr>
        <w:t>Срок освоения программы:  с 6 по 9 класс</w:t>
      </w: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  <w:lang w:val="ru-RU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  <w:lang w:val="ru-RU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  <w:lang w:val="ru-RU"/>
        </w:rPr>
      </w:pPr>
    </w:p>
    <w:p w:rsidR="003654D1" w:rsidRPr="001E439E" w:rsidRDefault="003654D1" w:rsidP="003654D1">
      <w:pPr>
        <w:ind w:left="426" w:right="484"/>
        <w:jc w:val="center"/>
        <w:rPr>
          <w:rFonts w:ascii="Times New Roman" w:hAnsi="Times New Roman"/>
          <w:sz w:val="24"/>
          <w:lang w:val="ru-RU"/>
        </w:rPr>
      </w:pPr>
    </w:p>
    <w:p w:rsidR="003654D1" w:rsidRPr="001E439E" w:rsidRDefault="003654D1" w:rsidP="003654D1">
      <w:pPr>
        <w:ind w:left="426" w:right="484"/>
        <w:jc w:val="right"/>
        <w:rPr>
          <w:rFonts w:ascii="Times New Roman" w:hAnsi="Times New Roman"/>
          <w:sz w:val="24"/>
          <w:lang w:val="ru-RU"/>
        </w:rPr>
      </w:pPr>
      <w:r w:rsidRPr="001E439E">
        <w:rPr>
          <w:rFonts w:ascii="Times New Roman" w:hAnsi="Times New Roman"/>
          <w:sz w:val="24"/>
          <w:lang w:val="ru-RU"/>
        </w:rPr>
        <w:t>Составитель:</w:t>
      </w:r>
      <w:r w:rsidRPr="001E439E">
        <w:rPr>
          <w:rFonts w:ascii="Times New Roman" w:hAnsi="Times New Roman"/>
          <w:sz w:val="24"/>
          <w:lang w:val="ru-RU"/>
        </w:rPr>
        <w:br/>
        <w:t>Исаковская Анна Сергеевна</w:t>
      </w:r>
    </w:p>
    <w:p w:rsidR="003654D1" w:rsidRPr="001E439E" w:rsidRDefault="003654D1" w:rsidP="003654D1">
      <w:pPr>
        <w:ind w:left="426" w:right="484"/>
        <w:jc w:val="right"/>
        <w:rPr>
          <w:rFonts w:ascii="Times New Roman" w:hAnsi="Times New Roman"/>
          <w:sz w:val="24"/>
          <w:lang w:val="ru-RU"/>
        </w:rPr>
      </w:pPr>
      <w:r w:rsidRPr="001E439E">
        <w:rPr>
          <w:rFonts w:ascii="Times New Roman" w:hAnsi="Times New Roman"/>
          <w:sz w:val="24"/>
          <w:lang w:val="ru-RU"/>
        </w:rPr>
        <w:t>учителя географии</w:t>
      </w:r>
    </w:p>
    <w:p w:rsidR="003654D1" w:rsidRPr="001E439E" w:rsidRDefault="003654D1" w:rsidP="003654D1">
      <w:pPr>
        <w:ind w:left="426" w:right="484"/>
        <w:jc w:val="right"/>
        <w:rPr>
          <w:rFonts w:ascii="Times New Roman" w:hAnsi="Times New Roman"/>
          <w:sz w:val="24"/>
          <w:lang w:val="ru-RU"/>
        </w:rPr>
      </w:pPr>
    </w:p>
    <w:p w:rsidR="003654D1" w:rsidRPr="001E439E" w:rsidRDefault="003654D1" w:rsidP="003654D1">
      <w:pPr>
        <w:ind w:left="426" w:right="484"/>
        <w:jc w:val="right"/>
        <w:rPr>
          <w:rFonts w:ascii="Times New Roman" w:hAnsi="Times New Roman"/>
          <w:sz w:val="24"/>
          <w:lang w:val="ru-RU"/>
        </w:rPr>
      </w:pPr>
    </w:p>
    <w:p w:rsidR="003654D1" w:rsidRPr="003654D1" w:rsidRDefault="003654D1" w:rsidP="003654D1">
      <w:pPr>
        <w:ind w:right="484"/>
        <w:rPr>
          <w:sz w:val="24"/>
          <w:lang w:val="ru-RU"/>
        </w:rPr>
      </w:pPr>
    </w:p>
    <w:p w:rsidR="009240A7" w:rsidRPr="003654D1" w:rsidRDefault="003654D1" w:rsidP="003654D1">
      <w:pPr>
        <w:ind w:left="426" w:right="484"/>
        <w:jc w:val="center"/>
        <w:rPr>
          <w:sz w:val="24"/>
          <w:lang w:val="ru-RU"/>
        </w:rPr>
      </w:pPr>
      <w:r w:rsidRPr="003654D1">
        <w:rPr>
          <w:sz w:val="24"/>
          <w:lang w:val="ru-RU"/>
        </w:rPr>
        <w:t>2022</w:t>
      </w:r>
    </w:p>
    <w:p w:rsidR="00534B30" w:rsidRPr="00F470B8" w:rsidRDefault="009240A7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F470B8">
        <w:rPr>
          <w:rFonts w:ascii="Times New Roman" w:hAnsi="Times New Roman"/>
          <w:sz w:val="24"/>
          <w:szCs w:val="24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576" w:firstLine="18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«ГЕОГРАФИЯ»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432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«ГЕОГРАФИЯ»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многоконфессиональном мире;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34B30" w:rsidRPr="00F470B8" w:rsidRDefault="00534B30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4B30" w:rsidRPr="00F470B8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534B30" w:rsidRPr="00F470B8" w:rsidRDefault="00534B30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9240A7" w:rsidRPr="00F470B8" w:rsidRDefault="009240A7" w:rsidP="00F470B8">
      <w:pPr>
        <w:tabs>
          <w:tab w:val="left" w:pos="180"/>
          <w:tab w:val="left" w:pos="3240"/>
        </w:tabs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География — наука о планете Земля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661CCE" w:rsidRPr="00F470B8" w:rsidRDefault="009240A7" w:rsidP="00F470B8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9240A7" w:rsidRPr="00F470B8" w:rsidRDefault="009240A7" w:rsidP="00F470B8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1. </w:t>
      </w:r>
      <w:r w:rsidRPr="00F470B8">
        <w:rPr>
          <w:rFonts w:ascii="Times New Roman" w:hAnsi="Times New Roman"/>
          <w:b/>
          <w:sz w:val="24"/>
          <w:szCs w:val="24"/>
          <w:lang w:val="ru-RU"/>
        </w:rPr>
        <w:t>З</w:t>
      </w:r>
      <w:r w:rsidRPr="00F470B8">
        <w:rPr>
          <w:rFonts w:ascii="Times New Roman" w:hAnsi="Times New Roman"/>
          <w:b/>
          <w:bCs/>
          <w:sz w:val="24"/>
          <w:szCs w:val="24"/>
          <w:lang w:val="ru-RU"/>
        </w:rPr>
        <w:t xml:space="preserve">емля </w:t>
      </w:r>
      <w:r w:rsidR="00661CCE" w:rsidRPr="00F470B8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F470B8">
        <w:rPr>
          <w:rFonts w:ascii="Times New Roman" w:hAnsi="Times New Roman"/>
          <w:b/>
          <w:bCs/>
          <w:sz w:val="24"/>
          <w:szCs w:val="24"/>
          <w:lang w:val="ru-RU"/>
        </w:rPr>
        <w:t xml:space="preserve"> планета Солнечной системы</w:t>
      </w:r>
    </w:p>
    <w:p w:rsidR="005D03DF" w:rsidRPr="00F470B8" w:rsidRDefault="00661CCE" w:rsidP="00B72580">
      <w:pPr>
        <w:spacing w:after="0" w:line="240" w:lineRule="auto"/>
        <w:ind w:left="57" w:firstLine="123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  <w:r w:rsidR="005D03DF" w:rsidRPr="00F470B8">
        <w:rPr>
          <w:rFonts w:ascii="Times New Roman" w:hAnsi="Times New Roman"/>
          <w:sz w:val="24"/>
          <w:szCs w:val="24"/>
          <w:lang w:val="ru-RU"/>
        </w:rPr>
        <w:t xml:space="preserve"> Земля — одна из планет Солнечной системы. Первые представления о форме и размерах Земли. Географические следствия движения Земли вокруг Солнца и вращение Земли вокруг своей оси. Дни равноденствия и солнцестояний.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661CCE" w:rsidRPr="00F470B8" w:rsidRDefault="00661CCE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="00661CCE"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Раздел 2</w:t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Оболочки Земли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34B30" w:rsidRPr="00F470B8" w:rsidRDefault="009240A7" w:rsidP="00B7258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Описание горной системы или равнины по физической карте.</w:t>
      </w:r>
    </w:p>
    <w:p w:rsidR="00534B30" w:rsidRPr="00F470B8" w:rsidRDefault="00534B30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1CCE" w:rsidRPr="00F470B8" w:rsidRDefault="00661CCE" w:rsidP="00F470B8">
      <w:pPr>
        <w:autoSpaceDE w:val="0"/>
        <w:autoSpaceDN w:val="0"/>
        <w:spacing w:after="0" w:line="240" w:lineRule="auto"/>
        <w:ind w:left="180" w:right="230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Атмосфера — воздушная оболочка Земли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Воздушная оболочка Земли: газовый состав, строение и значение атмосферы.</w:t>
      </w:r>
      <w:r w:rsidRPr="00F470B8">
        <w:rPr>
          <w:rFonts w:ascii="Times New Roman" w:hAnsi="Times New Roman"/>
          <w:sz w:val="24"/>
          <w:szCs w:val="24"/>
          <w:lang w:val="ru-RU"/>
        </w:rPr>
        <w:t xml:space="preserve"> Погода, причины ее изменений, предсказание погоды, народные приметы. Человек и атмосфера. Охрана атмосферного воздуха.</w:t>
      </w:r>
    </w:p>
    <w:p w:rsidR="00661CCE" w:rsidRPr="00F470B8" w:rsidRDefault="00B72580" w:rsidP="00B7258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</w:t>
      </w:r>
      <w:r w:rsidR="00661CCE"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рактическая работа</w:t>
      </w:r>
    </w:p>
    <w:p w:rsidR="00661CCE" w:rsidRPr="00F470B8" w:rsidRDefault="00661CCE" w:rsidP="00F470B8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Обработка результатов метеорологических наблюдений</w:t>
      </w:r>
    </w:p>
    <w:p w:rsidR="00661CCE" w:rsidRPr="00F470B8" w:rsidRDefault="00661CCE" w:rsidP="00F470B8">
      <w:pPr>
        <w:pStyle w:val="ae"/>
        <w:spacing w:after="0" w:line="240" w:lineRule="auto"/>
        <w:ind w:left="417"/>
        <w:rPr>
          <w:rFonts w:ascii="Times New Roman" w:hAnsi="Times New Roman"/>
          <w:sz w:val="24"/>
          <w:szCs w:val="24"/>
          <w:lang w:val="ru-RU"/>
        </w:rPr>
      </w:pPr>
    </w:p>
    <w:p w:rsidR="00661CCE" w:rsidRPr="00F470B8" w:rsidRDefault="00661CCE" w:rsidP="00F470B8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  <w:lang w:val="ru-RU"/>
        </w:rPr>
      </w:pPr>
      <w:r w:rsidRPr="00F470B8">
        <w:rPr>
          <w:rFonts w:ascii="Times New Roman" w:hAnsi="Times New Roman"/>
          <w:b/>
          <w:sz w:val="24"/>
          <w:szCs w:val="24"/>
          <w:lang w:val="ru-RU"/>
        </w:rPr>
        <w:t xml:space="preserve">Тема 3. Водная оболочка Земли  </w:t>
      </w:r>
    </w:p>
    <w:p w:rsidR="00661CCE" w:rsidRPr="00F470B8" w:rsidRDefault="00661CCE" w:rsidP="00F470B8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lastRenderedPageBreak/>
        <w:t>Гидросфера, ее состав. Мировой круговорот воды. Мировой океан и его части. Органический мир океана. Хозяйственное значение Мирового океана.</w:t>
      </w:r>
    </w:p>
    <w:p w:rsidR="00661CCE" w:rsidRPr="00F470B8" w:rsidRDefault="00661CCE" w:rsidP="00F470B8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 xml:space="preserve">Воды суши. Реки. Реки и человек. Озера, происхождение озерных котловин, хозяйственное значение озер. Подземные воды, их происхождение, условия залегания и использование. Человек и гидросфера. Охрана вод от загрязнения. </w:t>
      </w:r>
    </w:p>
    <w:p w:rsidR="00661CCE" w:rsidRPr="00F470B8" w:rsidRDefault="00661CCE" w:rsidP="00F470B8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  <w:lang w:val="ru-RU"/>
        </w:rPr>
      </w:pPr>
    </w:p>
    <w:p w:rsidR="00661CCE" w:rsidRPr="00F470B8" w:rsidRDefault="00A0353C" w:rsidP="00F470B8">
      <w:pPr>
        <w:spacing w:after="0" w:line="240" w:lineRule="auto"/>
        <w:ind w:left="57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661CCE" w:rsidRPr="00F470B8" w:rsidRDefault="00661CCE" w:rsidP="00F470B8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Нанесение на контурную карту крупнейших морей, заливов, проливов, полуостровов, островов.</w:t>
      </w:r>
    </w:p>
    <w:p w:rsidR="00661CCE" w:rsidRPr="00F470B8" w:rsidRDefault="00661CCE" w:rsidP="00F470B8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sz w:val="24"/>
          <w:szCs w:val="24"/>
        </w:rPr>
        <w:t>Описаниерекипоплану</w:t>
      </w:r>
    </w:p>
    <w:p w:rsidR="00661CCE" w:rsidRPr="00F470B8" w:rsidRDefault="00661CCE" w:rsidP="00F470B8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sz w:val="24"/>
          <w:szCs w:val="24"/>
        </w:rPr>
        <w:t>Описаниеозерапоплану</w:t>
      </w:r>
    </w:p>
    <w:p w:rsidR="00661CCE" w:rsidRPr="00F470B8" w:rsidRDefault="00661CCE" w:rsidP="00F470B8">
      <w:pPr>
        <w:pStyle w:val="ae"/>
        <w:spacing w:after="0" w:line="240" w:lineRule="auto"/>
        <w:ind w:left="417"/>
        <w:rPr>
          <w:rFonts w:ascii="Times New Roman" w:hAnsi="Times New Roman"/>
          <w:sz w:val="24"/>
          <w:szCs w:val="24"/>
          <w:lang w:val="ru-RU"/>
        </w:rPr>
      </w:pPr>
    </w:p>
    <w:p w:rsidR="00661CCE" w:rsidRPr="00F470B8" w:rsidRDefault="00661CCE" w:rsidP="00F470B8">
      <w:pPr>
        <w:spacing w:after="0" w:line="240" w:lineRule="auto"/>
        <w:ind w:left="57"/>
        <w:rPr>
          <w:rFonts w:ascii="Times New Roman" w:hAnsi="Times New Roman"/>
          <w:b/>
          <w:sz w:val="24"/>
          <w:szCs w:val="24"/>
          <w:lang w:val="ru-RU"/>
        </w:rPr>
      </w:pPr>
      <w:r w:rsidRPr="00F470B8">
        <w:rPr>
          <w:rFonts w:ascii="Times New Roman" w:hAnsi="Times New Roman"/>
          <w:b/>
          <w:sz w:val="24"/>
          <w:szCs w:val="24"/>
          <w:lang w:val="ru-RU"/>
        </w:rPr>
        <w:t xml:space="preserve">Тема 4. Биосфера </w:t>
      </w:r>
    </w:p>
    <w:p w:rsidR="00661CCE" w:rsidRPr="00F470B8" w:rsidRDefault="00661CCE" w:rsidP="00F470B8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 xml:space="preserve">  Биосфера, ее границы. Гипотезы возникновения жизни на Земле. Биоразнообразие животных и растений, неравномерность их распространения на планете. Приспособленность организмов к условиям существования. Взаимное влияние животных и растительных организмов. Охрана органического мира. Красная книга МСОП. Человек как часть биосферы. Роль деятельности человека в ее изменении. </w:t>
      </w:r>
    </w:p>
    <w:p w:rsidR="00661CCE" w:rsidRPr="00F470B8" w:rsidRDefault="00661CCE" w:rsidP="00F470B8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61CCE" w:rsidRPr="00F470B8" w:rsidRDefault="00B72580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661CCE"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История географических открытий </w:t>
      </w:r>
      <w:r w:rsidR="00661CCE" w:rsidRPr="00F470B8">
        <w:rPr>
          <w:rFonts w:ascii="Times New Roman" w:hAnsi="Times New Roman"/>
          <w:sz w:val="24"/>
          <w:szCs w:val="24"/>
          <w:lang w:val="ru-RU"/>
        </w:rPr>
        <w:br/>
      </w:r>
      <w:r w:rsidR="00661CCE" w:rsidRPr="00F470B8">
        <w:rPr>
          <w:rFonts w:ascii="Times New Roman" w:hAnsi="Times New Roman"/>
          <w:sz w:val="24"/>
          <w:szCs w:val="24"/>
          <w:lang w:val="ru-RU"/>
        </w:rPr>
        <w:tab/>
      </w:r>
      <w:r w:rsidR="00661CCE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661CCE" w:rsidRPr="00F470B8" w:rsidRDefault="00661CCE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right="576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XVII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XIX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661CCE" w:rsidRPr="00F470B8" w:rsidRDefault="00661CCE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left="180"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661CCE" w:rsidRPr="00F470B8" w:rsidRDefault="00661CCE" w:rsidP="00F470B8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661CCE" w:rsidRPr="00F470B8" w:rsidRDefault="00661CCE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="00A0353C"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Раздел 1</w:t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Изображения земной поверхности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Планы местности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left="180" w:right="38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Определение направлений и расстояний по плану местности.</w:t>
      </w:r>
    </w:p>
    <w:p w:rsidR="00773DD8" w:rsidRPr="00F470B8" w:rsidRDefault="00661CCE" w:rsidP="00F470B8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</w:t>
      </w:r>
      <w:r w:rsidR="00773DD8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Построение глазомерных планов</w:t>
      </w:r>
    </w:p>
    <w:p w:rsidR="00661CCE" w:rsidRPr="00F470B8" w:rsidRDefault="00773DD8" w:rsidP="00F470B8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</w:t>
      </w:r>
      <w:r w:rsidR="00661CCE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Составление описания маршрута по плану местности.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661CCE" w:rsidRPr="00F470B8" w:rsidRDefault="00661CCE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Географические карты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Различия глобуса и географических карт. Способы перехода от сферической поверхности глобуса к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661CCE" w:rsidRPr="00F470B8" w:rsidRDefault="00661CCE" w:rsidP="00F470B8">
      <w:pPr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03884" w:rsidRPr="00F470B8" w:rsidRDefault="00661CCE" w:rsidP="00F470B8">
      <w:pPr>
        <w:autoSpaceDE w:val="0"/>
        <w:autoSpaceDN w:val="0"/>
        <w:spacing w:after="0" w:line="240" w:lineRule="auto"/>
        <w:ind w:left="180" w:right="37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</w:t>
      </w:r>
      <w:r w:rsidR="00903884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Определение географических координат объектов и определение объектов по их географическим координатам. 2.Определение направлений и расстояний по карте полушарий.</w:t>
      </w:r>
    </w:p>
    <w:p w:rsidR="00903884" w:rsidRPr="00F470B8" w:rsidRDefault="00903884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A0353C" w:rsidRPr="00F470B8" w:rsidRDefault="00A0353C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Раздел 2</w:t>
      </w:r>
      <w:r w:rsidR="009240A7"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Оболочки Земли </w:t>
      </w:r>
      <w:r w:rsidR="009240A7"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b/>
          <w:sz w:val="24"/>
          <w:szCs w:val="24"/>
          <w:lang w:val="ru-RU"/>
        </w:rPr>
        <w:t>Тема 1. Литосфера</w:t>
      </w:r>
    </w:p>
    <w:p w:rsidR="00A0353C" w:rsidRPr="00F470B8" w:rsidRDefault="00A0353C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>Литосфера – каменная оболочка Земли. Горные породы, слагающие земную кору, их использование человеком. Основные формы рельефа суши: равнины и горы, их различия по высоте и характеру залегания пород. Внешние процессы, изменяющие поверхность Земли: выветривание, деятельность текучих вод, подземных вод, ветра, льда и деятельности человека. Опасные природные явления в литосфере. Правила поведения в экстремальных ситуациях.</w:t>
      </w:r>
    </w:p>
    <w:p w:rsidR="00E16D9F" w:rsidRPr="00F470B8" w:rsidRDefault="00CD3E3D" w:rsidP="00F470B8">
      <w:pPr>
        <w:autoSpaceDE w:val="0"/>
        <w:autoSpaceDN w:val="0"/>
        <w:spacing w:after="0" w:line="240" w:lineRule="auto"/>
        <w:ind w:left="180" w:right="374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</w:t>
      </w:r>
      <w:r w:rsidR="00E16D9F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Описание минералов и горных пород по плану</w:t>
      </w:r>
    </w:p>
    <w:p w:rsidR="00CD3E3D" w:rsidRPr="00F470B8" w:rsidRDefault="00E16D9F" w:rsidP="00F470B8">
      <w:pPr>
        <w:autoSpaceDE w:val="0"/>
        <w:autoSpaceDN w:val="0"/>
        <w:spacing w:after="0" w:line="240" w:lineRule="auto"/>
        <w:ind w:left="180" w:right="37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</w:t>
      </w:r>
      <w:r w:rsidR="00CD3E3D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Нанесение на контурную карту крупнейших  горных систем и равнин.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 w:right="2304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A0353C" w:rsidRPr="00F470B8" w:rsidRDefault="00A0353C" w:rsidP="00F470B8">
      <w:pPr>
        <w:autoSpaceDE w:val="0"/>
        <w:autoSpaceDN w:val="0"/>
        <w:spacing w:after="0" w:line="240" w:lineRule="auto"/>
        <w:ind w:left="180" w:right="230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Атмосфера — воздушная оболочка Земли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Воздушная оболочка Земли: газовый состав, строение и значение атмосферы.</w:t>
      </w:r>
    </w:p>
    <w:p w:rsidR="00A0353C" w:rsidRPr="00F470B8" w:rsidRDefault="00A0353C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A0353C" w:rsidRPr="00F470B8" w:rsidRDefault="00A0353C" w:rsidP="00F470B8">
      <w:pPr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0353C" w:rsidRPr="00F470B8" w:rsidRDefault="00A0353C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A0353C" w:rsidRPr="00F470B8" w:rsidRDefault="00A0353C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Погода и её показатели.  Причины изменения погоды.</w:t>
      </w:r>
    </w:p>
    <w:p w:rsidR="00A0353C" w:rsidRPr="00F470B8" w:rsidRDefault="00A0353C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A0353C" w:rsidRPr="00F470B8" w:rsidRDefault="00A0353C" w:rsidP="00F470B8">
      <w:pPr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156AC" w:rsidRPr="00F470B8" w:rsidRDefault="00A0353C" w:rsidP="00F470B8">
      <w:pPr>
        <w:autoSpaceDE w:val="0"/>
        <w:autoSpaceDN w:val="0"/>
        <w:spacing w:after="0" w:line="240" w:lineRule="auto"/>
        <w:ind w:left="180" w:right="28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</w:t>
      </w:r>
      <w:r w:rsidR="000156AC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Построение розы ветров</w:t>
      </w:r>
    </w:p>
    <w:p w:rsidR="000156AC" w:rsidRPr="00F470B8" w:rsidRDefault="00A0353C" w:rsidP="00F470B8">
      <w:pPr>
        <w:autoSpaceDE w:val="0"/>
        <w:autoSpaceDN w:val="0"/>
        <w:spacing w:after="0" w:line="240" w:lineRule="auto"/>
        <w:ind w:left="180" w:right="28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</w:t>
      </w:r>
      <w:r w:rsidR="000156AC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0353C" w:rsidRPr="00F470B8" w:rsidRDefault="00A0353C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3. </w:t>
      </w:r>
      <w:r w:rsidR="000156AC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Представление результатов наблюдения за погодой своей местности.</w:t>
      </w:r>
    </w:p>
    <w:p w:rsidR="00A0353C" w:rsidRPr="00F470B8" w:rsidRDefault="00A0353C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Тем</w:t>
      </w:r>
      <w:r w:rsidR="00A0353C"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 3</w:t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Гидросфера — водная оболочка Земли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Воды суши. Способы изображения внутренних вод на картах.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Многолетняя мерзлота. Болота, их образование.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Стихийные явления в гидросфере, методы наблюдения и защиты.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Человек и гидросфера. Использование человеком энергии воды.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37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Сравнение двух рек (России и мира) по заданным признакам.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Характеристика одного из крупнейших озёр России по плану в форме презентации.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 w:right="1296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129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</w:t>
      </w:r>
      <w:r w:rsidR="00A0353C"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4</w:t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Биосфера — оболочка жизни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Биосфера — оболочка жизни. Границы биосферы. Профессии биогеограф и геоэколог.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Растительный и животный мир Земли. Разнообразие животного и растительного мира.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Человек как часть биосферы. Распространение людей на Земле.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Исследования и экологические проблемы.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345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Характеристика растительности участка местности своего края.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Заключение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Природно-территориальные комплексы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37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(выполняется на местности)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Характеристика локального природного комплекса по плану.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1. Главные закономерности природы Земли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Географическая оболочка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244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Выявление проявления широтной зональности по картам природных зон.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Литосфера и рельеф Земли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Объяснение вулканических или сейсмических событий, о которых говорится в тексте.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Тема 3. Атмосфера и климаты Земли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климатических особенностей территории.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244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Описание климата территории по климатической карте и климатограмме.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4. Мировой океан — основная часть гидросферы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Мировой океан и его части. Тихий, Атлантический, Индийский и Северный Ледовитый океаны.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Сравнение двух океанов по плану с использованием нескольких источников географической информации.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2. Человечество на Земле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Численность населения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Определение, сравнение темпов изменения численности населения отдельных регионов мира по статистическим материалам.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Страны и народы мира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Народы и религии мира. Этнический состав населения мира. Языковая классификация народов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комп​лексы.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экскурсовод.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331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Сравнение занятий населения двух стран по комплексным картам.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3. Материки и страны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Южные материки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XXI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вв. Современные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259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Сравнение географического положения двух (любых) южных материков.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 Сравнение особенностей климата Африки, Южной Америки и Австралии по плану.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5. Объяснение особенностей размещения населения  Австралии или одной из стран Африки или Южной Америки.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Северные материки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3. Взаимодействие природы и общества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773DD8" w:rsidRPr="00F470B8" w:rsidRDefault="009240A7" w:rsidP="00F470B8">
      <w:pPr>
        <w:autoSpaceDE w:val="0"/>
        <w:autoSpaceDN w:val="0"/>
        <w:spacing w:after="0" w:line="240" w:lineRule="auto"/>
        <w:ind w:right="288" w:firstLine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5D03DF" w:rsidRPr="00F470B8" w:rsidRDefault="005D03DF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D03DF" w:rsidRPr="00F470B8" w:rsidRDefault="005D03DF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1. Географическое пространство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История формирования и освоения территории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История освоения и заселения территории современной России в 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XVI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вв. Расширение территории России в 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XVI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XIX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Географическое положение и границы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Государственная территория России. Территориальные воды. Государственная граница России.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Морские и сухопутные границы, воздушное пространство, континентальный шельф 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3. Время на территории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14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Определение различия во времени для разных городов России по карте часовых зон.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Федеративное устройство России. Субъекты Российской Федерации, их равноправие 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разнообразие. Основные виды субъектов Российской Федерации. Федеральные округа.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2. Природа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Тема 1. Природные условия и ресурсы России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Характеристика природно-ресурсного капитала своего края по картам и статистическим материалам.</w:t>
      </w:r>
    </w:p>
    <w:p w:rsidR="00CD4E96" w:rsidRPr="00F470B8" w:rsidRDefault="00CD4E96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Геологическое строение, рельеф и полезные ископаемые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Основные этапы формирования земной коры на территории России. Основные тектонические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Древнее и современное оледенения. Опасные геологические природные явления и их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129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Объяснение  распространения по территории России опасных геологических явлений.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Объяснение особенностей рельефа своего края.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 w:right="288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3. Климат и климатические ресурсы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Факторы, определяющие климат России. Влияние географического положения на климат России.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Климатические пояса и типы климатов России, их харак-теристики.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неблагоприятные метеорологи​ческие явления. Наблюдаемые климатические изменения на территории России и их возможные следствия. Особенности кли​мата своего края.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331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Описание и прогнозирование погоды территории по карте погоды.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576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3. Оценка влияния основных климатических показателей своего края на жизнь и хозяйственную деятельность населения.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4. Моря России. Внутренние воды и водные ресурсы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обес-печенности водными ресурсами крупных регионов России. Внутренние воды и водные ресурсы своего региона и своей местности.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273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Сравнение особенностей режима и характера течения двух рек России.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Объяснение распространения опасных гидрологических природных явлений на территории страны.</w:t>
      </w:r>
    </w:p>
    <w:p w:rsidR="00534B30" w:rsidRPr="00F470B8" w:rsidRDefault="00534B30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5. Природно-хозяйственные зоны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244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Объяснение различий структуры высотной поясности в горных системах.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информации.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3. Население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Численность населения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Динамика численности населения России в 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XX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XXI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Территориальные особенности размещения населения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Географические особенности размещения населения: их обусловленность природными,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Тема 3. Народы и религии России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Построение картограммы «Доля титульных этносов в численности населения республик и автономных округов РФ».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4. Половой и возрастной состав населения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Половозрастные пирамиды. Демографическая нагрузка. Средняя прогнозируемая (ожидаемая) продолжительность жиз​ни мужского и женского населения России.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Объяснение динамики половозрастного состава населения России на основе анализа половозрастных пирамид.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5. Человеческий капитал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773DD8" w:rsidRPr="00F470B8" w:rsidRDefault="00773DD8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4. Хозяйство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1. Общая характеристика хозяйства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Топливно-энергетический комплекс (ТЭК)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возобновляемые источники энергии (ВИЭ), их особенности и доля в производстве электроэнергии.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Сравнительная оценка возможностей для развития энергетики ВИЭ в отдельных регионах страны.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3. Металлургический комплекс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4. Машиностроительный комплекс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230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положения документов, определяющих стратегию развития отраслей машиностроительного комплекса.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5. Химико-лесной комплекс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Химическая промышленность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Лесопромышленный комплекс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Факторы размещения предприятий. География важнейших отраслей: основные районы и лесоперерабатывающие комплексы.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Лесное хозяйство и окружающая среда. Проблемы и перспективы развития. Основные положения«Стратегии развития лесного комплекса Российской Федерации до 2030 года».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1. Анализ документов «Прогноз развития лесного сектора Российской Федерации до 2030 года»(Гл.1, 3 и 11) и «Стратегия развития лесного комплекса Российской Федерации до 2030 года» (Гл. 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F470B8">
        <w:rPr>
          <w:rFonts w:ascii="Times New Roman" w:eastAsia="Times New Roman" w:hAnsi="Times New Roman"/>
          <w:color w:val="000000"/>
          <w:sz w:val="24"/>
          <w:szCs w:val="24"/>
        </w:rPr>
        <w:t>III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180" w:right="576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6. Агропромышленный комплекс (АПК)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Состав, место и значение в экономике страны. Сельское хозяйство. Состав, место и значение в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Пищевая промышленность. Состав, место и значение в хозяйстве. Факторы размещения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предприятий. География важнейших отраслей: основные районы и центры. Пищевая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агропромышленного и рыбохозяйственного комплексов Российской Федерации на период до 2030 года». Особенности АПК своего края.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Определение влияния природных и социальных факторов на размещение отраслей АПК.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7. Инфраструктурный комплекс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железнодорожный, автомобильный, воздушный и трубопроводный транспорт. География отдельных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видов транспорта и связи: основные транспортные пути и линии связи, крупнейшие транспортные узлы.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Транспорт и охрана окружающей среды.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Характеристика туристско-рекреационного потенциала своего края.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8. Обобщение знаний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720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773DD8" w:rsidRPr="00F470B8" w:rsidRDefault="00773DD8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5. Регионы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Тема 1. Западный макрорегион (Европейская часть)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Гео- графическое положение. Особенности природно-ресурсного потенциала, население и хозяйство. Социально-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Практические работы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Сравнение ЭГП двух географических районов страны по разным источникам информации.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 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2. Азиатская (Восточная) часть России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Практическая работа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 Сравнение человеческого капитала двух географических районов (субъектов Российской Федерации) по заданным критериям.</w:t>
      </w:r>
    </w:p>
    <w:p w:rsidR="00773DD8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Тема 3. Обобщение знаний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773DD8" w:rsidRPr="00F470B8" w:rsidRDefault="00773DD8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Раздел 6. Россия в современном мире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Россия в системе международного географического разделения труда. Россия в составе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международных экономических и политических организаций. Взаимосвязи России с другими странами мира. Россия и страны СНГ. ЕврАзЭС.Значение для мировой </w:t>
      </w:r>
      <w:r w:rsidR="007A3C01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ци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вилизации</w:t>
      </w:r>
      <w:r w:rsidR="007A3C01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534B30" w:rsidRPr="00F470B8" w:rsidRDefault="00534B30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34B30" w:rsidRPr="00F470B8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34B30" w:rsidRPr="00F470B8" w:rsidRDefault="00534B30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осознание российской гражданской идентичности в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432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Эстетического воспитания: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человека;готовность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Трудового воспитания: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A5FBF" w:rsidRPr="00B72580" w:rsidRDefault="009240A7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34B30" w:rsidRPr="00F470B8" w:rsidRDefault="009240A7" w:rsidP="00F470B8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ab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 w:right="360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систематизировать географическую информацию в разных формах.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Овладению универсальными коммуникативными действиями: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Общение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публично представлять результаты выполненного исследования или проекта.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принимать цель совместной деятельности при выполнении учебных географических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ответственности.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Самоорганизация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Самоконтроль (рефлексия)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владеть способами самоконтроля и рефлексии;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соответствие результата цели и условиям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осознанно относиться к другому человеку, его мнению;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признавать своё право на ошибку и такое же право другого.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73DD8" w:rsidRPr="00B72580" w:rsidRDefault="009240A7" w:rsidP="00B72580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методов исследования, применяемых в географии;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00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вклад великих путешественников в географическое изучение Земли;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описывать и сравнивать маршруты их путешествий;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вклад великих путешественников в географическое изучение Земли;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описывать и сравнивать маршруты их путешествий;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объяснять причины смены дня и ночи и времён года;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понятия «материковая» и «океаническая» земная кора;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горы и равнины;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классифицировать формы рельефа суши по высоте и по внешнему облику;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называть причины землетрясений и вулканических извержений;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понятия «литосфера», «землетрясение», «вулкан», «литосферная плита»,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—  применять понятия «эпицентр землетрясения» и «очаг землетрясения» для решения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познавательных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рельефообразования: вулканизма, землетрясений; физического, химического и биологического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видов выветривания;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 классифицировать острова по происхождению;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опасных природных явлений в геосферах и средств их предупреждения;—  сравнивать инструментарий (способы) получения географической информации на разных этапах географического изучения Земли;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свойства вод отдельных частей Мирового океана;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питание и режим рек;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реки по заданным признакам;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районов распространения многолетней мерзлоты;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называть причины образования цунами, приливов и отливов;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описывать состав, строение атмосферы;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природы Земли и взаимосвязях между ними для решения учебных и практических задач;—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свойства воздуха; климаты Земли; климатообразующие факторы;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устанавливать зависимость между нагреванием земной поверхности и углом падения солнечных лучей;температурой воздуха и его относительной влажностью на основе данных эмпирических наблюдений;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сравнивать свойства атмосферы в пунктах, расположенных на разных высотах над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уровнем моря; количество солнечного тепла, получаемого земной поверхностью при различных углах падения солнечных лучей;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виды атмосферных осадков;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понятия «бризы» и «муссоны»;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понятия «погода» и «климат»;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понятия «атмосфера», «тропосфера», «стратосфера», «верхние слои атмосферы»;—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анемометр, флюгер) и представлять результаты наблюдений в табличной и (или) графической форме;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называть границы биосферы;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природных зонах;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растительный и животный мир разных территорий Земли;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плодородие почв в различных природных зонах;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773DD8" w:rsidRPr="00F470B8" w:rsidRDefault="00773DD8" w:rsidP="00F470B8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называть: строение и свойства (целостность, зональность, ритмичность) географической оболочки;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целостность;—  определять природные зоны по их существенным признакам на основе интеграции и интерпретации информации об особенностях их природы;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изученные процессы и явления, происходящие в географической оболочке;—  приводить примеры изменений в геосферах в результате деятельности человека;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устанавливать (используя географические карты) взаимосвязи между движением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литосферных плит и размещением крупных форм рельефа;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классифицировать воздушные массы Земли, типы климата по заданным показателям;—  объяснять образование тропических муссонов, пассатов тропических широт, западных ветров;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понятия «воздушные массы», «муссоны», «пассаты», «западные ветры»,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«климатообразующий фактор» для решения учебных и (или) практико-ориентированных задач;—  описывать климат территории по климатограмме;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океанические течения;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источников географической информации;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и сравнивать численность населения крупных стран мира;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плотность населения различных территорий;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понятие «плотность населения» для решения учебных и (или)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городские и сельские поселения;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крупнейших городов мира;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мировых и национальных религий;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проводить языковую классификацию народов;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стран;—  объяснять особенности природы, населения и хозяйства отдельных территорий;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нескольких источниках, для решения различных учебных и практико-ориентированных задач;—  приводить примеры взаимодействия природы и общества в пределах отдельных территорий;— 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региональном уровнях и приводить примеры международного сотрудничества по их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преодолению.</w:t>
      </w:r>
    </w:p>
    <w:p w:rsidR="007A5FBF" w:rsidRPr="00F470B8" w:rsidRDefault="007A5FBF" w:rsidP="00F470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0" w:right="144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Характеризовать основные этапы истории формирования и изучения территории России;—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различать федеральные округа, крупные географические районы и макрорегионы России;—  приводить примеры субъектов Российской Федерации разных видов и 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показывать их на географической карте;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проводить классификацию природных ресурсов;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типы природопользования;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особенности компонентов природы отдельных территорий страны;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объяснять особенности компонентов природы отдельных территорий страны;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720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понятия «солнечная радиация», «годовая амплитуда температур воздуха»,«воздушные массы» для решения учебных и (или) практико-ориентированных задач;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описывать и прогнозировать погоду территории по карте погоды;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проводить классификацию типов климата и почв России;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распознавать показатели, характеризующие состояние окружающей среды;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границы распространения многолетней мерзлоты;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рационального и нерационального природопользования;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15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адаптации человека к разнообразным природным условиям на территории страны;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15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применять понятия «рождаемость», «смертность», «естественный прирост населения»,«миграционный прирост населения», «общий прирост населения», «плотность населения»,«основная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продолжительность жизни», «трудовые ресурсы», «трудоспособный возраст», «рабочая сила»,«безработица», «рынок труда», «качество населения» для решения учебных и (или) практико-ориентированных задач;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15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7A5FBF" w:rsidRPr="00F470B8" w:rsidRDefault="007A5FBF" w:rsidP="00F470B8">
      <w:pPr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7A5FBF" w:rsidRPr="00F470B8" w:rsidRDefault="009240A7" w:rsidP="00F470B8">
      <w:pPr>
        <w:autoSpaceDE w:val="0"/>
        <w:autoSpaceDN w:val="0"/>
        <w:spacing w:after="0" w:line="240" w:lineRule="auto"/>
        <w:ind w:left="426" w:right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7A5FBF" w:rsidRPr="00F470B8" w:rsidRDefault="009240A7" w:rsidP="00F470B8">
      <w:pPr>
        <w:autoSpaceDE w:val="0"/>
        <w:autoSpaceDN w:val="0"/>
        <w:spacing w:after="0" w:line="240" w:lineRule="auto"/>
        <w:ind w:left="426" w:right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7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понятия «экономико-географическое положение», «состав хозяйства»,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«территория опережающего развития», «себестоимость и рентабельность производства»,«природно-ресурсный потенциал», «инфраструктурный комплекс», «рекреационное хозяйство»,«инфраструктура»,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7A5FBF" w:rsidRPr="00F470B8" w:rsidRDefault="009240A7" w:rsidP="00F470B8">
      <w:pPr>
        <w:autoSpaceDE w:val="0"/>
        <w:autoSpaceDN w:val="0"/>
        <w:spacing w:after="0" w:line="240" w:lineRule="auto"/>
        <w:ind w:left="426" w:right="576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различать территории опережающего развития (ТОР), Арктическую зону и зону Севера России;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57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классифицировать субъекты Российской Федерации по уровню социально-экономического развития на основе имеющихся знаний и анализа информации из </w:t>
      </w:r>
      <w:r w:rsidR="007A5FBF"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ополнительных источников;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находить, извлекать, интегрировать и интерпретировать информацию из различных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природно-ресурсный, человеческий и производственный капитал;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72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различать виды транспорта и основные показатели их работы: грузооборот и пассажирооборот;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</w:t>
      </w:r>
      <w:r w:rsidRPr="00F470B8">
        <w:rPr>
          <w:rFonts w:ascii="Times New Roman" w:hAnsi="Times New Roman"/>
          <w:sz w:val="24"/>
          <w:szCs w:val="24"/>
          <w:lang w:val="ru-RU"/>
        </w:rPr>
        <w:br/>
      </w: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производств;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86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жизни:оценивать реализуемые проекты по созданию новых производств с учётом экологической безопасности;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объяснять географические различия населения и хозяйства территорий крупных регионов страны;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4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 w:right="1584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приводить примеры объектов Всемирного наследия ЮНЕСКО и описывать их местоположение на географической карте;</w:t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характеризовать место и роль России в мировом хозяйстве.</w:t>
      </w:r>
    </w:p>
    <w:p w:rsidR="00534B30" w:rsidRPr="00F470B8" w:rsidRDefault="00534B30" w:rsidP="00F470B8">
      <w:pPr>
        <w:rPr>
          <w:rFonts w:ascii="Times New Roman" w:hAnsi="Times New Roman"/>
          <w:sz w:val="24"/>
          <w:szCs w:val="24"/>
          <w:lang w:val="ru-RU"/>
        </w:rPr>
        <w:sectPr w:rsidR="00534B30" w:rsidRPr="00F470B8">
          <w:pgSz w:w="11900" w:h="16840"/>
          <w:pgMar w:top="286" w:right="750" w:bottom="1440" w:left="1086" w:header="720" w:footer="720" w:gutter="0"/>
          <w:cols w:space="720" w:equalWidth="0">
            <w:col w:w="10064" w:space="0"/>
          </w:cols>
          <w:docGrid w:linePitch="360"/>
        </w:sectPr>
      </w:pPr>
    </w:p>
    <w:p w:rsidR="00534B30" w:rsidRPr="00F470B8" w:rsidRDefault="00534B30" w:rsidP="00F470B8">
      <w:pPr>
        <w:autoSpaceDE w:val="0"/>
        <w:autoSpaceDN w:val="0"/>
        <w:spacing w:after="64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753E84" w:rsidRPr="00F470B8" w:rsidRDefault="009240A7" w:rsidP="00F470B8">
      <w:pPr>
        <w:autoSpaceDE w:val="0"/>
        <w:autoSpaceDN w:val="0"/>
        <w:spacing w:after="0" w:line="374" w:lineRule="auto"/>
        <w:ind w:right="1195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  <w:r w:rsidRPr="00F470B8">
        <w:rPr>
          <w:rFonts w:ascii="Times New Roman" w:hAnsi="Times New Roman"/>
          <w:sz w:val="24"/>
          <w:szCs w:val="24"/>
        </w:rPr>
        <w:br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442"/>
        <w:gridCol w:w="528"/>
        <w:gridCol w:w="1104"/>
        <w:gridCol w:w="1140"/>
        <w:gridCol w:w="806"/>
        <w:gridCol w:w="7468"/>
        <w:gridCol w:w="1236"/>
        <w:gridCol w:w="1382"/>
      </w:tblGrid>
      <w:tr w:rsidR="00B23F34" w:rsidRPr="00F470B8" w:rsidTr="00B23F3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п/п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Дата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Видыдеятельности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Виды, формыконтроля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Электронные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 xml:space="preserve">(цифровые) 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образовательныересурсы</w:t>
            </w:r>
          </w:p>
        </w:tc>
      </w:tr>
      <w:tr w:rsidR="00B23F34" w:rsidRPr="00F470B8" w:rsidTr="00E80C5E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контрольныеработы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практическиеработы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34" w:rsidRPr="001E439E" w:rsidTr="00D72652">
        <w:trPr>
          <w:trHeight w:hRule="exact" w:val="14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992876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  <w:r w:rsidR="00B23F34" w:rsidRPr="00F470B8">
              <w:rPr>
                <w:rFonts w:ascii="Times New Roman" w:hAnsi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Введение.</w:t>
            </w:r>
          </w:p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992876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Устныйопр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F470B8" w:rsidRDefault="00E9646B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E9646B" w:rsidRPr="00F470B8" w:rsidRDefault="000F4E84" w:rsidP="00F470B8">
            <w:pPr>
              <w:pStyle w:val="aff4"/>
              <w:rPr>
                <w:color w:val="0F243E"/>
              </w:rPr>
            </w:pPr>
            <w:hyperlink r:id="rId6">
              <w:r w:rsidR="00E9646B" w:rsidRPr="00F470B8">
                <w:rPr>
                  <w:color w:val="0000FF"/>
                  <w:u w:val="single"/>
                  <w:lang w:val="en-US"/>
                </w:rPr>
                <w:t>https</w:t>
              </w:r>
              <w:r w:rsidR="00E9646B" w:rsidRPr="00F470B8">
                <w:rPr>
                  <w:color w:val="0000FF"/>
                  <w:u w:val="single"/>
                </w:rPr>
                <w:t>://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mygeograph</w:t>
              </w:r>
              <w:r w:rsidR="00E9646B" w:rsidRPr="00F470B8">
                <w:rPr>
                  <w:color w:val="0000FF"/>
                  <w:u w:val="single"/>
                </w:rPr>
                <w:t>.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ru</w:t>
              </w:r>
              <w:r w:rsidR="00E9646B" w:rsidRPr="00F470B8">
                <w:rPr>
                  <w:color w:val="0000FF"/>
                  <w:u w:val="single"/>
                </w:rPr>
                <w:t>/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uchebnik</w:t>
              </w:r>
              <w:r w:rsidR="00E9646B" w:rsidRPr="00F470B8">
                <w:rPr>
                  <w:color w:val="0000FF"/>
                  <w:u w:val="single"/>
                </w:rPr>
                <w:t>-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geografii</w:t>
              </w:r>
              <w:r w:rsidR="00E9646B" w:rsidRPr="00F470B8">
                <w:rPr>
                  <w:color w:val="0000FF"/>
                  <w:u w:val="single"/>
                </w:rPr>
                <w:t>-5-6-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klass</w:t>
              </w:r>
              <w:r w:rsidR="00E9646B" w:rsidRPr="00F470B8">
                <w:rPr>
                  <w:color w:val="0000FF"/>
                  <w:u w:val="single"/>
                </w:rPr>
                <w:t>-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a</w:t>
              </w:r>
              <w:r w:rsidR="00E9646B" w:rsidRPr="00F470B8">
                <w:rPr>
                  <w:color w:val="0000FF"/>
                  <w:u w:val="single"/>
                </w:rPr>
                <w:t>-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i</w:t>
              </w:r>
              <w:r w:rsidR="00E9646B" w:rsidRPr="00F470B8">
                <w:rPr>
                  <w:color w:val="0000FF"/>
                  <w:u w:val="single"/>
                </w:rPr>
                <w:t>-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alekseev</w:t>
              </w:r>
              <w:r w:rsidR="00E9646B" w:rsidRPr="00F470B8">
                <w:rPr>
                  <w:color w:val="0000FF"/>
                  <w:u w:val="single"/>
                </w:rPr>
                <w:t>-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skachat</w:t>
              </w:r>
              <w:r w:rsidR="00E9646B" w:rsidRPr="00F470B8">
                <w:rPr>
                  <w:color w:val="0000FF"/>
                  <w:u w:val="single"/>
                </w:rPr>
                <w:t>-</w:t>
              </w:r>
              <w:r w:rsidR="00E9646B" w:rsidRPr="00F470B8">
                <w:rPr>
                  <w:color w:val="0000FF"/>
                  <w:u w:val="single"/>
                  <w:lang w:val="en-US"/>
                </w:rPr>
                <w:t>besplatno</w:t>
              </w:r>
              <w:r w:rsidR="00E9646B" w:rsidRPr="00F470B8">
                <w:rPr>
                  <w:color w:val="0000FF"/>
                  <w:u w:val="single"/>
                </w:rPr>
                <w:t>/</w:t>
              </w:r>
            </w:hyperlink>
          </w:p>
          <w:p w:rsidR="00B23F34" w:rsidRPr="00F470B8" w:rsidRDefault="00B23F3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0C5E" w:rsidRPr="001E439E" w:rsidTr="00E80C5E">
        <w:trPr>
          <w:trHeight w:hRule="exact" w:val="37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E80C5E" w:rsidP="00F470B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Земля – планета Солнечной системы</w:t>
            </w:r>
          </w:p>
        </w:tc>
      </w:tr>
      <w:tr w:rsidR="00E80C5E" w:rsidRPr="001E439E" w:rsidTr="008813CF">
        <w:trPr>
          <w:trHeight w:hRule="exact" w:val="6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E80C5E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Земля - планетаСолнечной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E80C5E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992876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E80C5E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планет земной группы;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ситуациями— освоения космоса;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</w:p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объяснять смену времён года на Земле движением Земли вокруг Солнца и постоянным наклоном земной оси к плоскости орбиты;</w:t>
            </w:r>
          </w:p>
          <w:p w:rsidR="00E80C5E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объяснять суточное вращение Земли осевым вращением Земли;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0C5E" w:rsidRPr="00F470B8" w:rsidRDefault="00D7265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F470B8" w:rsidRDefault="00E9646B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E80C5E" w:rsidRPr="00F470B8" w:rsidRDefault="000F4E8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92876" w:rsidRPr="00F470B8" w:rsidTr="002F65A1">
        <w:trPr>
          <w:trHeight w:hRule="exact" w:val="3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ind w:left="141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. ОболочкиЗемли</w:t>
            </w:r>
          </w:p>
        </w:tc>
      </w:tr>
      <w:tr w:rsidR="00992876" w:rsidRPr="001E439E" w:rsidTr="00D72652">
        <w:trPr>
          <w:trHeight w:hRule="exact" w:val="53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Литосфера - каменнаяоболочкаЗемли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7548EF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0309D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0309D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внутренне строение Земли;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изученные минералы и горные породы, различать понятия «ядро», «мантия», «земная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кора»,«минерал» и «горная порода»;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происхождения;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изученные горные породы по происхождению;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причины землетрясений и вулканических извержений;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полезных ископаемых своей местности;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3B10D2" w:rsidRPr="00F470B8" w:rsidRDefault="003B10D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D7265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F470B8" w:rsidRDefault="000F4E84" w:rsidP="00F470B8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8" w:history="1"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geopsiti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com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</w:p>
          <w:p w:rsidR="00992876" w:rsidRPr="00F470B8" w:rsidRDefault="000F4E84" w:rsidP="00F470B8">
            <w:pPr>
              <w:pStyle w:val="a9"/>
              <w:rPr>
                <w:rStyle w:val="aff3"/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9" w:history="1"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-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E9646B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</w:hyperlink>
          </w:p>
          <w:p w:rsidR="00E9646B" w:rsidRPr="00F470B8" w:rsidRDefault="00E9646B" w:rsidP="00F470B8">
            <w:pPr>
              <w:pStyle w:val="a9"/>
              <w:rPr>
                <w:rStyle w:val="aff3"/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</w:p>
          <w:p w:rsidR="00E9646B" w:rsidRPr="00F470B8" w:rsidRDefault="00E9646B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E9646B" w:rsidRPr="00F470B8" w:rsidRDefault="000F4E8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992876" w:rsidRPr="001E439E" w:rsidTr="00E9646B">
        <w:trPr>
          <w:trHeight w:hRule="exact" w:val="3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1.2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Атмосфера —воздушная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оболочка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0309D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992876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описывать строение атмосферы; 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сравнивать свойства воздуха в разных частях атмосферы; 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сравнивать содержание различных газов в составе воздуха; 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стихийных явлений в атмосфере; 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влияния климата на жизнь и хозяйственную деятельность человека; 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систематизировать географическую информацию в разных формах (при выполнении практической работы №1); 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находить в текстах информацию, характеризующую погоду и климат своей местности; 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</w:t>
            </w:r>
          </w:p>
          <w:p w:rsidR="00992876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сопоставлять свои суждения с суждениями других участников диалога;</w:t>
            </w:r>
          </w:p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2876" w:rsidRPr="00F470B8" w:rsidRDefault="00D7265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F470B8" w:rsidRDefault="00E9646B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учебнику: электронный учебник </w:t>
            </w:r>
          </w:p>
          <w:p w:rsidR="00E9646B" w:rsidRPr="00F470B8" w:rsidRDefault="000F4E84" w:rsidP="00F470B8">
            <w:pPr>
              <w:spacing w:before="4" w:after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E9646B" w:rsidRPr="00F470B8" w:rsidRDefault="00E9646B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992876" w:rsidRPr="00F470B8" w:rsidRDefault="000F4E8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0309DA" w:rsidRPr="001E439E" w:rsidTr="00CD3E3D">
        <w:trPr>
          <w:trHeight w:hRule="exact" w:val="68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0309D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Водная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5C598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0309D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0309D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части гидросферы;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круговорот воды в природе;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источник энергии круговорота воды в природе;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по физической карте полушарий, физической карте России, карте океанов, глобусу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местоположение изученных географических объектов для решения учебных и (или) практико-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по картам и различать свойства вод отдельных частей Мирового океана;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«гидросфера», «круговорот воды», «цунами», «приливы и отливы» для решения учебных и (или) практико-ориентированных задач; </w:t>
            </w:r>
          </w:p>
          <w:p w:rsidR="001C08EA" w:rsidRPr="00F470B8" w:rsidRDefault="00CD3E3D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«река», «речная система», «речной бассейн», «водораздел» для объяснения особенностей питания, режима, характера течения рек;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«питание» и «режим реки»;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объекты гидросферы (моря, озёра, реки, подземные воды, болота, ледники) по заданным признакам;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Выявлять на основе представленной информации причинно-следственные связи между питанием, режимом реки и климатом на территории речного бассейна;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реки по заданным признакам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Давать географическую характеристику одного из крупнейших озёр России и оформлять в виде презентации (при выполнении в групповой форме практической работы № 2);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районов распространения многолетней мерзлоты;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изменений в гидросфере в результате деятельности человека на примере мира и России; Приводить примеры использования человеком воды;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Различать понятия «грунтовые, межпластовые и артезианские воды»;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образование подземных вод;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грунтовые и межпластовые воды, водопроницаемые и водоупорные породы;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образование подземных вод;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Сравнивать чистоту межпластовых и грунтовых вод;</w:t>
            </w:r>
          </w:p>
          <w:p w:rsidR="001C08EA" w:rsidRPr="00F470B8" w:rsidRDefault="00CD3E3D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существенные признаки артезианских вод;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Находить, использовать и систематизировать информацию о поверхностных водных объектах своей местности;</w:t>
            </w:r>
          </w:p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1C08EA" w:rsidRPr="00F470B8" w:rsidRDefault="001C08E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09DA" w:rsidRPr="00F470B8" w:rsidRDefault="00D7265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646B" w:rsidRPr="00F470B8" w:rsidRDefault="00E9646B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учебнику: электронный учебник </w:t>
            </w:r>
          </w:p>
          <w:p w:rsidR="00E9646B" w:rsidRPr="00F470B8" w:rsidRDefault="000F4E84" w:rsidP="00F470B8">
            <w:pPr>
              <w:spacing w:before="4" w:after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E9646B" w:rsidRPr="00F470B8" w:rsidRDefault="00E9646B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0309DA" w:rsidRPr="00F470B8" w:rsidRDefault="000F4E8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9646B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1C08EA" w:rsidRPr="001E439E" w:rsidTr="001C08EA">
        <w:trPr>
          <w:trHeight w:hRule="exact" w:val="1629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1.4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Биосфера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CD3E3D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существенные признаки биосферы; называть границы биосферы;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наблюдения и фиксировать и систематизировать их результаты;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планировать организацию совместной работы, распределять роли, принимать цель совместной деятельности;</w:t>
            </w:r>
          </w:p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D72652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1C08EA" w:rsidRPr="00F470B8" w:rsidRDefault="000F4E84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1C08EA" w:rsidRPr="00F470B8" w:rsidTr="005D03DF">
        <w:trPr>
          <w:trHeight w:hRule="exact" w:val="42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5C598A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131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1C08EA" w:rsidRPr="00F470B8" w:rsidRDefault="001C08E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08EA" w:rsidRPr="00F470B8" w:rsidTr="005D03DF">
        <w:trPr>
          <w:trHeight w:hRule="exact" w:val="6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4B0A01" w:rsidP="00F470B8">
            <w:pPr>
              <w:pStyle w:val="a9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5D03DF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CD3E3D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8EA" w:rsidRPr="00F470B8" w:rsidRDefault="001C08EA" w:rsidP="00F470B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34B30" w:rsidRPr="00F470B8" w:rsidRDefault="009240A7" w:rsidP="00F470B8">
      <w:pPr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</w:rPr>
        <w:t>6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446"/>
        <w:gridCol w:w="528"/>
        <w:gridCol w:w="39"/>
        <w:gridCol w:w="1065"/>
        <w:gridCol w:w="69"/>
        <w:gridCol w:w="1071"/>
        <w:gridCol w:w="63"/>
        <w:gridCol w:w="709"/>
        <w:gridCol w:w="34"/>
        <w:gridCol w:w="7468"/>
        <w:gridCol w:w="11"/>
        <w:gridCol w:w="1197"/>
        <w:gridCol w:w="28"/>
        <w:gridCol w:w="1382"/>
      </w:tblGrid>
      <w:tr w:rsidR="000D12DF" w:rsidRPr="00F470B8" w:rsidTr="00D7265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Дата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Видыдеятельности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Виды, формыконтроля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Электронные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 xml:space="preserve">(цифровые) 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образовательныересурсы</w:t>
            </w:r>
          </w:p>
        </w:tc>
      </w:tr>
      <w:tr w:rsidR="000D12DF" w:rsidRPr="00F470B8" w:rsidTr="00D72652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контрольныеработы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практическиеработы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E09" w:rsidRPr="001E439E" w:rsidTr="00CC7C97">
        <w:trPr>
          <w:trHeight w:hRule="exact" w:val="46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2F65A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1</w:t>
            </w:r>
            <w:r w:rsidR="00492E09" w:rsidRPr="00F470B8">
              <w:rPr>
                <w:rFonts w:ascii="Times New Roman" w:hAnsi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История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географическихоткрытий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CC7C9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XVII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—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XIX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вв , современные географические исследования и открытия);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1C2B" w:rsidRPr="00F470B8" w:rsidRDefault="002B1C2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листа»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F470B8" w:rsidRDefault="000F4E84" w:rsidP="00F470B8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val="ru-RU"/>
              </w:rPr>
            </w:pPr>
            <w:hyperlink r:id="rId16" w:history="1"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http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www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krugosvet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ru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cMenu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/04_00.</w:t>
              </w:r>
              <w:r w:rsidR="00DF3951" w:rsidRPr="00F470B8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htm</w:t>
              </w:r>
            </w:hyperlink>
          </w:p>
          <w:p w:rsidR="00DF3951" w:rsidRPr="00F470B8" w:rsidRDefault="000F4E84" w:rsidP="00F470B8">
            <w:pPr>
              <w:pStyle w:val="aff4"/>
              <w:spacing w:before="0" w:after="0"/>
              <w:rPr>
                <w:color w:val="0F243E"/>
              </w:rPr>
            </w:pPr>
            <w:hyperlink r:id="rId17" w:tooltip="http://edu.km.ru/projects/vschool/uroki_2005_geo6.htm" w:history="1">
              <w:r w:rsidR="00DF3951" w:rsidRPr="00F470B8">
                <w:rPr>
                  <w:rStyle w:val="aff3"/>
                  <w:color w:val="0F243E"/>
                </w:rPr>
                <w:t>http://edu.km.ru/projects/vschool/uroki_2005_geo6.htm</w:t>
              </w:r>
            </w:hyperlink>
            <w:r w:rsidR="00DF3951" w:rsidRPr="00F470B8">
              <w:rPr>
                <w:color w:val="0F243E"/>
              </w:rPr>
              <w:t>.</w:t>
            </w:r>
          </w:p>
          <w:p w:rsidR="00DF3951" w:rsidRPr="00F470B8" w:rsidRDefault="000F4E84" w:rsidP="00F470B8">
            <w:pPr>
              <w:pStyle w:val="aff4"/>
              <w:spacing w:before="0" w:after="0"/>
              <w:rPr>
                <w:color w:val="0F243E"/>
              </w:rPr>
            </w:pPr>
            <w:hyperlink r:id="rId18" w:history="1">
              <w:r w:rsidR="00DF3951" w:rsidRPr="00F470B8">
                <w:rPr>
                  <w:rStyle w:val="aff3"/>
                </w:rPr>
                <w:t>www.rnmc.ru/matimage.php?sect=181&amp;link=/products/cdrom/educational/192.phpь</w:t>
              </w:r>
            </w:hyperlink>
          </w:p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DF3951" w:rsidRPr="00F470B8" w:rsidRDefault="000F4E84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9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492E09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492E09" w:rsidRPr="00F470B8" w:rsidTr="00D72652">
        <w:trPr>
          <w:trHeight w:hRule="exact" w:val="317"/>
        </w:trPr>
        <w:tc>
          <w:tcPr>
            <w:tcW w:w="155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Раздел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. Изображенияземнойповерхности</w:t>
            </w:r>
          </w:p>
        </w:tc>
      </w:tr>
      <w:tr w:rsidR="00492E09" w:rsidRPr="001E439E" w:rsidTr="008813CF">
        <w:trPr>
          <w:trHeight w:hRule="exact" w:val="3655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1.1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AF2A89" w:rsidP="00F470B8">
            <w:pPr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Пла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</w:t>
            </w:r>
            <w:r w:rsidR="00492E09" w:rsidRPr="00F470B8">
              <w:rPr>
                <w:rFonts w:ascii="Times New Roman" w:hAnsi="Times New Roman"/>
                <w:w w:val="97"/>
                <w:sz w:val="24"/>
                <w:szCs w:val="24"/>
              </w:rPr>
              <w:t>ы местности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AF2A89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3E84" w:rsidRPr="00F470B8" w:rsidRDefault="00AF2A89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(недостижения) результатов деятельности, давать оценку приобретённому опыту; оценивать соответствие результата цели (привыпонении практической работы № 2);</w:t>
            </w:r>
          </w:p>
          <w:p w:rsidR="00753E84" w:rsidRPr="00F470B8" w:rsidRDefault="00753E84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753E84" w:rsidRPr="00F470B8" w:rsidRDefault="00753E84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753E84" w:rsidRPr="00F470B8" w:rsidRDefault="00753E84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753E84" w:rsidRPr="00F470B8" w:rsidRDefault="00753E84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753E84" w:rsidRPr="00F470B8" w:rsidRDefault="00753E84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2B1C2B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листа»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Электронное приложение к учебнику: электронный учебник </w:t>
            </w:r>
          </w:p>
          <w:p w:rsidR="00DF3951" w:rsidRPr="00F470B8" w:rsidRDefault="000F4E84" w:rsidP="00F470B8">
            <w:pPr>
              <w:spacing w:before="4" w:after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492E09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492E09" w:rsidRPr="001E439E" w:rsidTr="008813CF">
        <w:trPr>
          <w:trHeight w:hRule="exact" w:val="3269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Географическиекарты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CC7C97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AF2A8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AF2A8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492E09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AF2A89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понятия «параллель» и «меридиан»;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направления, расстояния и географические координаты по картам (при выполнении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практических работ № 1, 2);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понятия «план местности» и «географическая карта»;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2E09" w:rsidRPr="00F470B8" w:rsidRDefault="002B1C2B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листа»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DF3951" w:rsidRPr="00F470B8" w:rsidRDefault="000F4E84" w:rsidP="00F470B8">
            <w:pPr>
              <w:spacing w:before="4" w:after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492E09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AF2A89" w:rsidRPr="00F470B8" w:rsidTr="00D72652">
        <w:trPr>
          <w:trHeight w:hRule="exact" w:val="733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AF2A89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AF2A89" w:rsidP="00F470B8">
            <w:pPr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CC7C97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3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AF2A8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2A89" w:rsidRPr="00F470B8" w:rsidTr="00D72652">
        <w:trPr>
          <w:trHeight w:hRule="exact" w:val="312"/>
        </w:trPr>
        <w:tc>
          <w:tcPr>
            <w:tcW w:w="1550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AF2A89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Раздел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2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. ОболочкиЗемли</w:t>
            </w:r>
          </w:p>
          <w:p w:rsidR="00004B66" w:rsidRPr="00F470B8" w:rsidRDefault="00004B66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004B66" w:rsidRPr="00F470B8" w:rsidRDefault="00004B6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2A89" w:rsidRPr="001E439E" w:rsidTr="00DF3951">
        <w:trPr>
          <w:trHeight w:hRule="exact" w:val="7380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CD3E3D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.1.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CD3E3D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Литосфера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CD3E3D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61263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E16D9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AF2A89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происхождения;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классифицировать изученные горные породы по происхождению;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горы и равнины;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классифицировать горы и равнины по высоте;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действия внешних процессов рельефообразования в своей местности;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приводить примеры полезных ископаемых своей местности;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находить сходные аргументы, подтверждающие движение литосферных плит, в различных источниках географической информации;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применять понятия «эпицентр» и «очаг землетрясения» для анализа и интерпретации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2A89" w:rsidRPr="00F470B8" w:rsidRDefault="002B1C2B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DF3951" w:rsidRPr="00F470B8" w:rsidRDefault="000F4E84" w:rsidP="00F470B8">
            <w:pPr>
              <w:spacing w:before="4" w:after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DF3951" w:rsidRPr="00F470B8" w:rsidRDefault="00DF3951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DF3951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F3951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DF3951" w:rsidRPr="00F470B8" w:rsidRDefault="00DF395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3951" w:rsidRPr="00F470B8" w:rsidRDefault="000F4E84" w:rsidP="00F470B8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27" w:history="1"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geopsiti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com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</w:p>
          <w:p w:rsidR="00DF3951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-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</w:hyperlink>
          </w:p>
          <w:p w:rsidR="00DF3951" w:rsidRPr="00F470B8" w:rsidRDefault="00DF395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электронный учебник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Начальный курс географии. 6 класс. Мультимедиа учебник по географии для учащихся 6 классов общеобразовательных учебных заведений.  Автор учебного материала Петрова Н. Н.</w:t>
            </w:r>
          </w:p>
          <w:p w:rsidR="00AF2A89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tooltip="http://edu.km.ru/projects/vschool/uroki_2005_geo6.htm" w:history="1"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km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projects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vschool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uroki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_2005_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geo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6.</w:t>
              </w:r>
              <w:r w:rsidR="00DF3951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htm</w:t>
              </w:r>
            </w:hyperlink>
            <w:r w:rsidR="00DF3951" w:rsidRPr="00F470B8"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  <w:t>.</w:t>
            </w:r>
          </w:p>
        </w:tc>
      </w:tr>
      <w:tr w:rsidR="0061263E" w:rsidRPr="001E439E" w:rsidTr="008813CF">
        <w:trPr>
          <w:trHeight w:hRule="exact" w:val="9931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Атмосфера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61263E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описывать строение атмосферы;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применять понятия «атмосферное давление», «ветер», «атмосферные осадки», «воздушные массы»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амплитуду температуры воздуха, тенденции изменений температуры воздуха по статистическим данным;устанавливать зависимость нагревания земной поверхности от угла падения солнечных лучей в течение суток и в течение года на примере своей местности на основе представленных данных;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различие в температуре воздуха и атмосферном давлении на разной высоте над уровнем моря при решении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виды облаков и связанные с ними типы погоды;проводить измерения основных элементов погоды с использованием аналоговых и (или) цифровых приборов (термометр, барометр, анемометр, флюгер); различать относительную и абсолютную влажность воздуха;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называть причины образования облаков, тумана;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виды атмосферных осадков;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объяснять направления дневных и ночных бризов, муссонов;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понятия «погода» и «климат», «бриз» и «муссон»;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объяснять годовой ход температуры воздуха на разных географических широтах;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объяснять влияние различных климатообразующих факторов на климат отдельных территорий; зависимость климата от географической широты и высоты местности над уровнем моря;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климатические пояса Земли;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стихийных явлений в атмосфере;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влияния климата на жизнь и хозяйственную деятельность человека;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систематизировать географическую информацию в разных формах (при выполнении практической работы №1);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 </w:t>
            </w:r>
          </w:p>
          <w:p w:rsidR="00004B66" w:rsidRPr="00F470B8" w:rsidRDefault="0061263E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систематизировать географическую информацию в разных формах (при выполнении практической работы №3);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использовать географические вопросы для изучения глобальных климатических изменений; оценивать достоверность имеющейся информации;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выбирать и анализировать географическую информацию о глобальных климатических изменениях; находить в текстах информацию, характеризующую погоду и климат своей местности; </w:t>
            </w:r>
          </w:p>
          <w:p w:rsidR="0061263E" w:rsidRPr="00F470B8" w:rsidRDefault="0061263E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сопоставлять свои суждения с суждениями других участников диалога;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263E" w:rsidRPr="00F470B8" w:rsidRDefault="002B1C2B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03DF" w:rsidRPr="00F470B8" w:rsidRDefault="005D03DF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5D03DF" w:rsidRPr="00F470B8" w:rsidRDefault="000F4E84" w:rsidP="00F470B8">
            <w:pPr>
              <w:spacing w:before="4" w:after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5D03DF" w:rsidRPr="00F470B8" w:rsidRDefault="005D03DF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5D03DF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5D03DF" w:rsidRPr="00F470B8" w:rsidRDefault="000F4E84" w:rsidP="00F470B8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32" w:history="1"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-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5D03DF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</w:hyperlink>
          </w:p>
          <w:p w:rsidR="0061263E" w:rsidRPr="00F470B8" w:rsidRDefault="0061263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12DF" w:rsidRPr="00F470B8" w:rsidRDefault="000D12DF" w:rsidP="00F470B8">
      <w:pPr>
        <w:rPr>
          <w:rFonts w:ascii="Times New Roman" w:hAnsi="Times New Roman"/>
          <w:sz w:val="24"/>
          <w:szCs w:val="24"/>
          <w:lang w:val="ru-RU"/>
        </w:rPr>
      </w:pPr>
    </w:p>
    <w:p w:rsidR="000D12DF" w:rsidRPr="00F470B8" w:rsidRDefault="000D12DF" w:rsidP="00F470B8">
      <w:pPr>
        <w:rPr>
          <w:rFonts w:ascii="Times New Roman" w:hAnsi="Times New Roman"/>
          <w:sz w:val="24"/>
          <w:szCs w:val="24"/>
          <w:lang w:val="ru-RU"/>
        </w:rPr>
        <w:sectPr w:rsidR="000D12DF" w:rsidRPr="00F470B8">
          <w:pgSz w:w="16840" w:h="11900"/>
          <w:pgMar w:top="282" w:right="640" w:bottom="1440" w:left="666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32"/>
        <w:gridCol w:w="530"/>
        <w:gridCol w:w="1104"/>
        <w:gridCol w:w="1140"/>
        <w:gridCol w:w="806"/>
        <w:gridCol w:w="7480"/>
        <w:gridCol w:w="1308"/>
        <w:gridCol w:w="1406"/>
      </w:tblGrid>
      <w:tr w:rsidR="000D12DF" w:rsidRPr="001E439E" w:rsidTr="008813CF">
        <w:trPr>
          <w:trHeight w:hRule="exact" w:val="92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2B1C2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lastRenderedPageBreak/>
              <w:t>2</w:t>
            </w:r>
            <w:r w:rsidR="000D12DF" w:rsidRPr="00F470B8">
              <w:rPr>
                <w:rFonts w:ascii="Times New Roman" w:hAnsi="Times New Roman"/>
                <w:w w:val="97"/>
                <w:sz w:val="24"/>
                <w:szCs w:val="24"/>
              </w:rPr>
              <w:t>.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</w:t>
            </w:r>
            <w:r w:rsidR="000D12DF" w:rsidRPr="00F470B8">
              <w:rPr>
                <w:rFonts w:ascii="Times New Roman" w:hAnsi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Гидросфера —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воднаяоболочкаЗемли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621C8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F470B8" w:rsidRDefault="002B1C2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F470B8" w:rsidRDefault="002B1C2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Называть части гидросферы;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Описывать по физической карте полушарий, физической карте России, карте океанов, глобусу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местоположение изученных географических объектов для решения учебных и (или) практико-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по картам и различать свойства вод отдельных частей Мирового океана;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Применять понятия «гидросфера», «круговорот воды», «цунами», «приливы и отливы»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Определять по картам направления тёплых и холодных океанических течений;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стихийных явлений в Мировом океане;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Называть причины цунами, приливов и отливов;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Описывать положение на карте главных океанических течений, глубоководных желобов и впадин Мирового океана, крупных островов и полуостровов;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Применять понятия «река», «речная система», «речной бассейн», «водораздел» для объяснения особенностей питания, режима, характера течения рек;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понятия «питание» и «режим реки»;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Классифицировать объекты гидросферы (моря, озёра, реки, подземные воды, болота, ледники) по заданным признакам;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Выявлять на основе представленной информации причинно-следственные связи между питанием, режимом реки и климатом на территории речного бассейна;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Сравнивать реки по заданным признакам (при выполнении практической работы № 1);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Давать географическую характеристику одного из крупнейших озёр России и оформлять в виде презентации (при выполнении в групповой форме практической работы № 2);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районов распространения многолетней мерзлоты;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 разных этапах географического изучения Земли;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изменений в гидросфере в результате деятельности человека на примере мира и России; Приводить примеры использования человеком воды;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Различать понятия «грунтовые, межпластовые и артезианские воды»;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Самостоятельно выбирать оптимальную форму представления географической информации (при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выполнении практической работы № 3);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Формулировать суждения, выражать свою точку зрения по проблеме исчерпаемости или неисчерпаемости ресурсов пресной воды на планете;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Объяснять причины достижения (недостижения) результатов деятельности, давать оценку приобретённому опыту;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Оценивать соответствие результата цели;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3DF" w:rsidRPr="00F470B8" w:rsidRDefault="005D03DF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5D03DF" w:rsidRPr="00F470B8" w:rsidRDefault="000F4E84" w:rsidP="00F470B8">
            <w:pPr>
              <w:spacing w:before="4" w:after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5D03DF" w:rsidRPr="00F470B8" w:rsidRDefault="005D03DF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онлайн </w:t>
            </w:r>
          </w:p>
          <w:p w:rsidR="005D03DF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12DF" w:rsidRPr="00F470B8" w:rsidRDefault="000D12DF" w:rsidP="00F470B8">
      <w:pPr>
        <w:rPr>
          <w:rFonts w:ascii="Times New Roman" w:hAnsi="Times New Roman"/>
          <w:sz w:val="24"/>
          <w:szCs w:val="24"/>
          <w:lang w:val="ru-RU"/>
        </w:rPr>
      </w:pPr>
    </w:p>
    <w:p w:rsidR="000D12DF" w:rsidRPr="00F470B8" w:rsidRDefault="000D12DF" w:rsidP="00F470B8">
      <w:pPr>
        <w:rPr>
          <w:rFonts w:ascii="Times New Roman" w:hAnsi="Times New Roman"/>
          <w:sz w:val="24"/>
          <w:szCs w:val="24"/>
          <w:lang w:val="ru-RU"/>
        </w:rPr>
        <w:sectPr w:rsidR="000D12DF" w:rsidRPr="00F470B8">
          <w:pgSz w:w="16840" w:h="11900"/>
          <w:pgMar w:top="284" w:right="640" w:bottom="1018" w:left="666" w:header="720" w:footer="720" w:gutter="0"/>
          <w:cols w:space="720"/>
        </w:sectPr>
      </w:pPr>
    </w:p>
    <w:p w:rsidR="000D12DF" w:rsidRPr="00F470B8" w:rsidRDefault="000D12DF" w:rsidP="00F470B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332"/>
        <w:gridCol w:w="530"/>
        <w:gridCol w:w="1065"/>
        <w:gridCol w:w="39"/>
        <w:gridCol w:w="1140"/>
        <w:gridCol w:w="6"/>
        <w:gridCol w:w="800"/>
        <w:gridCol w:w="7480"/>
        <w:gridCol w:w="1308"/>
        <w:gridCol w:w="1406"/>
      </w:tblGrid>
      <w:tr w:rsidR="000D12DF" w:rsidRPr="001E439E" w:rsidTr="00423DCE">
        <w:trPr>
          <w:trHeight w:hRule="exact" w:val="38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2B1C2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2</w:t>
            </w:r>
            <w:r w:rsidR="000D12DF" w:rsidRPr="00F470B8">
              <w:rPr>
                <w:rFonts w:ascii="Times New Roman" w:hAnsi="Times New Roman"/>
                <w:w w:val="97"/>
                <w:sz w:val="24"/>
                <w:szCs w:val="24"/>
              </w:rPr>
              <w:t>.</w:t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4</w:t>
            </w:r>
            <w:r w:rsidR="000D12DF" w:rsidRPr="00F470B8">
              <w:rPr>
                <w:rFonts w:ascii="Times New Roman" w:hAnsi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Биосфера —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оболочкажизни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2B1C2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F470B8" w:rsidRDefault="002B1C2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F470B8" w:rsidRDefault="000D12D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2DF" w:rsidRPr="00F470B8" w:rsidRDefault="000D12DF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характеризовать существенные признаки биосферы; называть границы биосферы;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густо и малозаселённых территорий мира;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приводить примеры экологических проблем, связанных с биосферой;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самостоятельно выбирать оптимальную форму представления географической информации;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находить и систематизировать информацию о состоянии окружающей среды своей местности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использовать географические вопросы как исследовательский инструмент познания;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составлять план учебного исследования по установлению причинно-следственных связей изменения животного и растительного мира океана с глубиной и географической широтой;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описывать растительность, устанавливать связи между компонентами природы (при выполнении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практической работы № 1);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проводить наблюдения и фиксировать и систематизировать их результаты;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планировать организацию совместной работы, распределять роли, принимать цель совместной деятельности;</w:t>
            </w:r>
          </w:p>
          <w:p w:rsidR="00004B66" w:rsidRPr="00F470B8" w:rsidRDefault="00004B66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004B66" w:rsidRPr="00F470B8" w:rsidRDefault="00004B66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</w:p>
          <w:p w:rsidR="00004B66" w:rsidRPr="00F470B8" w:rsidRDefault="00004B6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DF" w:rsidRPr="00F470B8" w:rsidRDefault="002B1C2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3DF" w:rsidRPr="00F470B8" w:rsidRDefault="005D03DF" w:rsidP="00F47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электронный учебник </w:t>
            </w:r>
          </w:p>
          <w:p w:rsidR="000D12DF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5D03D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440AF3" w:rsidRPr="00F470B8" w:rsidTr="005D03DF">
        <w:trPr>
          <w:trHeight w:hRule="exact" w:val="40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F470B8" w:rsidRDefault="00440AF3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F470B8" w:rsidRDefault="00621C82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1324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AF3" w:rsidRPr="00F470B8" w:rsidRDefault="00440A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1C82" w:rsidRPr="00F470B8" w:rsidTr="005D03DF">
        <w:trPr>
          <w:trHeight w:hRule="exact" w:val="994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C82" w:rsidRPr="00F470B8" w:rsidRDefault="00621C82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ОБЩЕЕ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КОЛИЧЕСТВО ЧАСОВ ПО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C82" w:rsidRPr="00F470B8" w:rsidRDefault="004B0A01" w:rsidP="00F470B8">
            <w:pP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C82" w:rsidRPr="00F470B8" w:rsidRDefault="005D03D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C82" w:rsidRPr="00F470B8" w:rsidRDefault="004B0A0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C82" w:rsidRPr="00F470B8" w:rsidRDefault="00621C8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12DF" w:rsidRPr="00F470B8" w:rsidRDefault="000D12DF" w:rsidP="00F470B8">
      <w:pPr>
        <w:rPr>
          <w:rFonts w:ascii="Times New Roman" w:hAnsi="Times New Roman"/>
          <w:sz w:val="24"/>
          <w:szCs w:val="24"/>
          <w:lang w:val="ru-RU"/>
        </w:rPr>
      </w:pPr>
    </w:p>
    <w:p w:rsidR="000D12DF" w:rsidRPr="00F470B8" w:rsidRDefault="000D12DF" w:rsidP="00F470B8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0D12DF" w:rsidRPr="00F470B8">
          <w:pgSz w:w="16840" w:h="11900"/>
          <w:pgMar w:top="284" w:right="640" w:bottom="316" w:left="666" w:header="720" w:footer="720" w:gutter="0"/>
          <w:cols w:space="720"/>
        </w:sectPr>
      </w:pPr>
    </w:p>
    <w:p w:rsidR="00534B30" w:rsidRPr="00F470B8" w:rsidRDefault="009240A7" w:rsidP="00F470B8">
      <w:pPr>
        <w:autoSpaceDE w:val="0"/>
        <w:autoSpaceDN w:val="0"/>
        <w:spacing w:before="188" w:after="94" w:line="230" w:lineRule="auto"/>
        <w:rPr>
          <w:rFonts w:ascii="Times New Roman" w:hAnsi="Times New Roman"/>
          <w:sz w:val="24"/>
          <w:szCs w:val="24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7 КЛАСС</w:t>
      </w:r>
    </w:p>
    <w:tbl>
      <w:tblPr>
        <w:tblW w:w="15450" w:type="dxa"/>
        <w:tblInd w:w="6" w:type="dxa"/>
        <w:tblLayout w:type="fixed"/>
        <w:tblLook w:val="04A0"/>
      </w:tblPr>
      <w:tblGrid>
        <w:gridCol w:w="511"/>
        <w:gridCol w:w="35"/>
        <w:gridCol w:w="1133"/>
        <w:gridCol w:w="569"/>
        <w:gridCol w:w="1131"/>
        <w:gridCol w:w="1139"/>
        <w:gridCol w:w="725"/>
        <w:gridCol w:w="7487"/>
        <w:gridCol w:w="20"/>
        <w:gridCol w:w="7"/>
        <w:gridCol w:w="1246"/>
        <w:gridCol w:w="7"/>
        <w:gridCol w:w="85"/>
        <w:gridCol w:w="79"/>
        <w:gridCol w:w="1266"/>
        <w:gridCol w:w="10"/>
      </w:tblGrid>
      <w:tr w:rsidR="00C5342E" w:rsidRPr="00F470B8" w:rsidTr="00C80483">
        <w:trPr>
          <w:gridAfter w:val="1"/>
          <w:wAfter w:w="10" w:type="dxa"/>
          <w:trHeight w:hRule="exact" w:val="38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  <w:p w:rsidR="00233AC5" w:rsidRPr="00F470B8" w:rsidRDefault="00615786" w:rsidP="00F470B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формыконтроля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</w:t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ресурсы</w:t>
            </w:r>
          </w:p>
        </w:tc>
      </w:tr>
      <w:tr w:rsidR="00C5342E" w:rsidRPr="00F470B8" w:rsidTr="00C80483">
        <w:trPr>
          <w:gridAfter w:val="1"/>
          <w:wAfter w:w="10" w:type="dxa"/>
          <w:trHeight w:hRule="exact" w:val="71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контрольныеработы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C18" w:rsidRPr="001E439E" w:rsidTr="00C80483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C18" w:rsidRPr="00F470B8" w:rsidRDefault="004F7C18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Главные закономерности природы Земли</w:t>
            </w:r>
          </w:p>
        </w:tc>
      </w:tr>
      <w:tr w:rsidR="00233AC5" w:rsidRPr="001E439E" w:rsidTr="00D322FB">
        <w:trPr>
          <w:gridAfter w:val="1"/>
          <w:wAfter w:w="10" w:type="dxa"/>
          <w:trHeight w:hRule="exact" w:val="247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Географическаяоболочка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F470B8" w:rsidRDefault="00904997" w:rsidP="00F470B8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Освоить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615786" w:rsidRPr="00F470B8" w:rsidRDefault="008D0213" w:rsidP="00F47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Достичь л</w:t>
            </w:r>
            <w:r w:rsidR="00615786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ичностные результаты, обеспечивающие адаптацию обучающегося к изменяющимся</w:t>
            </w:r>
          </w:p>
          <w:p w:rsidR="00615786" w:rsidRPr="00F470B8" w:rsidRDefault="00615786" w:rsidP="00F47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условиям социальной и природной среды, включают:</w:t>
            </w:r>
          </w:p>
          <w:p w:rsidR="00615786" w:rsidRPr="00F470B8" w:rsidRDefault="00615786" w:rsidP="00F47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освоение обучающимися социального опыта, основных социальных ролей, соответствующих</w:t>
            </w:r>
          </w:p>
          <w:p w:rsidR="00615786" w:rsidRPr="00F470B8" w:rsidRDefault="00615786" w:rsidP="00F47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ведущей деятельности возраста, норм и правил общественного поведения, форм социальной</w:t>
            </w:r>
          </w:p>
          <w:p w:rsidR="00615786" w:rsidRPr="00F470B8" w:rsidRDefault="00615786" w:rsidP="00F47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жизни в группах и сообществах, включая семью, группы, сформированные по профессиональнойдеятельности, а также в рамках социального взаимодействия с людьми из другой культурной</w:t>
            </w:r>
          </w:p>
          <w:p w:rsidR="00615786" w:rsidRPr="00F470B8" w:rsidRDefault="00EE12AB" w:rsidP="00F470B8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F470B8">
              <w:rPr>
                <w:color w:val="000000"/>
                <w:shd w:val="clear" w:color="auto" w:fill="FFFFFF"/>
              </w:rPr>
              <w:t>среды.</w:t>
            </w:r>
          </w:p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1B" w:rsidRPr="00F470B8" w:rsidRDefault="00A2691B" w:rsidP="00F470B8">
            <w:pPr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Устный опрос</w:t>
            </w:r>
          </w:p>
          <w:p w:rsidR="00A2691B" w:rsidRPr="00F470B8" w:rsidRDefault="00A2691B" w:rsidP="00F470B8">
            <w:pPr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Фронтальный опрос</w:t>
            </w:r>
          </w:p>
          <w:p w:rsidR="00A2691B" w:rsidRPr="00F470B8" w:rsidRDefault="00A2691B" w:rsidP="00F470B8">
            <w:pPr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Самооценка с</w:t>
            </w:r>
          </w:p>
          <w:p w:rsidR="00A2691B" w:rsidRPr="00F470B8" w:rsidRDefault="00A2691B" w:rsidP="00F470B8">
            <w:pPr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использованием</w:t>
            </w:r>
          </w:p>
          <w:p w:rsidR="00A2691B" w:rsidRPr="00F470B8" w:rsidRDefault="00A2691B" w:rsidP="00F470B8">
            <w:pPr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w w:val="97"/>
                <w:sz w:val="24"/>
                <w:szCs w:val="24"/>
                <w:lang w:val="ru-RU"/>
              </w:rPr>
              <w:t>«Оценочного листа»</w:t>
            </w:r>
          </w:p>
          <w:p w:rsidR="00A2691B" w:rsidRPr="00F470B8" w:rsidRDefault="00A2691B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  <w:t xml:space="preserve">Контрольная работа; </w:t>
            </w:r>
          </w:p>
          <w:p w:rsidR="00A2691B" w:rsidRPr="00F470B8" w:rsidRDefault="00A2691B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  <w:t>Самооценка с</w:t>
            </w:r>
          </w:p>
          <w:p w:rsidR="00A2691B" w:rsidRPr="00F470B8" w:rsidRDefault="00A2691B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  <w:t>использованием</w:t>
            </w:r>
          </w:p>
          <w:p w:rsidR="00904997" w:rsidRPr="00F470B8" w:rsidRDefault="00A2691B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  <w:t>«Оценочного листа»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F470B8" w:rsidRDefault="00904997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</w:p>
          <w:p w:rsidR="005556C2" w:rsidRPr="00F470B8" w:rsidRDefault="000F4E84" w:rsidP="00F470B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36" w:history="1"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https://interneturok.ru/lesson/geografy/6-klass/chelovechestvo-na-zemle/prirodnye-kompleksy</w:t>
              </w:r>
            </w:hyperlink>
          </w:p>
          <w:p w:rsidR="006C05E7" w:rsidRPr="00F470B8" w:rsidRDefault="006C05E7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</w:p>
          <w:p w:rsidR="006C05E7" w:rsidRPr="00F470B8" w:rsidRDefault="006C05E7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</w:p>
          <w:p w:rsidR="006C05E7" w:rsidRPr="00F470B8" w:rsidRDefault="006C05E7" w:rsidP="00F470B8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  <w:lang w:val="ru-RU"/>
              </w:rPr>
            </w:pPr>
          </w:p>
        </w:tc>
      </w:tr>
      <w:tr w:rsidR="00233AC5" w:rsidRPr="001E439E" w:rsidTr="005556C2">
        <w:trPr>
          <w:gridAfter w:val="1"/>
          <w:wAfter w:w="10" w:type="dxa"/>
          <w:trHeight w:hRule="exact" w:val="20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Литосфера и рельефЗемли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5556C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286321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умения </w:t>
            </w:r>
            <w:r w:rsidR="008D0213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286321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навыки</w:t>
            </w:r>
            <w:r w:rsidR="008D0213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      </w:r>
            <w:r w:rsidR="00286321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работа</w:t>
            </w:r>
            <w:r w:rsidR="006C5AB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Устный опрос</w:t>
            </w:r>
          </w:p>
          <w:p w:rsidR="00904997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C2" w:rsidRPr="00F470B8" w:rsidRDefault="000F4E84" w:rsidP="00F470B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37" w:history="1"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/5-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litosfera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tvyordaya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obolochka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zemli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dvizheniya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zemnoy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kory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vulkany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geyzery</w:t>
              </w:r>
            </w:hyperlink>
          </w:p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3AC5" w:rsidRPr="001E439E" w:rsidTr="005556C2">
        <w:trPr>
          <w:gridAfter w:val="1"/>
          <w:wAfter w:w="10" w:type="dxa"/>
          <w:trHeight w:hRule="exact" w:val="283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Атмосфера и климатыЗемли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5A0" w:rsidRPr="00F470B8" w:rsidRDefault="00286321" w:rsidP="00F470B8">
            <w:pPr>
              <w:pStyle w:val="ae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Проводить о</w:t>
            </w:r>
            <w:r w:rsidR="00ED55A0" w:rsidRPr="00F470B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Уметь</w:t>
            </w:r>
            <w:r w:rsidR="00ED55A0" w:rsidRPr="00F470B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формулировать и оценивать риски и последствия, формировать опыт, уметь находить позитивное в произошедшей ситуаци</w:t>
            </w:r>
            <w:r w:rsidRPr="00F470B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и.</w:t>
            </w:r>
          </w:p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 w:rsidR="00A2691B"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Контрольная</w:t>
            </w:r>
            <w:r w:rsidR="00A2691B"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A2691B"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работа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Устный опрос</w:t>
            </w:r>
          </w:p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6C2" w:rsidRPr="00F470B8" w:rsidRDefault="000F4E84" w:rsidP="00F47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38" w:history="1"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/6-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atmosfera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temperatura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vozduha</w:t>
              </w:r>
            </w:hyperlink>
          </w:p>
          <w:p w:rsidR="005556C2" w:rsidRPr="00F470B8" w:rsidRDefault="000F4E84" w:rsidP="00F47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39" w:history="1"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/6-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atmosfera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atmosfernoe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davlenie</w:t>
              </w:r>
              <w:r w:rsidR="005556C2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-2</w:t>
              </w:r>
            </w:hyperlink>
          </w:p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33AC5" w:rsidRPr="001E439E" w:rsidTr="00615786">
        <w:trPr>
          <w:gridAfter w:val="1"/>
          <w:wAfter w:w="10" w:type="dxa"/>
          <w:trHeight w:hRule="exact" w:val="15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F470B8" w:rsidRDefault="0090499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997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Овладеть основными навыками нахождения, использования и презентации географической информации для лучшего усвоения материала.                                                                                                             Выявить, что Мировой океан - главная часть гидросферы, особенности природы., причины поверхностных течений, их значение для природы Земли.                                                                                                                            Рассмотреть роль Океана в формировании климатов Земли, в хозяйственной деятельности людей. Выявить зональности в распределении водных масс, температуры и солёности вод  Мирового океана.               Уметь определять географическое положение каждого из океанов. 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97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Практическая</w:t>
            </w:r>
            <w:r w:rsidR="00A2691B"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A2691B"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4997" w:rsidRPr="00F470B8" w:rsidRDefault="000F4E84" w:rsidP="00F470B8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</w:pPr>
            <w:hyperlink r:id="rId40" w:history="1"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https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://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resh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.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edu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.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ru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subject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lesson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/1661/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start</w:t>
              </w:r>
              <w:r w:rsidR="00484C7F" w:rsidRPr="00F470B8">
                <w:rPr>
                  <w:rStyle w:val="aff3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/1665/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="00484C7F"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  <w:p w:rsidR="00484C7F" w:rsidRPr="00F470B8" w:rsidRDefault="00484C7F" w:rsidP="00F470B8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  <w:p w:rsidR="00484C7F" w:rsidRPr="00F470B8" w:rsidRDefault="00484C7F" w:rsidP="00F470B8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  <w:p w:rsidR="00484C7F" w:rsidRPr="00F470B8" w:rsidRDefault="00484C7F" w:rsidP="00F470B8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  <w:p w:rsidR="00484C7F" w:rsidRPr="00F470B8" w:rsidRDefault="00484C7F" w:rsidP="00F470B8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</w:tc>
      </w:tr>
      <w:tr w:rsidR="00797B91" w:rsidRPr="00F470B8" w:rsidTr="00C80483">
        <w:trPr>
          <w:gridAfter w:val="1"/>
          <w:wAfter w:w="10" w:type="dxa"/>
          <w:trHeight w:hRule="exact" w:val="350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97B91" w:rsidRPr="00F470B8" w:rsidRDefault="00797B91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7B91" w:rsidRPr="00F470B8" w:rsidRDefault="00797B91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97B91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F470B8" w:rsidRDefault="00797B9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B91" w:rsidRPr="00F470B8" w:rsidRDefault="00797B9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91" w:rsidRPr="00F470B8" w:rsidTr="00C80483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F470B8" w:rsidRDefault="00797B91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2. ЧеловечествонаЗемле</w:t>
            </w:r>
          </w:p>
        </w:tc>
      </w:tr>
      <w:tr w:rsidR="00C80483" w:rsidRPr="001E439E" w:rsidTr="00286321">
        <w:trPr>
          <w:gridAfter w:val="1"/>
          <w:wAfter w:w="10" w:type="dxa"/>
          <w:trHeight w:hRule="exact" w:val="38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Численностьнаселения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ind w:right="8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5556C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Уметь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Различать и сравнивать численность населения крупных стран мира; по показателям: плотность населения различных территорий; по численности населения, по площади стран мира. Применять понятие «плотность населения» для решения учебных и (или) практико-ориентированных задач.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ED55A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Работать с картой мира. П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крупнейших городов мира;  приводить примеры</w:t>
            </w:r>
            <w:r w:rsidR="00ED55A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мировых и национальных религий.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ED55A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роводить</w:t>
            </w:r>
            <w:r w:rsidR="00ED55A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языковую классификацию народов.</w:t>
            </w:r>
            <w:r w:rsidR="00286321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Рассмотреть современное размещение людей по материкам, климатическим областям, природным зонам, удалённости от океанов.                                                                                                                                                        Рассмотреть неравномерность размещения населения. И установить причины.                                                 Изучить факторы, влияющие на размещение населения. Хозяйственная деятельность людей в разных природных условиях.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ABF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работа</w:t>
            </w:r>
            <w:r w:rsidR="006C5AB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с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«Оценочного листа»</w:t>
            </w:r>
          </w:p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</w:pP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/2754/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C80483" w:rsidRPr="001E439E" w:rsidTr="008D0213">
        <w:trPr>
          <w:gridAfter w:val="1"/>
          <w:wAfter w:w="10" w:type="dxa"/>
          <w:trHeight w:hRule="exact" w:val="292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2.2.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Страны и народы мира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86" w:rsidRPr="00F470B8" w:rsidRDefault="008D0213" w:rsidP="00F470B8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  <w:t>С</w:t>
            </w:r>
            <w:r w:rsidR="00615786" w:rsidRPr="00F470B8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  <w:t>формирова</w:t>
            </w:r>
            <w:r w:rsidRPr="00F470B8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  <w:t>ть</w:t>
            </w:r>
            <w:r w:rsidR="00615786" w:rsidRPr="00F470B8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/>
              </w:rPr>
              <w:t xml:space="preserve"> навыка рефлексии, признание своего права на ошибку и такого же права другого человека.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представления и основополагающие основы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Воспитание ц</w:t>
            </w:r>
            <w:r w:rsidR="00615786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енности научного познания:ориентация в деятельности на современную систему научных представлений об основныхзакономерностях развития человека, природы и общества, взаимосвязях человека 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природной и социальной средой.                                                                      О</w:t>
            </w:r>
            <w:r w:rsidR="00615786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владе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ть</w:t>
            </w:r>
            <w:r w:rsidR="00615786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языковой и читательской культу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рой как средством познания мира;</w:t>
            </w:r>
            <w:r w:rsidR="00615786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основными навыками исследовательской деятельности, установка наосмысление опыта, наблюдений, поступков и стремление совершенствовать пути достиженияиндивидуального и коллективного благополучия.</w:t>
            </w:r>
          </w:p>
          <w:p w:rsidR="00615786" w:rsidRPr="00F470B8" w:rsidRDefault="00615786" w:rsidP="00F47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15786" w:rsidRPr="00F470B8" w:rsidRDefault="00615786" w:rsidP="00F470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ABF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работа</w:t>
            </w:r>
            <w:r w:rsidR="006C5AB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 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с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«Оценочного листа»</w:t>
            </w:r>
          </w:p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</w:pP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/2753/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Pr="00F470B8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C80483" w:rsidRPr="00F470B8" w:rsidTr="00C80483">
        <w:trPr>
          <w:gridAfter w:val="1"/>
          <w:wAfter w:w="10" w:type="dxa"/>
          <w:trHeight w:hRule="exact" w:val="576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ind w:right="-3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B91" w:rsidRPr="00F470B8" w:rsidTr="00C80483">
        <w:trPr>
          <w:gridAfter w:val="1"/>
          <w:wAfter w:w="10" w:type="dxa"/>
          <w:trHeight w:hRule="exact" w:val="348"/>
        </w:trPr>
        <w:tc>
          <w:tcPr>
            <w:tcW w:w="1544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1" w:rsidRPr="00F470B8" w:rsidRDefault="00797B91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 Материки и страны</w:t>
            </w:r>
          </w:p>
        </w:tc>
      </w:tr>
      <w:tr w:rsidR="00C80483" w:rsidRPr="001E439E" w:rsidTr="00ED55A0">
        <w:trPr>
          <w:trHeight w:hRule="exact" w:val="56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Южныематерики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55A0" w:rsidRPr="00F470B8" w:rsidRDefault="00286321" w:rsidP="00F470B8">
            <w:pPr>
              <w:shd w:val="clear" w:color="auto" w:fill="FFFFFF"/>
              <w:spacing w:after="0" w:line="240" w:lineRule="auto"/>
              <w:ind w:left="142" w:firstLine="1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Оценивать г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 xml:space="preserve">еографическое положение; </w:t>
            </w: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 xml:space="preserve">знать 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истори</w:t>
            </w: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ю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 xml:space="preserve"> исследования. Р</w:t>
            </w: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ассмотреть закономерности размещения  р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ельеф</w:t>
            </w: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а и полезных ископаемых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 xml:space="preserve">. Климат. Внутренние воды. </w:t>
            </w:r>
          </w:p>
          <w:p w:rsidR="00ED55A0" w:rsidRPr="00F470B8" w:rsidRDefault="00286321" w:rsidP="00F470B8">
            <w:pPr>
              <w:shd w:val="clear" w:color="auto" w:fill="FFFFFF"/>
              <w:spacing w:after="0" w:line="240" w:lineRule="auto"/>
              <w:ind w:left="142" w:firstLine="1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Изучить с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раны северной Африки. Страны Судана и Центральной Африки. Страны Восточной Африки. Страны Южной Африки. Австралия и Океания</w:t>
            </w:r>
          </w:p>
          <w:p w:rsidR="00A2691B" w:rsidRPr="00F470B8" w:rsidRDefault="00286321" w:rsidP="00F470B8">
            <w:pPr>
              <w:shd w:val="clear" w:color="auto" w:fill="FFFFFF"/>
              <w:spacing w:after="0" w:line="240" w:lineRule="auto"/>
              <w:ind w:left="142" w:firstLine="1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Уметь определять г</w:t>
            </w:r>
            <w:r w:rsidR="00A2691B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 xml:space="preserve">еографическое положение. </w:t>
            </w:r>
          </w:p>
          <w:p w:rsidR="00A2691B" w:rsidRPr="00F470B8" w:rsidRDefault="00A2691B" w:rsidP="00F470B8">
            <w:pPr>
              <w:shd w:val="clear" w:color="auto" w:fill="FFFFFF"/>
              <w:spacing w:after="0" w:line="240" w:lineRule="auto"/>
              <w:ind w:left="142" w:firstLine="1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Знать историю открытия и исследования.,  основные формы р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ельеф</w:t>
            </w: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а и полезные ископаемые,  к</w:t>
            </w:r>
            <w:r w:rsidR="00ED55A0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лимат, вну</w:t>
            </w: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тренние воды..</w:t>
            </w:r>
          </w:p>
          <w:p w:rsidR="00ED55A0" w:rsidRPr="00F470B8" w:rsidRDefault="00A2691B" w:rsidP="00F470B8">
            <w:pPr>
              <w:shd w:val="clear" w:color="auto" w:fill="FFFFFF"/>
              <w:spacing w:after="0" w:line="240" w:lineRule="auto"/>
              <w:ind w:left="142" w:firstLine="1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Изучить о</w:t>
            </w:r>
            <w:r w:rsidR="00D322FB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>рганический мир.Южных материков.</w:t>
            </w:r>
          </w:p>
          <w:p w:rsidR="00ED55A0" w:rsidRPr="00F470B8" w:rsidRDefault="00ED55A0" w:rsidP="00F470B8">
            <w:pPr>
              <w:shd w:val="clear" w:color="auto" w:fill="FFFFFF"/>
              <w:spacing w:after="0" w:line="240" w:lineRule="auto"/>
              <w:ind w:left="142" w:firstLine="1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</w:pPr>
          </w:p>
          <w:p w:rsidR="00C80483" w:rsidRPr="00F470B8" w:rsidRDefault="00C80483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с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«Оценочного листа»</w:t>
            </w:r>
          </w:p>
          <w:p w:rsidR="00C80483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работа</w:t>
            </w:r>
            <w:r w:rsidR="006C5AB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41" w:history="1"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/2730/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80483" w:rsidRPr="00F470B8" w:rsidRDefault="00C80483" w:rsidP="00F470B8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</w:tc>
      </w:tr>
      <w:tr w:rsidR="00C80483" w:rsidRPr="001E439E" w:rsidTr="00D322FB">
        <w:trPr>
          <w:trHeight w:hRule="exact" w:val="268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Северные 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22FB" w:rsidRPr="00F470B8" w:rsidRDefault="00ED55A0" w:rsidP="00F470B8">
            <w:pPr>
              <w:shd w:val="clear" w:color="auto" w:fill="FFFFFF"/>
              <w:spacing w:after="0" w:line="240" w:lineRule="auto"/>
              <w:ind w:left="142" w:firstLine="1"/>
              <w:contextualSpacing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страны мира по типовому плану.                                                                              Рассмотреть особенности население и политическая карта страныСеверной Европы. Страны Западной Европы. Страны Восточной Европы. </w:t>
            </w:r>
            <w:r w:rsidR="00D322FB" w:rsidRPr="00F470B8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val="ru-RU" w:eastAsia="ru-RU"/>
              </w:rPr>
              <w:t xml:space="preserve">Рассмотреть рельеф и полезные ископаемые. Климат. Внутренние воды. Природные зоны. Изменение природы человеком. </w:t>
            </w:r>
          </w:p>
          <w:p w:rsidR="00C80483" w:rsidRPr="00F470B8" w:rsidRDefault="00D322FB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траны Южной Европы. Италия. Страны Юго-Западной Азии. Страны Центральной Азии. Страны Восточной Азии. Китай. Япония. Страны Южной Азии. Индия. Страны Юго-Восточной Азии. Индонезия.</w:t>
            </w:r>
            <w:r w:rsidR="00286321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Определять и оценивать географическое положение материка и его влияния на природу. Особенно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природы материка.                                                                                                                                                   Составлять </w:t>
            </w:r>
            <w:r w:rsidR="00286321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 компонентов природы .                                                             Уметь составлять характеристики населения материка (численность, плотность, этнический состав). Политическая карта материка и ее изменения во времени.</w:t>
            </w:r>
          </w:p>
          <w:p w:rsidR="00286321" w:rsidRPr="00F470B8" w:rsidRDefault="00286321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6321" w:rsidRPr="00F470B8" w:rsidRDefault="00286321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6321" w:rsidRPr="00F470B8" w:rsidRDefault="00286321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6321" w:rsidRPr="00F470B8" w:rsidRDefault="00286321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6321" w:rsidRPr="00F470B8" w:rsidRDefault="00286321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86321" w:rsidRPr="00F470B8" w:rsidRDefault="00286321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ABF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работа</w:t>
            </w:r>
          </w:p>
          <w:p w:rsidR="006C5ABF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  <w:p w:rsidR="00C80483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42" w:history="1"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/1681/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0483" w:rsidRPr="00F470B8" w:rsidTr="00A2691B">
        <w:trPr>
          <w:trHeight w:hRule="exact" w:val="255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Взаимодействиеприроды и общества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483" w:rsidRPr="00F470B8" w:rsidRDefault="00D322F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воспитания:ориентация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познания: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ориентация в деятельности на современную систему научных представлений об основных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закономерностях развития человека, природы и общества, взаимосвязях человека с природной и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социальной средой;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языковой и читательской культурой как средством познания мира;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овладение основными навыками исследовательской деятельности, установка на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осмысление опыта, наблюдений, поступков и стремление совершенствовать пути достижения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 и коллективного благополучия.</w:t>
            </w:r>
          </w:p>
          <w:p w:rsidR="00615786" w:rsidRPr="00F470B8" w:rsidRDefault="00615786" w:rsidP="00F470B8">
            <w:pPr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0483" w:rsidRPr="00F470B8" w:rsidRDefault="00C80483" w:rsidP="00F470B8">
            <w:pPr>
              <w:ind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1B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с</w:t>
            </w:r>
          </w:p>
          <w:p w:rsidR="00A2691B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</w:t>
            </w:r>
          </w:p>
          <w:p w:rsidR="00A2691B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«Оценочного листа»</w:t>
            </w:r>
          </w:p>
          <w:p w:rsidR="00A2691B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  <w:p w:rsidR="00A2691B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  <w:p w:rsidR="00A2691B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с</w:t>
            </w:r>
          </w:p>
          <w:p w:rsidR="00A2691B" w:rsidRPr="00F470B8" w:rsidRDefault="00A269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</w:t>
            </w:r>
          </w:p>
          <w:p w:rsidR="00C80483" w:rsidRPr="00F470B8" w:rsidRDefault="00A2691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«Оценочноголиста»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83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C80483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https://resh.edu.ru/subject/lesson/1684/start/</w:t>
              </w:r>
            </w:hyperlink>
          </w:p>
          <w:p w:rsidR="00C80483" w:rsidRPr="00F470B8" w:rsidRDefault="00C8048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2E" w:rsidRPr="00F470B8" w:rsidTr="00C80483">
        <w:trPr>
          <w:gridAfter w:val="1"/>
          <w:wAfter w:w="10" w:type="dxa"/>
          <w:trHeight w:hRule="exact" w:val="348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342E" w:rsidRPr="00F470B8" w:rsidRDefault="00C5342E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42E" w:rsidRPr="00F470B8" w:rsidRDefault="00C80483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42E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C5342E" w:rsidRPr="00F470B8" w:rsidRDefault="006C5AB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342E" w:rsidRPr="00F470B8" w:rsidRDefault="00C5342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342E" w:rsidRPr="00F470B8" w:rsidRDefault="00C5342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42E" w:rsidRPr="00F470B8" w:rsidTr="00C80483">
        <w:trPr>
          <w:gridAfter w:val="1"/>
          <w:wAfter w:w="10" w:type="dxa"/>
          <w:trHeight w:hRule="exact" w:val="350"/>
        </w:trPr>
        <w:tc>
          <w:tcPr>
            <w:tcW w:w="167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5342E" w:rsidRPr="00F470B8" w:rsidRDefault="00C5342E" w:rsidP="00F470B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Резервноевремя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342E" w:rsidRPr="00F470B8" w:rsidRDefault="00C80483" w:rsidP="00F470B8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42E" w:rsidRPr="00F470B8" w:rsidRDefault="00C5342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2E" w:rsidRPr="00F470B8" w:rsidRDefault="00C5342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2E" w:rsidRPr="00F470B8" w:rsidRDefault="00C5342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2E" w:rsidRPr="00F470B8" w:rsidRDefault="00C5342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483" w:rsidRPr="00F470B8" w:rsidTr="00C80483">
        <w:trPr>
          <w:gridAfter w:val="1"/>
          <w:wAfter w:w="10" w:type="dxa"/>
          <w:trHeight w:hRule="exact" w:val="790"/>
        </w:trPr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233AC5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AC5" w:rsidRPr="00F470B8" w:rsidRDefault="008D02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C5" w:rsidRPr="00F470B8" w:rsidRDefault="00233AC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B30" w:rsidRPr="00F470B8" w:rsidRDefault="009240A7" w:rsidP="00F470B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t>8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F470B8" w:rsidTr="00E519A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Видыдеятельности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формыконтроля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образовательныересурсы</w:t>
            </w:r>
          </w:p>
        </w:tc>
      </w:tr>
      <w:tr w:rsidR="00E519AB" w:rsidRPr="00F470B8" w:rsidTr="00E519A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AB" w:rsidRPr="00F470B8" w:rsidTr="00E519A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1. ГеографическоепространствоРоссии</w:t>
            </w:r>
          </w:p>
        </w:tc>
      </w:tr>
      <w:tr w:rsidR="00E519AB" w:rsidRPr="001E439E" w:rsidTr="001D70B0">
        <w:trPr>
          <w:trHeight w:hRule="exact" w:val="2489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История формирования и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освоения территории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0A451C" w:rsidP="00F470B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этапы истории формирования и изучения территории России; Находить в различных источниках информации (включая интернет-ресурсы) факты, позволяющие определить вклад российских учёных и путешественников в освоение территории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Анализировать географическую информацию, представленную в картографической форме и систематизировать её в таблице (при выполнении практической работы № 1);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E519AB" w:rsidRPr="001E439E" w:rsidTr="001D70B0">
        <w:trPr>
          <w:trHeight w:hRule="exact" w:val="38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C8651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и (или) обозначать на контурной карте крайние точки и элементы береговой линии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влияние географического положения регионов России на особенности природы, жизнь и хозяйственную деятельность населения;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по картам географическое положение России с географическим положением других государств;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«государственная территория», «исключительная экономическая зона»,«континентальный шельф России»;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макрорегионы России: Западный (Европейская часть) и Восточный (Азиатская часть); их границы и состав;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пограничные с Россией страны;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знания о государственной территории и исключительной экономической зоне, континентальном шельфе России для решения практико-ориентированных задач; Находить, извлекать и использовать информацию из различных источников географической информации для решения различных учебных и практико-ориентированных задач: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географическое положение России;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1D70B0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1D70B0" w:rsidRPr="00F470B8" w:rsidRDefault="001D70B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школа КиМ, «Уроки географии К и М»  8класс</w:t>
            </w:r>
          </w:p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19AB" w:rsidRPr="001E439E" w:rsidTr="001D70B0">
        <w:trPr>
          <w:trHeight w:hRule="exact" w:val="21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ВремянатерриторииРоссии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знания о поясном и зональном времени в том числе для решения практико-ориентированных задач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составлять алгоритм решения расчётных географических задач; Формулировать суждения, выражать свою точку зрения о комфортности зонального времени своего края, целесообразности введения режимов летнего и зимнего времени; Сопоставлять свои суждения с суждениями других участников дискуссии, обнаруживать различие и сходство позиций;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6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</w:tbl>
    <w:p w:rsidR="00E519AB" w:rsidRPr="00F470B8" w:rsidRDefault="00E519AB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519AB" w:rsidRPr="00F470B8" w:rsidRDefault="00E519AB" w:rsidP="00F470B8">
      <w:pPr>
        <w:rPr>
          <w:rFonts w:ascii="Times New Roman" w:hAnsi="Times New Roman"/>
          <w:sz w:val="24"/>
          <w:szCs w:val="24"/>
          <w:lang w:val="ru-RU"/>
        </w:rPr>
        <w:sectPr w:rsidR="00E519AB" w:rsidRPr="00F470B8" w:rsidSect="00797B91">
          <w:pgSz w:w="16840" w:h="11900"/>
          <w:pgMar w:top="282" w:right="680" w:bottom="904" w:left="666" w:header="720" w:footer="720" w:gutter="0"/>
          <w:cols w:space="720" w:equalWidth="0">
            <w:col w:w="15494" w:space="0"/>
          </w:cols>
          <w:docGrid w:linePitch="360"/>
        </w:sectPr>
      </w:pPr>
    </w:p>
    <w:p w:rsidR="00E519AB" w:rsidRPr="00F470B8" w:rsidRDefault="00E519AB" w:rsidP="00F470B8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1E439E" w:rsidTr="001D70B0">
        <w:trPr>
          <w:trHeight w:hRule="exact" w:val="29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Административно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территориальное устройство России. Районирование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федеральные округа, макрорегионы, крупные географические районы (в том числе 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субъектов Российской Федерации разных типов;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различные виды районирования своего региона;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 выбирать источники информации и находить в них информацию о различных видах районирования своего региона;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Предлагать возможные основания для классификации субъектов Российской Федерации;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7BA6" w:rsidRPr="00F470B8" w:rsidRDefault="00817BA6" w:rsidP="00F470B8">
            <w:pPr>
              <w:spacing w:after="0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Зачет;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</w:p>
          <w:p w:rsidR="00E519AB" w:rsidRPr="00F470B8" w:rsidRDefault="00817BA6" w:rsidP="00F470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листа»;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E519AB" w:rsidRPr="00F470B8" w:rsidTr="00E519AB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0A451C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="00C8651B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AB" w:rsidRPr="00F470B8" w:rsidTr="00E519A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2.Природа России</w:t>
            </w:r>
          </w:p>
        </w:tc>
      </w:tr>
      <w:tr w:rsidR="00E519AB" w:rsidRPr="001E439E" w:rsidTr="001D70B0">
        <w:trPr>
          <w:trHeight w:hRule="exact" w:val="49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Природные условия и ресурсы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0641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«природные условия» и «природные ресурсы»;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классификацию природных ресурсов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показатели, характеризующие состояние окружающей среды;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степень благоприятности природных условий в пределах отдельных регионов страны;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адаптации человека к разнообразным природным условиям на территории страны;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типы природопользования;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рационального и нерационального природопользования;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Решения учебных задач (при выполнении практической работы № 1);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долю России в запасах основных видов природных ресурсов;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Находить, извлекать и использовать информацию из различных источников для сравнения, классификации природных ресурсов, определения видов природопользования;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надёжность найденной географической информации по критериям,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предложенным учителем;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48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1D70B0" w:rsidRPr="00F470B8" w:rsidRDefault="001D70B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школа КиМ, «Уроки географии К и М»  8класс</w:t>
            </w:r>
          </w:p>
          <w:p w:rsidR="001D70B0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9" w:history="1"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geoman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  <w:r w:rsidR="001D70B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– библиотека по географии</w:t>
            </w:r>
          </w:p>
        </w:tc>
      </w:tr>
      <w:tr w:rsidR="00E519AB" w:rsidRPr="001E439E" w:rsidTr="00E519AB">
        <w:trPr>
          <w:trHeight w:hRule="exact" w:val="47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по картам возраст горных пород и основных тектонических структур,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слагающих территорию;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и (или) обозначать на контурной карте крупные формы рельефа, тектонические структуры, месторождения основных групп полезных ископаемых;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геохронологическую таблицу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зависимости между тектоническим строением рельефом и размещением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основных групп полезных ископаемых на основе анализа карт;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распространение по территории страны областей современного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горообразования, землетрясений и вулканизма;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«плита», «щит», «моренный холм», «бараньи лбы», «бархан», «дюна»для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влияние древних оледенений на рельеф страны;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ледниковых форм рельефа и примеры территорий, на которых они распространены;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закономерности распространения опасных геологических природных явлений на территории страны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антропогенных форм рельефа;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мер безопасности, в том числе для экономики семьи, в случае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природных стихийных бедствий и техногенных катастроф;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в различных источниках и использовать информацию, необходимую для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объяснения особенностей рельефа своего края (при выполнении практической работы № 2); Выдвигать гипотезы объяснения особенностей рельефа своего края (при выполнении практической работы № 2);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50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1D70B0" w:rsidRPr="00F470B8" w:rsidRDefault="001D70B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школа КиМ, «Уроки географии К и М»  8класс</w:t>
            </w:r>
          </w:p>
          <w:p w:rsidR="001D70B0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1" w:history="1"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geoman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  <w:r w:rsidR="001D70B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– библиотека по географии</w:t>
            </w:r>
          </w:p>
        </w:tc>
      </w:tr>
    </w:tbl>
    <w:p w:rsidR="00E519AB" w:rsidRPr="00F470B8" w:rsidRDefault="00E519AB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519AB" w:rsidRPr="00F470B8" w:rsidRDefault="00E519AB" w:rsidP="00F470B8">
      <w:pPr>
        <w:rPr>
          <w:rFonts w:ascii="Times New Roman" w:hAnsi="Times New Roman"/>
          <w:sz w:val="24"/>
          <w:szCs w:val="24"/>
          <w:lang w:val="ru-RU"/>
        </w:rPr>
        <w:sectPr w:rsidR="00E519AB" w:rsidRPr="00F470B8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Pr="00F470B8" w:rsidRDefault="00E519AB" w:rsidP="00F470B8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1E439E" w:rsidTr="00E519AB">
        <w:trPr>
          <w:trHeight w:hRule="exact" w:val="6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Климат и климатическиеусловия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знания об основных факторах, определяющих климат России для объяснения особенностей климата отдельных регионов и своего края;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«солнечная радиация», «годовая амплитуда температур воздуха»,«воздушные массы» для решения учебных и (или) практико-ориентированных задач; Различать понятия «испарение», «испаряемость», «коэффициент увлажнения»;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их для решения учебных и (или) практико-ориентированных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особенности погоды территории по карте погоды (в том числе 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знания о погоде и климате для составления простейшего прогноза погоды (в том числе 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различия в количестве суммарной солнечной радиации в различных регионах страны (при выполнении практической работы № 2);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понятия «циклон», «антициклон», «атмосферный фронт» для объяснения особенностей погоды отдельных территорий с помощью карт погоды;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типы климата на территории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и (или) обозначать на контурной карте границы климатических поясов и областей на территории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распространения опасных метеорологических природных явлений на территории страны;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мер безопасности, в том числе для экономики семьи, в случае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природных стихийных бедствий и техногенных катастроф;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Давать сравнительную оценку степени благоприятности климата для жизни и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хозяйственной деятельности населения на территории своего края (при выполнении практической работы № 3);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Формулировать и аргументировать свою точку зрения относительно причин, наблюдаемых на территории России изменений климата;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причины достижения (недостижения) результатов деятельности, давать оценку приобретённому опыту;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соответствие результата цели;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Осознанно относиться к другому человеку, его мнению;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1D70B0" w:rsidRPr="00F470B8" w:rsidRDefault="000F4E84" w:rsidP="00F470B8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52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1D70B0" w:rsidRPr="00F470B8" w:rsidRDefault="001D70B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Виртуальная школа КиМ, «Уроки географии К и М»  8класс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3" w:history="1"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geoman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  <w:r w:rsidR="001D70B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– библиотека по географии</w:t>
            </w:r>
          </w:p>
        </w:tc>
      </w:tr>
      <w:tr w:rsidR="00E519AB" w:rsidRPr="001E439E" w:rsidTr="00E519AB">
        <w:trPr>
          <w:trHeight w:hRule="exact" w:val="2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9E025D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местоположение морей, омывающих территорию России, сравнивать свойства вод ПК морей;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и (или) обозначать на контурной карте крупные реки и озёра России, области современного оледенения, области распространения болот и многолетней мерзлоты;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режима и характера течения крупных "рек страны и своего края; сравнивать реки по заданным показателям (при выполнении "практической работы № 1); Сравнивать обеспеченность водными ресурсами крупных регионов;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распространения опасных гидрологических природных явлений на территории страны (при выполнении практической работы № 2);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Предлагать конкретные меры по улучшению обеспеченности своего края водными ресурсами, защиты их от загрязнения;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 осуществлять поиск информации по вопросам рационального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использования водных ресурсов;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4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</w:tbl>
    <w:p w:rsidR="00E519AB" w:rsidRPr="00F470B8" w:rsidRDefault="00E519AB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519AB" w:rsidRPr="00F470B8" w:rsidRDefault="00E519AB" w:rsidP="00F470B8">
      <w:pPr>
        <w:rPr>
          <w:rFonts w:ascii="Times New Roman" w:hAnsi="Times New Roman"/>
          <w:sz w:val="24"/>
          <w:szCs w:val="24"/>
          <w:lang w:val="ru-RU"/>
        </w:rPr>
        <w:sectPr w:rsidR="00E519AB" w:rsidRPr="00F470B8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Pr="00F470B8" w:rsidRDefault="00E519AB" w:rsidP="00F470B8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1E439E" w:rsidTr="001D70B0">
        <w:trPr>
          <w:trHeight w:hRule="exact" w:val="69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Природнохозяйственныезоны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3655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Показывать на карте и (или) обозначать на контурной карт</w:t>
            </w:r>
            <w:r w:rsidR="009E025D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е природно-хозяйственные зоны; И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спользовать понятие «коэффициент увлажнения» для объяснения особенностей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растительного и животного мира и почв природных зон;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основные типы почв России с использованием самостоятельно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предложенных оснований;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знания об особенностях климата и почв природно-хозяйственных зон для объяснения особенностей хозяйственной деятельности населения на их территории; Характеризовать богатство растительного и животного мира России, ареалы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распространения типичных и редких видов растений и животных;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Давать сравнительную оценку климатических, водных, почвенных и биологических ресурсов природно-хозяйственных зон;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различия в структуре высотной поясности в горных системах России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специфику экологических проблем различных природно-хозяйственных зон;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адаптации человека к разнообразным природным условиям на территории страны;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особо охраняемых природных территорий России и своего края, объектов Всемирного природного наследия; растений и животных, занесённых в Красную книгу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 основе использования знаний об основных видах мелиорации земель и способах борьбы с эрозией и загрязнением почв предлагать меры по сохранению и улучшению почвенных ресурсов своего края;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оценочные суждения о воздействии человеческой деятельности на окружающую среду своей местности, региона;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Сопоставлять свои суждения с суждениями других участников дискуссии относительно последствий наблюдаемых на территории России изменений климата (при выполнении практической работы № 2);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 предлагать основания для классификации основных типов почв России; Объяснять причины достижения (недостижения) результатов деятельности, давать оценку приобретённому опыту;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соответствие результата цели;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Осознанно относиться к другому человеку, его мнению;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817BA6" w:rsidP="00F470B8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</w:p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55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1D70B0" w:rsidRPr="00F470B8" w:rsidRDefault="001D70B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школа КиМ, «Уроки географии К и М»  8класс</w:t>
            </w:r>
          </w:p>
          <w:p w:rsidR="001D70B0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6" w:history="1"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geoman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  <w:r w:rsidR="001D70B0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– библиотека по географии</w:t>
            </w:r>
          </w:p>
        </w:tc>
      </w:tr>
      <w:tr w:rsidR="00E519AB" w:rsidRPr="00F470B8" w:rsidTr="00E519AB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50641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  <w:r w:rsidR="009E025D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AB" w:rsidRPr="00F470B8" w:rsidTr="00E519A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3.Население России</w:t>
            </w:r>
          </w:p>
        </w:tc>
      </w:tr>
    </w:tbl>
    <w:p w:rsidR="00E519AB" w:rsidRPr="00F470B8" w:rsidRDefault="00E519AB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E519AB" w:rsidRPr="00F470B8" w:rsidRDefault="00E519AB" w:rsidP="00F470B8">
      <w:pPr>
        <w:rPr>
          <w:rFonts w:ascii="Times New Roman" w:hAnsi="Times New Roman"/>
          <w:sz w:val="24"/>
          <w:szCs w:val="24"/>
        </w:rPr>
        <w:sectPr w:rsidR="00E519AB" w:rsidRPr="00F470B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Pr="00F470B8" w:rsidRDefault="00E519AB" w:rsidP="00F470B8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1E439E" w:rsidTr="00E519AB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ЧисленностьнаселенияРоссии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«рождаемость», «смертность», «естественный прирост населения»,«миграционный прирост населения», «общий прирост населения» для решения учебных и практических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и сравнивать по статистическим данным коэффициенты естественного прироста, рождаемости, смертности населения, миграционного и общего прироста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населения в различных частях страны (при выполнении практической работы № 1); Сравнивать показатели воспроизводства населения России с показателями воспроизводства населения других стран мира;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демографические процессы и явления, характеризующие динамику численности населения России и её отдельных регионов (естественное движение населения,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рождаемость, смертность, внутренние и внешние миграции, миграционный прирост); Строить логические рассуждения и обобщения при анализе карт и диаграмм;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Формулировать вопросы, поиск ответов на которые необходим для прогнозирования изменения численности населения Российской Федерации в будущем;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источники географической информации (картографические, статистические, текстовые, видеои фотоизображения, компьютерные базы данных), необходимые для изучения особенностей населения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и извлекать из различных источников информацию для определения изменения численности населения России в 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XX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- 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XXI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вв;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Задавать вопросы по существу при обсуждении демографической ситуации в своём регионе, общероссийских мер по улучшению демографической ситуации в стране; Сопоставлять свои суждения с суждениями других участников обсуждения, обнаруживать различие и сходство позиций;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причины достижения (недостижения) результатов деятельности, давать оценку приобретённому опыту;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Оценивать соответствие результата цели;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1D70B0" w:rsidRPr="00F470B8" w:rsidRDefault="000F4E84" w:rsidP="00F470B8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57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hyperlink r:id="rId58" w:history="1"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-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1D70B0" w:rsidRPr="00F470B8">
                <w:rPr>
                  <w:rStyle w:val="aff3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</w:hyperlink>
          </w:p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19AB" w:rsidRPr="001E439E" w:rsidTr="00E519AB">
        <w:trPr>
          <w:trHeight w:hRule="exact" w:val="32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Применять понятия «плотность населения», «основная полоса (зона) расселения»,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«урбанизация», «городская агломерация», «посёлок городского типа» для решения учебных и практических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сравнивать территории по плотности населения (густои слабозаселённые территории);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Использовать знания о городском и сельском населении для решения практико-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ориентированных задач в контексте реальной жизни;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особенности размещения населения России и её отдельных регионов на основе анализа факторов, определяющих особенности размещения населения по территории страны;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классификацию населённых пунктов России по заданным основаниям: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численности населения, функциональным особенностям;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Выбирать, анализировать, систематизировать и интерпретировать информацию (карты атласа);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Оценивать надёжность географической информации по критериям, сформулированным самостоятельно;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9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E519AB" w:rsidRPr="001E439E" w:rsidTr="001D70B0">
        <w:trPr>
          <w:trHeight w:hRule="exact" w:val="16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Народы и религииРоссии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основные ареалы распространения мировых религий на территории Российской Федерации;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особенности населения отдельных регионов страны по религиозному составу; Использовать знания об этническом составе населения для выполнения различных познавательных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Анализировать и систематизировать статистическую информацию (статистические данные, текстовые, видеои фотоизображения, компьютерные базы данных) (при выполнении практической работы № 1);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0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</w:tbl>
    <w:p w:rsidR="00E519AB" w:rsidRPr="00F470B8" w:rsidRDefault="00E519AB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E519AB" w:rsidRPr="00F470B8" w:rsidRDefault="00E519AB" w:rsidP="00F470B8">
      <w:pPr>
        <w:rPr>
          <w:rFonts w:ascii="Times New Roman" w:hAnsi="Times New Roman"/>
          <w:sz w:val="24"/>
          <w:szCs w:val="24"/>
          <w:lang w:val="ru-RU"/>
        </w:rPr>
        <w:sectPr w:rsidR="00E519AB" w:rsidRPr="00F470B8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9AB" w:rsidRPr="00F470B8" w:rsidRDefault="00E519AB" w:rsidP="00F470B8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426"/>
        <w:gridCol w:w="528"/>
        <w:gridCol w:w="1104"/>
        <w:gridCol w:w="1142"/>
        <w:gridCol w:w="804"/>
        <w:gridCol w:w="6340"/>
        <w:gridCol w:w="1332"/>
        <w:gridCol w:w="1430"/>
      </w:tblGrid>
      <w:tr w:rsidR="00E519AB" w:rsidRPr="001E439E" w:rsidTr="00E519AB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71700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Использовать знания о половозрастной структуре населения для решения практико-ориентированных задач в контексте реальной жизни: объяснять различия половозрастного состава населения отдельных регионов России;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«половозрастная структура населения», «средняя прогнозируемая продолжительность жизни» для решения учебных и практических задач (в том числе 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Прогнозировать дальнейшее развитие возрастной структуры населения России;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информацию (статистические данные)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Формулировать суждения, выражать свою точку зрения по существующему различию в показателе средней ожидаемой продолжительности жизни мужчин и женщин;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Контрольная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1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E519AB" w:rsidRPr="001E439E" w:rsidTr="001D70B0">
        <w:trPr>
          <w:trHeight w:hRule="exact" w:val="21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Человеческийкапитал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«трудовые ресурсы», «трудоспособный возраст», «рабочая сила»,«безработица», «рынок труда», «качество населения» для решения учебных и практических задач;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территории по особенностям естественного и механического движения населения (при выполнении практической работы № 1);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схему «Состав трудовых ресурсов России»;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по статистическим данным долю трудоспособного населения в общей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численности населения России и в других странах мира;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70B0" w:rsidRPr="00F470B8" w:rsidRDefault="001D70B0" w:rsidP="00F470B8">
            <w:pPr>
              <w:spacing w:before="4" w:after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Электронное приложение к учебнику электронный учебник </w:t>
            </w:r>
          </w:p>
          <w:p w:rsidR="00E519AB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2"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://лена24.рф/География_8_класс_Алексеев/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D70B0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E519AB" w:rsidRPr="00F470B8" w:rsidTr="00E519AB">
        <w:trPr>
          <w:trHeight w:hRule="exact" w:val="348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71700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AB" w:rsidRPr="00F470B8" w:rsidTr="00E519AB">
        <w:trPr>
          <w:trHeight w:hRule="exact" w:val="522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4B0A01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817B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9AB" w:rsidRPr="00F470B8" w:rsidRDefault="00E519A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9AB" w:rsidRPr="00F470B8" w:rsidRDefault="00E519AB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E02CA1" w:rsidRPr="00F470B8" w:rsidRDefault="00E02CA1" w:rsidP="00F470B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E02CA1" w:rsidRPr="00F470B8" w:rsidRDefault="00E02CA1" w:rsidP="00F470B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E02CA1" w:rsidRPr="00F470B8" w:rsidRDefault="00E02CA1" w:rsidP="00F470B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E02CA1" w:rsidRPr="00F470B8" w:rsidRDefault="00E02CA1" w:rsidP="00F470B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E02CA1" w:rsidRPr="00F470B8" w:rsidRDefault="00E02CA1" w:rsidP="00F470B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37747" w:rsidRPr="00F470B8" w:rsidRDefault="00837747" w:rsidP="00F470B8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720CDE" w:rsidRPr="00F470B8" w:rsidRDefault="00720CDE" w:rsidP="00F470B8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37747" w:rsidRPr="00F470B8" w:rsidRDefault="00837747" w:rsidP="00F470B8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37747" w:rsidRPr="00F470B8" w:rsidRDefault="00837747" w:rsidP="00F470B8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37747" w:rsidRPr="00F470B8" w:rsidRDefault="00837747" w:rsidP="00F470B8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before="188" w:after="92" w:line="233" w:lineRule="auto"/>
        <w:rPr>
          <w:rFonts w:ascii="Times New Roman" w:hAnsi="Times New Roman"/>
          <w:sz w:val="24"/>
          <w:szCs w:val="24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16"/>
        <w:gridCol w:w="2318"/>
        <w:gridCol w:w="567"/>
        <w:gridCol w:w="993"/>
        <w:gridCol w:w="1275"/>
        <w:gridCol w:w="1134"/>
        <w:gridCol w:w="3828"/>
        <w:gridCol w:w="3402"/>
        <w:gridCol w:w="1469"/>
      </w:tblGrid>
      <w:tr w:rsidR="00837747" w:rsidRPr="00F470B8" w:rsidTr="00D24EAF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Видыдеятельности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Электронные (цифровые) образовательныересурсы</w:t>
            </w:r>
          </w:p>
        </w:tc>
      </w:tr>
      <w:tr w:rsidR="00837747" w:rsidRPr="00F470B8" w:rsidTr="00D24EAF">
        <w:trPr>
          <w:trHeight w:hRule="exact" w:val="7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F470B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1. ХозяйствоРоссии</w:t>
            </w:r>
          </w:p>
        </w:tc>
      </w:tr>
      <w:tr w:rsidR="00837747" w:rsidRPr="001E439E" w:rsidTr="00D24EAF">
        <w:trPr>
          <w:trHeight w:hRule="exact" w:val="33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ОбщаяхарактеристикахозяйстваРоссии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AF" w:rsidRPr="00F470B8" w:rsidRDefault="00D24EAF" w:rsidP="00F470B8">
            <w:pPr>
              <w:pStyle w:val="c13"/>
              <w:spacing w:before="0" w:beforeAutospacing="0" w:after="0" w:afterAutospacing="0"/>
            </w:pPr>
            <w:r w:rsidRPr="00F470B8">
              <w:t>Понимать основные географические понятия: хозяйство (экономика) страны, предприятие, отрасль хозяйства, межотраслевой комплекс, отраслевая и территориальная структура хозяйства, концентрация, комбинирование, комбинат, специализация, кооперирование.</w:t>
            </w:r>
          </w:p>
          <w:p w:rsidR="00D24EAF" w:rsidRPr="00F470B8" w:rsidRDefault="00D24EAF" w:rsidP="00F470B8">
            <w:pPr>
              <w:pStyle w:val="c13"/>
              <w:spacing w:before="0" w:beforeAutospacing="0" w:after="0" w:afterAutospacing="0"/>
            </w:pPr>
            <w:r w:rsidRPr="00F470B8">
              <w:t>Знать .специфические черты хозяйства России в различные исторические этапы.</w:t>
            </w:r>
          </w:p>
          <w:p w:rsidR="00D24EAF" w:rsidRPr="00F470B8" w:rsidRDefault="00D24EAF" w:rsidP="00F470B8">
            <w:pPr>
              <w:pStyle w:val="c13"/>
              <w:spacing w:before="0" w:beforeAutospacing="0" w:after="0" w:afterAutospacing="0"/>
            </w:pPr>
            <w:r w:rsidRPr="00F470B8">
              <w:t>Различать отраслевую структуры хозяйства; состав хозяйства по секторам;</w:t>
            </w:r>
          </w:p>
          <w:p w:rsidR="00D24EAF" w:rsidRPr="00F470B8" w:rsidRDefault="00D24EAF" w:rsidP="00F470B8">
            <w:pPr>
              <w:pStyle w:val="c13"/>
              <w:spacing w:before="0" w:beforeAutospacing="0" w:after="0" w:afterAutospacing="0"/>
            </w:pPr>
            <w:r w:rsidRPr="00F470B8">
              <w:t>Выделятьвиды предприятий по формам собственности, величине и числу занятых, организационно- правовым формам;</w:t>
            </w:r>
          </w:p>
          <w:p w:rsidR="00D24EAF" w:rsidRPr="00F470B8" w:rsidRDefault="00F23CF8" w:rsidP="00F470B8">
            <w:pPr>
              <w:pStyle w:val="c13"/>
              <w:spacing w:before="0" w:beforeAutospacing="0" w:after="0" w:afterAutospacing="0"/>
            </w:pPr>
            <w:r w:rsidRPr="00F470B8">
              <w:t>Различать</w:t>
            </w:r>
            <w:r w:rsidR="00D24EAF" w:rsidRPr="00F470B8">
              <w:t xml:space="preserve"> условия и </w:t>
            </w:r>
            <w:r w:rsidRPr="00F470B8">
              <w:t>факторы размещения предприятий;</w:t>
            </w:r>
          </w:p>
          <w:p w:rsidR="00D24EAF" w:rsidRPr="00F470B8" w:rsidRDefault="00D24EAF" w:rsidP="00F470B8">
            <w:pPr>
              <w:pStyle w:val="c13"/>
              <w:spacing w:before="0" w:beforeAutospacing="0" w:after="0" w:afterAutospacing="0"/>
            </w:pPr>
            <w:r w:rsidRPr="00F470B8">
              <w:t>Знать особенности территориальной структуры хозяйства страны.</w:t>
            </w:r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  <w:p w:rsidR="00837747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</w:t>
            </w:r>
          </w:p>
          <w:p w:rsidR="008D0213" w:rsidRPr="00F470B8" w:rsidRDefault="008D02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3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/2688/</w:t>
              </w:r>
            </w:hyperlink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747" w:rsidRPr="001E439E" w:rsidTr="00F23CF8">
        <w:trPr>
          <w:trHeight w:hRule="exact" w:val="18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Топливно-энергетическийкомплекс (ТЭК)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F8" w:rsidRPr="00F470B8" w:rsidRDefault="00F23CF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географическую характеристику баз топливной промышленности, металлургии, химико-лесного комплекса по плану;Называть и показывать на карте важнейшие районы (базы) и центры топливной промышленности, электроэнергетики. Оценивать современные экологические проблемы  топливной и энергетической  промышленности России.</w:t>
            </w:r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8D0213" w:rsidRPr="00F470B8" w:rsidRDefault="00530F36" w:rsidP="00F47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  <w:p w:rsidR="00FF3E06" w:rsidRPr="00F470B8" w:rsidRDefault="008D02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«Оценочного листа»</w:t>
            </w:r>
          </w:p>
          <w:p w:rsidR="00530F36" w:rsidRPr="00F470B8" w:rsidRDefault="00FF3E0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Фронтальный опрос</w:t>
            </w:r>
          </w:p>
          <w:p w:rsidR="00AE34D4" w:rsidRPr="00F470B8" w:rsidRDefault="00530F36" w:rsidP="00F47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</w:t>
            </w:r>
          </w:p>
          <w:p w:rsidR="00530F36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4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/1872/</w:t>
              </w:r>
            </w:hyperlink>
          </w:p>
          <w:p w:rsidR="00D16005" w:rsidRPr="00F470B8" w:rsidRDefault="00D1600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>resh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>edu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>ru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>subject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>lesson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/1872/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cr/>
            </w:r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747" w:rsidRPr="001E439E" w:rsidTr="008D586A">
        <w:trPr>
          <w:trHeight w:hRule="exact" w:val="12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Металлургическийкомплекс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F8" w:rsidRPr="00F470B8" w:rsidRDefault="00F23CF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Называть и показывать на карте важнейшие районы (базы) и центры, черной и цветной металлургии. Оценивать металлургические базы страны.Зна</w:t>
            </w:r>
            <w:r w:rsidR="008D586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ть факторы размещения  отраслей металлургической промышленности</w:t>
            </w:r>
          </w:p>
          <w:p w:rsidR="00F23CF8" w:rsidRPr="00F470B8" w:rsidRDefault="00F23CF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5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/1875/</w:t>
              </w:r>
            </w:hyperlink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747" w:rsidRPr="001E439E" w:rsidTr="008D586A">
        <w:trPr>
          <w:trHeight w:hRule="exact" w:val="14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Машиностроительныйкомплекс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2569FF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6A" w:rsidRPr="00F470B8" w:rsidRDefault="00F23CF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Знать термины: кооперирование, специализация, транспортная система, транспортный узел, грузооборот, пассажирооборот, экономическая интеграция; окружающая среда, мониторинг</w:t>
            </w:r>
            <w:r w:rsidR="008D586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          Знать основные виды  машиностроительного комплекса страны.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  <w:p w:rsidR="00837747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6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/1874/</w:t>
              </w:r>
            </w:hyperlink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747" w:rsidRPr="001E439E" w:rsidTr="00F23CF8">
        <w:trPr>
          <w:trHeight w:hRule="exact" w:val="17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1.5.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Химико-лесной комплек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2569FF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F8" w:rsidRPr="00F470B8" w:rsidRDefault="00F23CF8" w:rsidP="00F47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Анализировать статистические данные развития хозяйства России, выявля</w:t>
            </w:r>
            <w:r w:rsidR="008D586A"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ть тенденции развития хозяйства на примере химико-лесного комплекса</w:t>
            </w:r>
          </w:p>
          <w:p w:rsidR="00837747" w:rsidRPr="00F470B8" w:rsidRDefault="00F23CF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Определять и объяснять на основе тематических карт, таблиц, картосхем  размещение крупных центров и районов ( баз) химической и лесной промышленности,   производственной  инфраструктуры комплекса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  <w:p w:rsidR="00837747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7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/3034/</w:t>
              </w:r>
            </w:hyperlink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747" w:rsidRPr="001E439E" w:rsidTr="00F1618A">
        <w:trPr>
          <w:trHeight w:hRule="exact" w:val="45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Агропромышленныйкомплекс (АПК)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E6" w:rsidRPr="00F470B8" w:rsidRDefault="00160DE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Знать состав, место и значение АПК в хозяйстве страны, связь с другими межотраслевыми комплексами.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cr/>
              <w:t>Выделять основные факторы размещения и типы предприятий АПК.                                                    Составлять картосхемы отраслевого состава сельского хозяйства.                                              Выделять виды земельных угодий.                       Заполнять таблицы отраслевого состава растениеводства.                                                       Рассмотреть зональные  и пригородные  территории специализация сельского хозяйства.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cr/>
              <w:t xml:space="preserve">Знать отраслевой состав животноводства.            Выделять главные районы размещения растениеводства и животноводства.                     В составе АПК пищевая и лёгкая промышленность: отраслевой состав, основные районы и центры размещения. </w:t>
            </w:r>
            <w:r w:rsidR="00F1618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Выделить п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роблемы и перспективы развития комплекса. АПК и</w:t>
            </w:r>
            <w:r w:rsidR="00F1618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взаимосвязь с  окружающей природной  средой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  <w:p w:rsidR="00530F36" w:rsidRPr="00F470B8" w:rsidRDefault="00FF3E0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  <w:p w:rsidR="008D0213" w:rsidRPr="00F470B8" w:rsidRDefault="008D02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8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/2751/</w:t>
              </w:r>
            </w:hyperlink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747" w:rsidRPr="001E439E" w:rsidTr="00160DE6">
        <w:trPr>
          <w:trHeight w:hRule="exact" w:val="29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Инфраструктурныйкомплекс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E6" w:rsidRPr="00F470B8" w:rsidRDefault="00160DE6" w:rsidP="00F470B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Создавать условий для получения детьми достоверной информации о передовых достижениях и открытиях мировой и отечественной науки, условий для получения детьми достоверной информации о передовых достижениях и открытиях мировой и отечественной науки при размещении отраслей сферы услуг на территории страны.       Анализировать состав, место и значение инфраструктурного комплекса в хозяйстве страны, связь с другими межотраслевыми комплексами.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cr/>
              <w:t>Выделять наземные, воздушные м водные виды транспорта.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cr/>
              <w:t>Оценивать основные показатели работы транспорта.</w:t>
            </w:r>
          </w:p>
          <w:p w:rsidR="00837747" w:rsidRPr="00F470B8" w:rsidRDefault="00160DE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Влияние транспорта на размещение хозяйства и населения России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  <w:p w:rsidR="00530F36" w:rsidRPr="00F470B8" w:rsidRDefault="00530F3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9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/1879/</w:t>
              </w:r>
            </w:hyperlink>
          </w:p>
        </w:tc>
      </w:tr>
      <w:tr w:rsidR="00837747" w:rsidRPr="001E439E" w:rsidTr="00AE34D4">
        <w:trPr>
          <w:trHeight w:hRule="exact" w:val="11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Обобщениезнаний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2569FF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Повторение, обобщение и закрепление полученных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A9A" w:rsidRPr="00F470B8" w:rsidTr="00300A9A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F470B8" w:rsidRDefault="000C1D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F470B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2. РегионыРоссии</w:t>
            </w:r>
          </w:p>
        </w:tc>
      </w:tr>
      <w:tr w:rsidR="002569FF" w:rsidRPr="001E439E" w:rsidTr="008D586A">
        <w:trPr>
          <w:trHeight w:hRule="exact" w:val="10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0C1D7F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Районирование территории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6A" w:rsidRPr="00F470B8" w:rsidRDefault="008D586A" w:rsidP="00F470B8">
            <w:pPr>
              <w:pStyle w:val="c13"/>
              <w:spacing w:before="0" w:beforeAutospacing="0" w:after="0" w:afterAutospacing="0"/>
            </w:pPr>
            <w:r w:rsidRPr="00F470B8">
              <w:rPr>
                <w:rStyle w:val="c18"/>
                <w:rFonts w:eastAsia="MS Gothic"/>
              </w:rPr>
              <w:t>Основные географические понятия и термины: районирование, природно-хозяйственный регион;</w:t>
            </w:r>
          </w:p>
          <w:p w:rsidR="008D586A" w:rsidRPr="00F470B8" w:rsidRDefault="008D586A" w:rsidP="00F470B8">
            <w:pPr>
              <w:pStyle w:val="c13"/>
              <w:spacing w:before="0" w:beforeAutospacing="0" w:after="0" w:afterAutospacing="0"/>
            </w:pPr>
            <w:r w:rsidRPr="00F470B8">
              <w:rPr>
                <w:rStyle w:val="c18"/>
                <w:rFonts w:eastAsia="MS Gothic"/>
              </w:rPr>
              <w:t>Особенности географического положения, природных условий и ресурсов крупных природно-хозяйственных регионов РФ.</w:t>
            </w:r>
          </w:p>
          <w:p w:rsidR="002569FF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D4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2569FF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Бизнес – карта экономического района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FF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70" w:history="1"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2569FF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/1528/</w:t>
              </w:r>
            </w:hyperlink>
          </w:p>
          <w:p w:rsidR="002569FF" w:rsidRPr="00F470B8" w:rsidRDefault="002569FF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37747" w:rsidRPr="001E439E" w:rsidTr="008D586A">
        <w:trPr>
          <w:trHeight w:hRule="exact" w:val="22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0C1D7F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  <w:r w:rsidR="00837747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Западный макрорегион (Европейская часть) России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B7D8A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86A" w:rsidRPr="00F470B8" w:rsidRDefault="008D586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Этапы освоения крупных регионов России,  Оценивать влияние природных условий и ресурсов европейской части страны на развитие хозяйства и   освоения на хозяйственные и культурно - исторические особенности территории Западного макрорегиона на состав регионов, особенности размещения населения и хозяйственной специализации, основные природные, культурные и хозяйственные объекты на  территории регионов России.</w:t>
            </w:r>
          </w:p>
          <w:p w:rsidR="008D586A" w:rsidRPr="00F470B8" w:rsidRDefault="008D586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Причины возникновения геоэкологических, экономических, социальных проблем природно-хозяйственных регионов России.</w:t>
            </w:r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D4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AE34D4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контроль, тестирование</w:t>
            </w:r>
          </w:p>
          <w:p w:rsidR="00837747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Бизнес – карта экономического района</w:t>
            </w:r>
          </w:p>
          <w:p w:rsidR="003B5013" w:rsidRPr="00F470B8" w:rsidRDefault="003B50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71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/1528/</w:t>
              </w:r>
            </w:hyperlink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747" w:rsidRPr="001E439E" w:rsidTr="008D586A">
        <w:trPr>
          <w:trHeight w:hRule="exact" w:val="298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  <w:r w:rsidR="000C1D7F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561296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="00300A9A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3B50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8D586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географическое положение крупных природно-хозяйственных регионов азиатской части России.          Объяснять связи между географическим положением, природными условиями, ресурсами и хозяйством отдельных территорий; экономических районов.                Уметь составлять бизнес – карту экономического района.                                                                      Составлять географическую характеристику разных территорий на основе различных ИГИ и форм ее предоставления.                                                               Давать сравнительную характеристику различных регионов по типовому плану.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D4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837747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Бизнес – карта экономического района</w:t>
            </w:r>
          </w:p>
          <w:p w:rsidR="00AE34D4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контроль, тестирование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0F4E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2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/1891/</w:t>
              </w:r>
            </w:hyperlink>
          </w:p>
        </w:tc>
      </w:tr>
      <w:tr w:rsidR="00837747" w:rsidRPr="001E439E" w:rsidTr="003B5013">
        <w:trPr>
          <w:trHeight w:hRule="exact" w:val="10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  <w:r w:rsidR="000C1D7F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Обобщениезнаний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300A9A" w:rsidP="00F470B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3B50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Повторение, обобщение и закрепление полученных 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3B50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A9A" w:rsidRPr="00F470B8" w:rsidTr="00300A9A">
        <w:trPr>
          <w:trHeight w:hRule="exact" w:val="34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  <w:r w:rsidR="008B7D8A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4B30" w:rsidRPr="001E43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Россия в современном мире</w:t>
            </w:r>
          </w:p>
        </w:tc>
      </w:tr>
      <w:tr w:rsidR="00837747" w:rsidRPr="001E439E" w:rsidTr="00286321">
        <w:trPr>
          <w:trHeight w:hRule="exact" w:val="2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7301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Россия в современноммире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C82CDE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F23CF8" w:rsidP="00F470B8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и (или) обозначать на контурной карте крайние точки и оценивать политико- экономическое положение России на карте мира;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влияние географического положения на размещение производства регионов России на особенности природы, жизнь и хозяйственную деятельность населения того </w:t>
            </w:r>
            <w:r w:rsidR="00286321"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или иного экономического района.                                                         Во</w:t>
            </w:r>
            <w:r w:rsidR="00286321" w:rsidRPr="00F470B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спитывать осознание своей роли как гражданина и потребителя в условиях взаимосвязи природной, технологической и социальной сред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47" w:rsidRPr="00F470B8" w:rsidRDefault="00DD5D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AE34D4" w:rsidRPr="00F470B8" w:rsidRDefault="00AE34D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контроль, тестирование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5" w:rsidRPr="00F470B8" w:rsidRDefault="000F4E84" w:rsidP="00F470B8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73" w:history="1"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/1676/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D16005" w:rsidRPr="00F470B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837747" w:rsidRPr="00F470B8" w:rsidRDefault="0083774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16005" w:rsidRPr="00F470B8" w:rsidRDefault="00D1600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00A9A" w:rsidRPr="00F470B8" w:rsidTr="00300A9A">
        <w:trPr>
          <w:trHeight w:hRule="exact" w:val="551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курсу</w:t>
            </w: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4B30" w:rsidRPr="00F470B8" w:rsidTr="00837747">
        <w:trPr>
          <w:trHeight w:hRule="exact" w:val="350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2CDE" w:rsidP="00F470B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A9A" w:rsidRPr="00F470B8" w:rsidTr="008D0213">
        <w:trPr>
          <w:trHeight w:hRule="exact" w:val="543"/>
        </w:trPr>
        <w:tc>
          <w:tcPr>
            <w:tcW w:w="28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9A" w:rsidRPr="00F470B8" w:rsidRDefault="00300A9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B30" w:rsidRPr="00F470B8" w:rsidRDefault="00534B30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534B30" w:rsidRPr="00F470B8" w:rsidRDefault="00534B30" w:rsidP="00F470B8">
      <w:pPr>
        <w:rPr>
          <w:rFonts w:ascii="Times New Roman" w:hAnsi="Times New Roman"/>
          <w:sz w:val="24"/>
          <w:szCs w:val="24"/>
        </w:rPr>
        <w:sectPr w:rsidR="00534B30" w:rsidRPr="00F470B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34B30" w:rsidRPr="00F470B8" w:rsidRDefault="00534B30" w:rsidP="00F470B8">
      <w:pPr>
        <w:autoSpaceDE w:val="0"/>
        <w:autoSpaceDN w:val="0"/>
        <w:spacing w:after="78" w:line="220" w:lineRule="exact"/>
        <w:rPr>
          <w:rFonts w:ascii="Times New Roman" w:hAnsi="Times New Roman"/>
          <w:sz w:val="24"/>
          <w:szCs w:val="24"/>
        </w:rPr>
      </w:pPr>
    </w:p>
    <w:p w:rsidR="00534B30" w:rsidRPr="00F470B8" w:rsidRDefault="009240A7" w:rsidP="00F470B8">
      <w:pPr>
        <w:autoSpaceDE w:val="0"/>
        <w:autoSpaceDN w:val="0"/>
        <w:spacing w:after="140" w:line="382" w:lineRule="auto"/>
        <w:ind w:right="6768"/>
        <w:rPr>
          <w:rFonts w:ascii="Times New Roman" w:hAnsi="Times New Roman"/>
          <w:sz w:val="24"/>
          <w:szCs w:val="24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ПОУРОЧНОЕ ПЛАНИРОВАНИЕ </w:t>
      </w:r>
      <w:r w:rsidRPr="00F470B8">
        <w:rPr>
          <w:rFonts w:ascii="Times New Roman" w:hAnsi="Times New Roman"/>
          <w:sz w:val="24"/>
          <w:szCs w:val="24"/>
        </w:rPr>
        <w:br/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900"/>
        <w:gridCol w:w="3068"/>
        <w:gridCol w:w="709"/>
        <w:gridCol w:w="1418"/>
        <w:gridCol w:w="1383"/>
        <w:gridCol w:w="3074"/>
      </w:tblGrid>
      <w:tr w:rsidR="00534B30" w:rsidRPr="00F470B8" w:rsidTr="00CF506C">
        <w:trPr>
          <w:trHeight w:hRule="exact" w:val="492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Виды, формыконтроля</w:t>
            </w:r>
          </w:p>
        </w:tc>
      </w:tr>
      <w:tr w:rsidR="00534B30" w:rsidRPr="00F470B8" w:rsidTr="00CF506C">
        <w:trPr>
          <w:trHeight w:hRule="exact" w:val="828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1E439E" w:rsidTr="00691706">
        <w:trPr>
          <w:trHeight w:hRule="exact" w:val="13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D03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География – одна из наук о планете Земля. 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 — методгеографическойнауки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86" w:lineRule="auto"/>
              <w:ind w:left="72" w:righ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«Оценочного листа»; </w:t>
            </w:r>
          </w:p>
        </w:tc>
      </w:tr>
      <w:tr w:rsidR="00534B30" w:rsidRPr="001E439E" w:rsidTr="00691706">
        <w:trPr>
          <w:trHeight w:hRule="exact" w:val="11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D03D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Земля среди планет Солнечной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372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«Оценочного листа»; </w:t>
            </w:r>
          </w:p>
        </w:tc>
      </w:tr>
      <w:tr w:rsidR="00534B30" w:rsidRPr="001E439E" w:rsidTr="00691706">
        <w:trPr>
          <w:trHeight w:hRule="exact" w:val="11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D03D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Движение Земли по околосолнечной орбите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372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«Оценочного листа»; </w:t>
            </w:r>
          </w:p>
        </w:tc>
      </w:tr>
      <w:tr w:rsidR="00534B30" w:rsidRPr="001E439E" w:rsidTr="00691706">
        <w:trPr>
          <w:trHeight w:hRule="exact" w:val="11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D03D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СуточноевращениеЗемли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372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«Оценочного листа»; </w:t>
            </w:r>
          </w:p>
        </w:tc>
      </w:tr>
      <w:tr w:rsidR="00534B30" w:rsidRPr="001E439E" w:rsidTr="00CF506C">
        <w:trPr>
          <w:trHeight w:hRule="exact" w:val="19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372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«Оценочного листа»; </w:t>
            </w:r>
          </w:p>
        </w:tc>
      </w:tr>
      <w:tr w:rsidR="00534B30" w:rsidRPr="001E439E" w:rsidTr="00691706">
        <w:trPr>
          <w:trHeight w:hRule="exact" w:val="11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Слои «твёрдой» 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691706">
        <w:trPr>
          <w:trHeight w:hRule="exact" w:val="2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ВулканыЗемли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534B30" w:rsidRPr="00F470B8" w:rsidTr="00691706">
        <w:trPr>
          <w:trHeight w:hRule="exact" w:val="3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 чего состоит земная кора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534B30" w:rsidRPr="001E439E" w:rsidTr="00691706">
        <w:trPr>
          <w:trHeight w:hRule="exact" w:val="11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Строениеземнойкоры. Землетрясения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Рельефземнойповерхности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F506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Описание горной системы или равнины по физической карте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2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0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ВоздушнаяоболочкаЗемли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Метеорологическиенаблюдения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Обработкарезультатовметеорологическ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их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C67CA6">
        <w:trPr>
          <w:trHeight w:hRule="exact" w:val="13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ВоданаЗемле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</w:tbl>
    <w:p w:rsidR="00534B30" w:rsidRPr="00F470B8" w:rsidRDefault="00534B30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900"/>
        <w:gridCol w:w="3068"/>
        <w:gridCol w:w="709"/>
        <w:gridCol w:w="1418"/>
        <w:gridCol w:w="1383"/>
        <w:gridCol w:w="34"/>
        <w:gridCol w:w="3040"/>
      </w:tblGrid>
      <w:tr w:rsidR="00534B30" w:rsidRPr="001E439E" w:rsidTr="00691706">
        <w:trPr>
          <w:trHeight w:hRule="exact" w:val="14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Мировой океан главная часть гидросферы.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 географический диктант</w:t>
            </w:r>
          </w:p>
        </w:tc>
      </w:tr>
      <w:tr w:rsidR="00534B30" w:rsidRPr="001E439E" w:rsidTr="00691706">
        <w:trPr>
          <w:trHeight w:hRule="exact" w:val="11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Нанесение на контурную карту крупнейших морей, заливов, проливов, полуостровов, островов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Водысуши. Реки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Описаниерекипоплану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4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Озёра. Описание озера 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Вода в «земныхкладовых»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548E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="00947242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работа; Самооценка с </w:t>
            </w:r>
            <w:r w:rsidR="00947242"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947242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47242"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947242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C598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Оболочкажизни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C598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Жизнь в тропическомпоясе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2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C598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Растительный и животный мир умеренных поясов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C598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Жизнь в полярных поясах и океане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C598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Охранаприроды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1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C598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Обобщениезнаний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C598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8D0213" w:rsidRPr="00F470B8" w:rsidTr="008D0213">
        <w:trPr>
          <w:trHeight w:hRule="exact" w:val="828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4B0A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13" w:rsidRPr="00F470B8" w:rsidRDefault="008D021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CA6" w:rsidRPr="00F470B8" w:rsidRDefault="00C67CA6" w:rsidP="00F470B8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before="218" w:after="140" w:line="230" w:lineRule="auto"/>
        <w:rPr>
          <w:rFonts w:ascii="Times New Roman" w:hAnsi="Times New Roman"/>
          <w:sz w:val="24"/>
          <w:szCs w:val="24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t>6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534B30" w:rsidRPr="00F470B8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Виды, формыконтроля</w:t>
            </w:r>
          </w:p>
        </w:tc>
      </w:tr>
      <w:tr w:rsidR="00534B30" w:rsidRPr="00F470B8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F470B8" w:rsidTr="0012707B">
        <w:trPr>
          <w:trHeight w:hRule="exact" w:val="6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7C97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НачалогеографическогопознанияЗемли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F470B8" w:rsidTr="0012707B">
        <w:trPr>
          <w:trHeight w:hRule="exact" w:val="4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7C97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География в Средниевека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F470B8" w:rsidTr="0012707B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7C97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Великиегеографическиеоткрытия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CC1EF3">
        <w:trPr>
          <w:trHeight w:hRule="exact" w:val="28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C97" w:rsidRPr="00F470B8" w:rsidRDefault="00CC7C97" w:rsidP="00F470B8">
            <w:pPr>
              <w:autoSpaceDE w:val="0"/>
              <w:autoSpaceDN w:val="0"/>
              <w:spacing w:before="70" w:after="0" w:line="262" w:lineRule="auto"/>
              <w:ind w:left="180" w:right="10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Географические открытия и исследования в 16-19 веке.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Обозначение на контурной карте географических объектов, открытых в разные периоды.</w:t>
            </w:r>
          </w:p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7C9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12707B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7C97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Современныегеографическиеисследования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12707B">
        <w:trPr>
          <w:trHeight w:hRule="exact" w:val="11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Обобщениезнаний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12707B">
        <w:trPr>
          <w:trHeight w:hRule="exact"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ИзображениеповерхностиЗемли.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12707B">
        <w:trPr>
          <w:trHeight w:hRule="exact" w:val="1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Ориентирование на местности. Определение направлений и расстояний по плану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1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4724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Топографический план и топографическая карта. Как составляют топографические планы и карты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12707B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73DD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Съёмка местности. Построение глазомерных планов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73DD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4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Изображение рельефа на топографических планах и картах. Составление описания маршрута по плану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1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Виды планов и их использование.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</w:tbl>
    <w:p w:rsidR="00534B30" w:rsidRPr="00F470B8" w:rsidRDefault="00534B30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18"/>
        <w:gridCol w:w="30"/>
        <w:gridCol w:w="2018"/>
      </w:tblGrid>
      <w:tr w:rsidR="00534B30" w:rsidRPr="00F470B8" w:rsidTr="0012707B">
        <w:trPr>
          <w:trHeight w:hRule="exact" w:val="3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Глобус – модельЗемли.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12707B">
        <w:trPr>
          <w:trHeight w:hRule="exact" w:val="1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884" w:rsidRPr="00F470B8" w:rsidRDefault="00903884" w:rsidP="00F470B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Географическиекоординаты</w:t>
            </w:r>
          </w:p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12707B">
        <w:trPr>
          <w:trHeight w:hRule="exact" w:val="14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3884" w:rsidRPr="00F470B8" w:rsidRDefault="00903884" w:rsidP="00F470B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Географические координаты. Определение географических координат объектов и определение объектов по их географическим координатам</w:t>
            </w:r>
          </w:p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6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Географическая карта и навигация в жизни человека.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контроль;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12707B">
        <w:trPr>
          <w:trHeight w:hRule="exact" w:val="1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Определение направлений и расстояний по карте полушарий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1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0388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Земная кора и литосфера.Состав земной коры</w:t>
            </w:r>
            <w:r w:rsidR="00E16D9F"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E16D9F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Описание минералов и горных пород по плану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16D9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12707B">
        <w:trPr>
          <w:trHeight w:hRule="exact" w:val="5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16D9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Выветривание и перемещение горных пород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12707B">
        <w:trPr>
          <w:trHeight w:hRule="exact" w:val="1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16D9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Рельеф земной поверхности. Горы суши и равнины. Нанесение на контурную карту крупнейших горных систем и равнин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16D9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12707B">
        <w:trPr>
          <w:trHeight w:hRule="exact" w:val="3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16D9F" w:rsidP="00F470B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Рельеф дна Мирового океана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12707B">
        <w:trPr>
          <w:trHeight w:hRule="exact" w:val="1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16D9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12707B">
        <w:trPr>
          <w:trHeight w:hRule="exact" w:val="11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Атмосфера - воздушная оболочка Земли. Как нагревается атмосферный воздух.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F470B8" w:rsidTr="0012707B">
        <w:trPr>
          <w:trHeight w:hRule="exact" w:val="4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Атмосферное давление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12707B">
        <w:trPr>
          <w:trHeight w:hRule="exact" w:val="1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Движение воздуха. Построение розы ветров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7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Вода в атмосфере. 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графиков суточного хода температуры воздуха и относительной влажности с целью установления зависимости между данными элементами погоды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12707B">
        <w:trPr>
          <w:trHeight w:hRule="exact" w:val="8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56A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Разнообразиеоблаков. Атмосферныеосадки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</w:tc>
      </w:tr>
      <w:tr w:rsidR="00534B30" w:rsidRPr="00F470B8" w:rsidTr="0012707B">
        <w:trPr>
          <w:trHeight w:hRule="exact"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12707B">
        <w:trPr>
          <w:trHeight w:hRule="exact" w:val="12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12707B">
        <w:trPr>
          <w:trHeight w:hRule="exact" w:val="3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ВодыМировогоокеана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C1EF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534B30" w:rsidRPr="001E439E" w:rsidTr="00C67CA6">
        <w:trPr>
          <w:trHeight w:hRule="exact" w:val="12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Водысуши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1+1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12707B">
        <w:trPr>
          <w:trHeight w:hRule="exact" w:val="13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691706">
        <w:trPr>
          <w:trHeight w:hRule="exact" w:val="13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Биосфера. Почва - уникальный природный объект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E02CA1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67CA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работа; 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8D0213" w:rsidRPr="00F470B8" w:rsidTr="008D0213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4B0A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213" w:rsidRPr="00F470B8" w:rsidRDefault="008D02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13" w:rsidRPr="00F470B8" w:rsidRDefault="008D021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F3" w:rsidRPr="00F470B8" w:rsidRDefault="00CC1EF3" w:rsidP="00F470B8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E02CA1" w:rsidRPr="00F470B8" w:rsidRDefault="009240A7" w:rsidP="00F470B8">
      <w:pPr>
        <w:autoSpaceDE w:val="0"/>
        <w:autoSpaceDN w:val="0"/>
        <w:spacing w:before="218" w:after="140" w:line="23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t>7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362"/>
        <w:gridCol w:w="1560"/>
        <w:gridCol w:w="2756"/>
      </w:tblGrid>
      <w:tr w:rsidR="00534B30" w:rsidRPr="00F470B8" w:rsidTr="00D1113A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Виды, формыконтроля</w:t>
            </w:r>
          </w:p>
        </w:tc>
      </w:tr>
      <w:tr w:rsidR="00534B30" w:rsidRPr="00F470B8" w:rsidTr="00D1113A">
        <w:trPr>
          <w:trHeight w:hRule="exact" w:val="12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Географическаяоболочка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25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6C05E7" w:rsidRPr="00F470B8" w:rsidTr="00985119">
        <w:trPr>
          <w:trHeight w:hRule="exact"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Географическая среда – земное окружение человеческого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6C05E7" w:rsidRPr="001E439E" w:rsidTr="00985119">
        <w:trPr>
          <w:trHeight w:hRule="exact" w:val="1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98511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природы Земли. Широтная зональность и высотная поясность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6C05E7" w:rsidRPr="001E439E" w:rsidTr="007A471A">
        <w:trPr>
          <w:trHeight w:hRule="exact" w:val="1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98511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98511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6C05E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5E7" w:rsidRPr="00F470B8" w:rsidRDefault="007A47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</w:tbl>
    <w:p w:rsidR="00534B30" w:rsidRPr="00F470B8" w:rsidRDefault="00534B30" w:rsidP="00F470B8">
      <w:pPr>
        <w:rPr>
          <w:rFonts w:ascii="Times New Roman" w:hAnsi="Times New Roman"/>
          <w:sz w:val="24"/>
          <w:szCs w:val="24"/>
          <w:lang w:val="ru-RU"/>
        </w:rPr>
        <w:sectPr w:rsidR="00534B30" w:rsidRPr="00F470B8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B30" w:rsidRPr="00F470B8" w:rsidRDefault="00534B30" w:rsidP="00F470B8">
      <w:pPr>
        <w:autoSpaceDE w:val="0"/>
        <w:autoSpaceDN w:val="0"/>
        <w:spacing w:after="66" w:line="22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362"/>
        <w:gridCol w:w="1560"/>
        <w:gridCol w:w="2756"/>
      </w:tblGrid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F7C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Литосфера и рельеф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4B30" w:rsidRPr="001E439E" w:rsidTr="00293777">
        <w:trPr>
          <w:trHeight w:hRule="exact" w:val="3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12AB" w:rsidRPr="00F470B8" w:rsidRDefault="00EE12AB" w:rsidP="00F47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Геологическая история Земли</w:t>
            </w:r>
          </w:p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1E439E" w:rsidTr="00222012">
        <w:trPr>
          <w:trHeight w:hRule="exact" w:val="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Происхождение материков и впадин океанов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D6408C">
        <w:trPr>
          <w:trHeight w:hRule="exact" w:val="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Рельеф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293777">
        <w:trPr>
          <w:trHeight w:hRule="exact"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napToGrid w:val="0"/>
                <w:sz w:val="24"/>
                <w:szCs w:val="24"/>
              </w:rPr>
              <w:t>Планетарныеформырельефа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1E439E" w:rsidTr="007125DA">
        <w:trPr>
          <w:trHeight w:hRule="exact" w:val="18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25DA" w:rsidP="00F470B8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Размещение</w:t>
            </w:r>
            <w:r w:rsidR="00D1113A" w:rsidRPr="00F470B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 крупных форм рельефа</w:t>
            </w:r>
            <w:r w:rsidR="007A471A" w:rsidRPr="00F470B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 xml:space="preserve">. Преобразование рельефа человеком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5DA" w:rsidRPr="00F470B8" w:rsidRDefault="00D1113A" w:rsidP="00F470B8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="007A471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  «</w:t>
            </w:r>
            <w:r w:rsidR="007125DA" w:rsidRPr="00F470B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Закономерности размещения крупных форм рельефа и месторождений полезных ископаемых»</w:t>
            </w:r>
          </w:p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4B30" w:rsidRPr="00F470B8" w:rsidTr="00293777">
        <w:trPr>
          <w:trHeight w:hRule="exact"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F7C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Атмосф</w:t>
            </w:r>
            <w:r w:rsidR="007A471A" w:rsidRPr="00F470B8">
              <w:rPr>
                <w:rFonts w:ascii="Times New Roman" w:hAnsi="Times New Roman"/>
                <w:sz w:val="24"/>
                <w:szCs w:val="24"/>
              </w:rPr>
              <w:t>ера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>Земли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293777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napToGrid w:val="0"/>
                <w:sz w:val="24"/>
                <w:szCs w:val="24"/>
              </w:rPr>
              <w:t>Климатообразующиефакторы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7A471A" w:rsidRPr="00F470B8" w:rsidTr="00D1113A">
        <w:trPr>
          <w:trHeight w:hRule="exact" w:val="7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Климатообразующие факторы</w:t>
            </w:r>
          </w:p>
          <w:p w:rsidR="007A471A" w:rsidRPr="00F470B8" w:rsidRDefault="007A471A" w:rsidP="00F470B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534B30" w:rsidRPr="001E439E" w:rsidTr="00222012">
        <w:trPr>
          <w:trHeight w:hRule="exact" w:val="951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A471A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Климатические пояса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293777">
        <w:trPr>
          <w:trHeight w:hRule="exact" w:val="8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A471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9240A7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Закономерности распределения температур воздуха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7125DA">
        <w:trPr>
          <w:trHeight w:hRule="exact" w:val="11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A471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9240A7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Атмосферное давление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="007A471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 «Изменение атмосферного давления  и температуры с высотой (решение задач)</w:t>
            </w:r>
          </w:p>
        </w:tc>
      </w:tr>
      <w:tr w:rsidR="00534B30" w:rsidRPr="001E439E" w:rsidTr="007A471A">
        <w:trPr>
          <w:trHeight w:hRule="exact" w:val="16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Климат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A47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 №3: «Составление характеристики климата одного из материков по плану»</w:t>
            </w:r>
          </w:p>
        </w:tc>
      </w:tr>
      <w:tr w:rsidR="00534B30" w:rsidRPr="001E439E" w:rsidTr="00293777">
        <w:trPr>
          <w:trHeight w:hRule="exact" w:val="1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1113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F84C95" w:rsidRPr="00F470B8" w:rsidTr="00D1113A">
        <w:trPr>
          <w:trHeight w:hRule="exact" w:val="5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Мировой океан и его значения для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F84C95" w:rsidRPr="001E439E" w:rsidTr="000D191A">
        <w:trPr>
          <w:trHeight w:hRule="exact" w:val="8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Атлантический океан</w:t>
            </w:r>
            <w:r w:rsidR="000D191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 Природа и виды хозяйственной деятельности в океане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F84C95" w:rsidRPr="001E439E" w:rsidTr="00D6408C">
        <w:trPr>
          <w:trHeight w:hRule="exact" w:val="8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0D19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Природа Индийского </w:t>
            </w:r>
            <w:r w:rsidR="00F84C95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океан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F84C95" w:rsidRPr="001E439E" w:rsidTr="007A471A">
        <w:trPr>
          <w:trHeight w:hRule="exact" w:val="8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Тихий океан</w:t>
            </w:r>
            <w:r w:rsidR="000D191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.Виды хозяйственной деятельности в океанах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7A47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7A47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№4: «Описание одного из океанов Земли»</w:t>
            </w:r>
          </w:p>
        </w:tc>
      </w:tr>
      <w:tr w:rsidR="00F84C95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Северный Ледовитый океан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F84C95" w:rsidRPr="001E439E" w:rsidTr="007125DA">
        <w:trPr>
          <w:trHeight w:hRule="exact" w:val="18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EE12A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Вода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F3E0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№5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 «Нанесение на контурную карту памятников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природного Всемирного наследия ЮНЕСКО, относящиеся к водам суши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34B30" w:rsidRPr="00F470B8" w:rsidTr="00D1113A">
        <w:trPr>
          <w:trHeight w:hRule="exact" w:val="6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4F7C18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аселения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FF3E0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Фронтальныйопрос</w:t>
            </w:r>
          </w:p>
        </w:tc>
      </w:tr>
      <w:tr w:rsidR="00F84C95" w:rsidRPr="001E439E" w:rsidTr="00DD630A">
        <w:trPr>
          <w:trHeight w:hRule="exact" w:val="11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и размещения населения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0D19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0D19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 w:rsidR="00DD630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6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DD630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«Нанесение  на контурную карту крупных городов (свыше 3 млн. чел)»</w:t>
            </w:r>
          </w:p>
        </w:tc>
      </w:tr>
      <w:tr w:rsidR="00F84C95" w:rsidRPr="00F470B8" w:rsidTr="000D191A">
        <w:trPr>
          <w:trHeight w:hRule="exact" w:val="6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Человеческиерасы</w:t>
            </w:r>
          </w:p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F84C95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C95" w:rsidRPr="00F470B8" w:rsidRDefault="000D191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Письменныйопрос, выполнениезаданий</w:t>
            </w:r>
          </w:p>
        </w:tc>
      </w:tr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F7C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Страны и народы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FF3E0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Фронтальныйопрос</w:t>
            </w:r>
          </w:p>
        </w:tc>
      </w:tr>
      <w:tr w:rsidR="00534B30" w:rsidRPr="001E439E" w:rsidTr="00277A04">
        <w:trPr>
          <w:trHeight w:hRule="exact" w:val="1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Народы мира, разнообразие стран.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F470B8" w:rsidTr="00277A04">
        <w:trPr>
          <w:trHeight w:hRule="exact"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Религии мира и культурноисторические регионы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534B30" w:rsidRPr="001E439E" w:rsidTr="00222012">
        <w:trPr>
          <w:trHeight w:hRule="exact" w:val="11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25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F7C18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Южные материки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DD630A" w:rsidRPr="00F470B8" w:rsidTr="0094258F">
        <w:trPr>
          <w:trHeight w:hRule="exact" w:val="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природы и населения южных материков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D630A" w:rsidRPr="001E439E" w:rsidTr="0094258F">
        <w:trPr>
          <w:trHeight w:hRule="exact" w:val="1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Африка. </w:t>
            </w:r>
            <w:r w:rsidR="00DD630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 Африки. История исследования материка 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№7:  «Определение географического положения материка Африка»</w:t>
            </w:r>
          </w:p>
        </w:tc>
      </w:tr>
      <w:tr w:rsidR="00DD630A" w:rsidRPr="00F470B8" w:rsidTr="0094258F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природы  Африки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DD630A" w:rsidRPr="001E439E" w:rsidTr="00222012">
        <w:trPr>
          <w:trHeight w:hRule="exact" w:val="11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Население и политическая карта Африки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DD630A" w:rsidRPr="001E439E" w:rsidTr="00D6408C">
        <w:trPr>
          <w:trHeight w:hRule="exact" w:val="6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и природа Южной 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DD630A" w:rsidRPr="001E439E" w:rsidTr="00DD630A">
        <w:trPr>
          <w:trHeight w:hRule="exact" w:val="12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94258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DD630A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Особенностиприроды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№8: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«Определение сходства и различий в природе Африки и Южной Америки»</w:t>
            </w:r>
          </w:p>
        </w:tc>
      </w:tr>
      <w:tr w:rsidR="0094258F" w:rsidRPr="00F470B8" w:rsidTr="00D6408C">
        <w:trPr>
          <w:trHeight w:hRule="exact" w:val="9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F470B8" w:rsidRDefault="0094258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Австралии и Океании. История открытия и исследования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F470B8" w:rsidRDefault="0094258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F470B8" w:rsidRDefault="0094258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F470B8" w:rsidRDefault="0094258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258F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D630A" w:rsidRPr="001E439E" w:rsidTr="00D6408C">
        <w:trPr>
          <w:trHeight w:hRule="exact" w:val="9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Природа материка Австралия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30A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D6408C">
        <w:trPr>
          <w:trHeight w:hRule="exact" w:val="18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Население Австралия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 «Составлять характеристику природы, населения и его хозяйственной деятельности одного из регионов Австралии (по выбору)»</w:t>
            </w:r>
          </w:p>
        </w:tc>
      </w:tr>
      <w:tr w:rsidR="00534B30" w:rsidRPr="00F470B8" w:rsidTr="0094258F">
        <w:trPr>
          <w:trHeight w:hRule="exact"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История исследования самого южного материка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25D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534B30" w:rsidRPr="001E439E" w:rsidTr="00D6408C">
        <w:trPr>
          <w:trHeight w:hRule="exact"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Антарктида</w:t>
            </w:r>
            <w:r w:rsidR="0094258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 природа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1E439E" w:rsidTr="00222012">
        <w:trPr>
          <w:trHeight w:hRule="exact" w:val="13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D630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D6408C">
        <w:trPr>
          <w:trHeight w:hRule="exact" w:val="6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природы и населения северных материков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D630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534B30" w:rsidRPr="001E439E" w:rsidTr="00D6408C">
        <w:trPr>
          <w:trHeight w:hRule="exact"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Северной Америки. История исследования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F470B8" w:rsidTr="00293777">
        <w:trPr>
          <w:trHeight w:hRule="exact" w:val="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Природа и население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531810">
        <w:trPr>
          <w:trHeight w:hRule="exact" w:val="2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1810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РегиональноеделениеАмерики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 № 1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 «Составить по картам и другим источникам информации описание одной из стран Центральной Америки и стран Карибского моря».</w:t>
            </w:r>
          </w:p>
        </w:tc>
      </w:tr>
      <w:tr w:rsidR="00531810" w:rsidRPr="001E439E" w:rsidTr="00293777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 Евразии. История исследования материка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1810" w:rsidRPr="00F470B8" w:rsidTr="00D6408C">
        <w:trPr>
          <w:trHeight w:hRule="exact" w:val="5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Основные черты природы Евразии. Население материка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53181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1810" w:rsidRPr="00F470B8" w:rsidRDefault="006D454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534B30" w:rsidRPr="001E439E" w:rsidTr="00D6408C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деление Европы</w:t>
            </w:r>
            <w:r w:rsidR="006D454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субрегионы. Северная Европа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181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1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«Составление  по картам атласа  и тексту учебника характеристики одной из стран </w:t>
            </w:r>
            <w:r w:rsidR="006D454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Северной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Европы»</w:t>
            </w:r>
          </w:p>
        </w:tc>
      </w:tr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</w:t>
            </w:r>
            <w:r w:rsidRPr="00F470B8">
              <w:rPr>
                <w:rFonts w:ascii="Times New Roman" w:hAnsi="Times New Roman"/>
                <w:sz w:val="24"/>
                <w:szCs w:val="24"/>
              </w:rPr>
              <w:t>паднаяЕвроп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6D454F">
        <w:trPr>
          <w:trHeight w:hRule="exact" w:val="6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Центральная и ВосточнаяЕвропа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1E439E" w:rsidTr="006D454F">
        <w:trPr>
          <w:trHeight w:hRule="exact" w:val="12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Южная Европа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актическая работа 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: «Описание  по картам и тексту учебника  одной из стран Южной Европы»</w:t>
            </w:r>
          </w:p>
        </w:tc>
      </w:tr>
      <w:tr w:rsidR="00534B30" w:rsidRPr="001E439E" w:rsidTr="00D6408C">
        <w:trPr>
          <w:trHeight w:hRule="exact" w:val="8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napToGrid w:val="0"/>
                <w:sz w:val="24"/>
                <w:szCs w:val="24"/>
              </w:rPr>
              <w:t>СтраныЮго-ЗападнойАзии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6D454F">
        <w:trPr>
          <w:trHeight w:hRule="exact" w:val="9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Юго-Западная Азия. Иран и Афганистан. </w:t>
            </w:r>
            <w:r w:rsidRPr="00F470B8">
              <w:rPr>
                <w:rFonts w:ascii="Times New Roman" w:hAnsi="Times New Roman"/>
                <w:snapToGrid w:val="0"/>
                <w:sz w:val="24"/>
                <w:szCs w:val="24"/>
              </w:rPr>
              <w:t>ЮжнаяАзия. Индия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  <w:r w:rsidR="00D6408C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тест</w:t>
            </w:r>
          </w:p>
        </w:tc>
      </w:tr>
      <w:tr w:rsidR="00534B30" w:rsidRPr="001E439E" w:rsidTr="00D6408C">
        <w:trPr>
          <w:trHeight w:hRule="exact"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54F" w:rsidRPr="00F470B8" w:rsidRDefault="006D454F" w:rsidP="00F470B8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Центральная и Восточная Азия. Китай</w:t>
            </w:r>
          </w:p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</w:t>
            </w:r>
            <w:r w:rsidR="007125DA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№13: «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Сравнение двух стан Азии по типовому плану»</w:t>
            </w:r>
          </w:p>
        </w:tc>
      </w:tr>
      <w:tr w:rsidR="00534B30" w:rsidRPr="001E439E" w:rsidTr="00D6408C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Юго-Восточная Азия. Индонезия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222012">
        <w:trPr>
          <w:trHeight w:hRule="exact" w:val="12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6D454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277A04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77A04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Взаимодействие природы и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985119">
        <w:trPr>
          <w:trHeight w:hRule="exact" w:val="4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5119" w:rsidRPr="00F470B8" w:rsidRDefault="00985119" w:rsidP="00F470B8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Природа – основа жизни людей</w:t>
            </w:r>
          </w:p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8511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Изменение природы человеком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84C7F" w:rsidRPr="001E439E" w:rsidTr="00D6408C">
        <w:trPr>
          <w:trHeight w:hRule="exact" w:val="8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98511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Человек и природа: история взаимоотношений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484C7F" w:rsidRPr="00F470B8" w:rsidTr="00985119">
        <w:trPr>
          <w:trHeight w:hRule="exact" w:val="5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98511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Будущее нашей планеты и человечества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D6408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84C7F" w:rsidRPr="001E439E" w:rsidTr="00222012">
        <w:trPr>
          <w:trHeight w:hRule="exact" w:val="1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7125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Урок повторения и обобщения раздела «Взаимодействие природы и общества»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985119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484C7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84C7F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222012">
        <w:trPr>
          <w:trHeight w:hRule="exact" w:val="11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84C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84C7F" w:rsidP="00F470B8">
            <w:pPr>
              <w:ind w:firstLine="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84C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F470B8" w:rsidTr="00D111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84C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71A" w:rsidRPr="00F470B8" w:rsidTr="007A471A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471A" w:rsidRPr="00F470B8" w:rsidRDefault="007A471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1A" w:rsidRPr="00F470B8" w:rsidRDefault="007A471A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777" w:rsidRPr="00F470B8" w:rsidRDefault="00293777" w:rsidP="00F470B8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534B30" w:rsidRPr="00F470B8" w:rsidRDefault="009240A7" w:rsidP="00F470B8">
      <w:pPr>
        <w:autoSpaceDE w:val="0"/>
        <w:autoSpaceDN w:val="0"/>
        <w:spacing w:before="218" w:after="140" w:line="230" w:lineRule="auto"/>
        <w:rPr>
          <w:rFonts w:ascii="Times New Roman" w:hAnsi="Times New Roman"/>
          <w:sz w:val="24"/>
          <w:szCs w:val="24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8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534B30" w:rsidRPr="00F470B8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Виды, формыконтроля</w:t>
            </w:r>
          </w:p>
        </w:tc>
      </w:tr>
      <w:tr w:rsidR="00534B30" w:rsidRPr="00F470B8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F470B8" w:rsidTr="00C8651B">
        <w:trPr>
          <w:trHeight w:hRule="exact" w:val="788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A451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Заселение и освоение территории России в 9-17вв.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025A76">
        <w:trPr>
          <w:trHeight w:hRule="exact" w:val="8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A451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Заселение и хозяйственное освоение территории России в 18-19вв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1E439E" w:rsidTr="004548E0">
        <w:trPr>
          <w:trHeight w:hRule="exact"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A451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Территориальные изменения и географическое изучение России в 20 веке.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025A76">
        <w:trPr>
          <w:trHeight w:hRule="exact" w:val="11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Географическое положение и его виды. Размеры территории и природно-географическое положение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C8651B">
        <w:trPr>
          <w:trHeight w:hRule="exact" w:val="9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Экономико-географическое и транспортно-географическое положение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C8651B">
        <w:trPr>
          <w:trHeight w:hRule="exact" w:val="12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C8651B">
        <w:trPr>
          <w:trHeight w:hRule="exact" w:val="10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Государственная территория России. Типы российских границ.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C8651B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Сухопутные и морские границы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опрос</w:t>
            </w:r>
          </w:p>
        </w:tc>
      </w:tr>
      <w:tr w:rsidR="00534B30" w:rsidRPr="00F470B8" w:rsidTr="00C8651B">
        <w:trPr>
          <w:trHeight w:hRule="exact"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Различия во времени на территории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4548E0">
        <w:trPr>
          <w:trHeight w:hRule="exact" w:val="11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Определение поясного времени для разныхгородовРоссии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 w:rsidTr="00C8651B">
        <w:trPr>
          <w:trHeight w:hRule="exact" w:val="10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Государственное устройство и территориальное деление Российской Федерации.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Зачет</w:t>
            </w:r>
          </w:p>
        </w:tc>
      </w:tr>
      <w:tr w:rsidR="00534B30" w:rsidRPr="00F470B8" w:rsidTr="00C8651B">
        <w:trPr>
          <w:trHeight w:hRule="exact" w:val="1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Районирование как метод географических исследований и территориального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4548E0">
        <w:trPr>
          <w:trHeight w:hRule="exact" w:val="14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Сравнение границ федеральных округов и макрорегионов с целью выявления состава и особенностей географического положения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4548E0">
        <w:trPr>
          <w:trHeight w:hRule="exact" w:val="11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651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506417">
        <w:trPr>
          <w:trHeight w:hRule="exact" w:val="6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0641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Природные условия и природные ресурсы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506417">
        <w:trPr>
          <w:trHeight w:hRule="exact" w:val="9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0641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Природно-ресурсный капитал и экологический потенциал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506417">
        <w:trPr>
          <w:trHeight w:hRule="exact" w:val="9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0641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Основные ресурсные базы. Природные ресурсы суши и морей, омывающих Россию.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506417">
        <w:trPr>
          <w:trHeight w:hRule="exact" w:val="1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0641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Минеральные ресурсы страны и проблемы их рационального использования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534B30" w:rsidRPr="001E439E" w:rsidTr="004548E0">
        <w:trPr>
          <w:trHeight w:hRule="exact" w:val="14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0641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природно-ресурсного капитала Воронежской области по картам и статистическим материалам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0641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F470B8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Геологическаяистория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Развитиеземнойкоры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12707B">
        <w:trPr>
          <w:trHeight w:hRule="exact" w:val="16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Зависимость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25A7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F470B8" w:rsidTr="0012707B">
        <w:trPr>
          <w:trHeight w:hRule="exact" w:val="9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Зависимость рельефа от внешних геологических процессов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</w:tbl>
    <w:p w:rsidR="00534B30" w:rsidRPr="00F470B8" w:rsidRDefault="00534B30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534B30" w:rsidRPr="001E439E" w:rsidTr="004548E0">
        <w:trPr>
          <w:trHeight w:hRule="exact" w:val="1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Литосфера. Рельеф.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листа»;</w:t>
            </w:r>
          </w:p>
        </w:tc>
      </w:tr>
      <w:tr w:rsidR="00534B30" w:rsidRPr="001E439E" w:rsidTr="004548E0">
        <w:trPr>
          <w:trHeight w:hRule="exact" w:val="11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4548E0">
        <w:trPr>
          <w:trHeight w:hRule="exact" w:val="11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12707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9E025D">
        <w:trPr>
          <w:trHeight w:hRule="exact" w:val="7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Условияформированияклимата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</w:p>
        </w:tc>
      </w:tr>
      <w:tr w:rsidR="00534B30" w:rsidRPr="001E439E" w:rsidTr="004548E0">
        <w:trPr>
          <w:trHeight w:hRule="exact" w:val="10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Движениевоздушныхмасс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4548E0">
        <w:trPr>
          <w:trHeight w:hRule="exact" w:val="11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Закономерности распределения тепла и влаги.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01117F">
        <w:trPr>
          <w:trHeight w:hRule="exact" w:val="8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Климатические пояса и типы климатов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F470B8" w:rsidTr="0001117F">
        <w:trPr>
          <w:trHeight w:hRule="exact" w:val="8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1E439E" w:rsidTr="004548E0">
        <w:trPr>
          <w:trHeight w:hRule="exact" w:val="1201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Климат Воронежской области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Тест</w:t>
            </w:r>
          </w:p>
        </w:tc>
      </w:tr>
      <w:tr w:rsidR="00534B30" w:rsidRPr="00F470B8" w:rsidTr="0001117F">
        <w:trPr>
          <w:trHeight w:hRule="exact" w:val="8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Моря как крупные природные комплексы.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F470B8" w:rsidTr="009E025D">
        <w:trPr>
          <w:trHeight w:hRule="exact" w:val="6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Реки, их зависимость от рельефа.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4548E0">
        <w:trPr>
          <w:trHeight w:hRule="exact" w:val="1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Зависимость речной сети от климата.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9E025D">
        <w:trPr>
          <w:trHeight w:hRule="exact" w:val="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Озера. Болота. Ледники. Подземные воды. 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Многолетняямерзлота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1E439E" w:rsidTr="004548E0">
        <w:trPr>
          <w:trHeight w:hRule="exact" w:val="11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Водныересурсы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9E025D">
        <w:trPr>
          <w:trHeight w:hRule="exact" w:val="9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Внутренние воды и водные ресурсы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1E439E" w:rsidTr="004548E0">
        <w:trPr>
          <w:trHeight w:hRule="exact" w:val="12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E025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01117F">
        <w:trPr>
          <w:trHeight w:hRule="exact" w:val="8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Почва как особое природное образование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F470B8" w:rsidTr="0001117F">
        <w:trPr>
          <w:trHeight w:hRule="exact" w:val="8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Главные типы почв и их размещение по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F470B8" w:rsidTr="0001117F">
        <w:trPr>
          <w:trHeight w:hRule="exact"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Почвенные ресурсы. Почвы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1E439E" w:rsidTr="0001117F">
        <w:trPr>
          <w:trHeight w:hRule="exact" w:val="9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Особенности почв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контроль, Тест</w:t>
            </w:r>
          </w:p>
        </w:tc>
      </w:tr>
      <w:tr w:rsidR="00534B30" w:rsidRPr="00F470B8" w:rsidTr="0001117F">
        <w:trPr>
          <w:trHeight w:hRule="exact" w:val="4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</w:p>
        </w:tc>
      </w:tr>
      <w:tr w:rsidR="00534B30" w:rsidRPr="00F470B8" w:rsidTr="0001117F">
        <w:trPr>
          <w:trHeight w:hRule="exact" w:val="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Биологическиересурсы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</w:p>
        </w:tc>
      </w:tr>
      <w:tr w:rsidR="00534B30" w:rsidRPr="00F470B8" w:rsidTr="0001117F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Растительный и животный мир Воронежской области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опрос; Письменный контроль</w:t>
            </w:r>
          </w:p>
        </w:tc>
      </w:tr>
      <w:tr w:rsidR="00534B30" w:rsidRPr="00F470B8" w:rsidTr="0001117F">
        <w:trPr>
          <w:trHeight w:hRule="exact" w:val="8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</w:p>
        </w:tc>
      </w:tr>
      <w:tr w:rsidR="00534B30" w:rsidRPr="00F470B8" w:rsidTr="00D620DA">
        <w:trPr>
          <w:trHeight w:hRule="exact"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Северныебезлесныеприродныезоны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Устный опрос; </w:t>
            </w:r>
          </w:p>
        </w:tc>
      </w:tr>
      <w:tr w:rsidR="00534B30" w:rsidRPr="00F470B8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Лесныезоны. Тайга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D620DA">
        <w:trPr>
          <w:trHeight w:hRule="exact" w:val="6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и широколиственныелеса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D620DA">
        <w:trPr>
          <w:trHeight w:hRule="exact" w:val="9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Южные безлесные зоны: степи, полупустыни и пустыни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4548E0">
        <w:trPr>
          <w:trHeight w:hRule="exact" w:val="11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Высотнаяпоясность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4548E0">
        <w:trPr>
          <w:trHeight w:hRule="exact" w:val="11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20DA" w:rsidRPr="00F470B8" w:rsidRDefault="00D620DA" w:rsidP="00F470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Особо охраняемые природные</w:t>
            </w:r>
          </w:p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</w:tbl>
    <w:p w:rsidR="00534B30" w:rsidRPr="00F470B8" w:rsidRDefault="00534B30" w:rsidP="00F470B8">
      <w:pPr>
        <w:autoSpaceDE w:val="0"/>
        <w:autoSpaceDN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18"/>
        <w:gridCol w:w="30"/>
        <w:gridCol w:w="2018"/>
      </w:tblGrid>
      <w:tr w:rsidR="00534B30" w:rsidRPr="001E439E" w:rsidTr="004548E0">
        <w:trPr>
          <w:trHeight w:hRule="exact" w:val="1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D620DA">
        <w:trPr>
          <w:trHeight w:hRule="exact" w:val="6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 воспроизводствонаселения.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D620DA">
        <w:trPr>
          <w:trHeight w:hRule="exact" w:val="10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Миграциинаселения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4548E0">
        <w:trPr>
          <w:trHeight w:hRule="exact" w:val="11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Определение по статистическим данным прироста населения отдельных субъектов РФ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717007">
        <w:trPr>
          <w:trHeight w:hRule="exact"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620DA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Географические особенности размещения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717007">
        <w:trPr>
          <w:trHeight w:hRule="exact" w:val="7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Особенности урбанизации в России. Городское население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717007">
        <w:trPr>
          <w:trHeight w:hRule="exact" w:val="9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4548E0">
        <w:trPr>
          <w:trHeight w:hRule="exact" w:val="11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Этнический и языковой состав населения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717007">
        <w:trPr>
          <w:trHeight w:hRule="exact" w:val="996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Культурно-исторические особенности народов России. 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Географияосновныхрелигий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опрос, Письменный контроль</w:t>
            </w:r>
          </w:p>
        </w:tc>
      </w:tr>
      <w:tr w:rsidR="00534B30" w:rsidRPr="00F470B8" w:rsidTr="00717007">
        <w:trPr>
          <w:trHeight w:hRule="exact" w:val="9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Половой и возрастной состав населения. 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Средняяпродолжительностьжизни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01117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717007">
        <w:trPr>
          <w:trHeight w:hRule="exact" w:val="15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динамики половозрастного состава населения Росси  на основе анализа половозрастных пирамид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4548E0">
        <w:trPr>
          <w:trHeight w:hRule="exact" w:val="11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4548E0">
        <w:trPr>
          <w:trHeight w:hRule="exact" w:val="12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Человеческий капитал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71700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4548E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работа; Самооценка с 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293777" w:rsidRPr="00F470B8" w:rsidTr="00293777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F470B8" w:rsidRDefault="0029377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F470B8" w:rsidRDefault="004B0A01" w:rsidP="004B0A01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F470B8" w:rsidRDefault="0029377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777" w:rsidRPr="00F470B8" w:rsidRDefault="008D021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77" w:rsidRPr="00F470B8" w:rsidRDefault="0029377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B30" w:rsidRPr="00F470B8" w:rsidRDefault="009240A7" w:rsidP="00F470B8">
      <w:pPr>
        <w:autoSpaceDE w:val="0"/>
        <w:autoSpaceDN w:val="0"/>
        <w:spacing w:before="218" w:after="140" w:line="230" w:lineRule="auto"/>
        <w:rPr>
          <w:rFonts w:ascii="Times New Roman" w:hAnsi="Times New Roman"/>
          <w:sz w:val="24"/>
          <w:szCs w:val="24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</w:rPr>
        <w:t>9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362"/>
        <w:gridCol w:w="1276"/>
        <w:gridCol w:w="2977"/>
      </w:tblGrid>
      <w:tr w:rsidR="00534B30" w:rsidRPr="00F470B8" w:rsidTr="00C82CDE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F470B8">
              <w:rPr>
                <w:rFonts w:ascii="Times New Roman" w:hAnsi="Times New Roman"/>
                <w:sz w:val="24"/>
                <w:szCs w:val="24"/>
              </w:rPr>
              <w:br/>
            </w: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Виды, формыконтроля</w:t>
            </w:r>
          </w:p>
        </w:tc>
      </w:tr>
      <w:tr w:rsidR="00534B30" w:rsidRPr="00F470B8" w:rsidTr="00C82CDE">
        <w:trPr>
          <w:trHeight w:hRule="exact" w:val="118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C01" w:rsidRPr="00F470B8" w:rsidTr="00DC13CD">
        <w:trPr>
          <w:trHeight w:hRule="exact" w:val="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Понятиехозяйства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A3C01" w:rsidRPr="001E439E" w:rsidTr="00222012">
        <w:trPr>
          <w:trHeight w:hRule="exact" w:val="10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Трисекторахозяйства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7A3C01" w:rsidRPr="00F470B8" w:rsidTr="00C82CDE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Этапыразвитияхозяйства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7A3C01" w:rsidRPr="001E439E" w:rsidTr="00873017">
        <w:trPr>
          <w:trHeight w:hRule="exact" w:val="14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Топливно-энергетическийкомплекс (ТЭК)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7A3C01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C01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1: «Составление характеристики одного из нефтяных и газовых бассейнов по картам и статистическим материалам»</w:t>
            </w:r>
          </w:p>
        </w:tc>
      </w:tr>
      <w:tr w:rsidR="008D374B" w:rsidRPr="00F470B8" w:rsidTr="00DC13CD">
        <w:trPr>
          <w:trHeight w:hRule="exact" w:val="3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Угольнаяпромышленность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FF3E0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Фронтальныйопрос</w:t>
            </w:r>
          </w:p>
        </w:tc>
      </w:tr>
      <w:tr w:rsidR="008D374B" w:rsidRPr="001E439E" w:rsidTr="00C82CDE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Нефтяная промышленность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5A2C" w:rsidRPr="00F470B8" w:rsidRDefault="002F5A2C" w:rsidP="00F470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 № 2: «Составление характеристики одного из угольных бассейнов по картам и статистическим материалам»</w:t>
            </w:r>
          </w:p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4B30" w:rsidRPr="001E439E" w:rsidTr="00DC13CD">
        <w:trPr>
          <w:trHeight w:hRule="exact" w:val="2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1E439E" w:rsidTr="00C82CDE">
        <w:trPr>
          <w:trHeight w:hRule="exact" w:val="1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Металлургическийкомплекс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D24EAF">
        <w:trPr>
          <w:trHeight w:hRule="exact" w:val="3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Черная металлургия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1E439E" w:rsidTr="00C82CDE">
        <w:trPr>
          <w:trHeight w:hRule="exact" w:val="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Цветная металлургия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3: «Характеристика металлургической базы»</w:t>
            </w:r>
          </w:p>
        </w:tc>
      </w:tr>
      <w:tr w:rsidR="00534B30" w:rsidRPr="001E439E" w:rsidTr="00C82CDE">
        <w:trPr>
          <w:trHeight w:hRule="exact" w:val="6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Машиностроительный комплекс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873017" w:rsidRPr="00F470B8" w:rsidTr="00C82CDE">
        <w:trPr>
          <w:trHeight w:hRule="exact" w:val="6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F470B8" w:rsidRDefault="00873017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F470B8" w:rsidRDefault="00873017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Оборонно-промышленныйкомплекс (ОПК)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F470B8" w:rsidRDefault="0087301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F470B8" w:rsidRDefault="0087301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F470B8" w:rsidRDefault="00873017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3017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534B30" w:rsidRPr="001E439E" w:rsidTr="002569FF">
        <w:trPr>
          <w:trHeight w:hRule="exact" w:val="18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/>
              </w:rPr>
              <w:t>География машиностроения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Практическая работа </w:t>
            </w:r>
          </w:p>
          <w:p w:rsidR="00534B30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№ 4: «</w:t>
            </w:r>
            <w:r w:rsidRPr="00F470B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Определение главных районов размещения отраслей трудоемкого и металлоемкого машиностроения по картам»</w:t>
            </w:r>
          </w:p>
        </w:tc>
      </w:tr>
      <w:tr w:rsidR="00534B30" w:rsidRPr="001E439E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Химико-леснойкомплекс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F470B8" w:rsidTr="00C82CDE">
        <w:trPr>
          <w:trHeight w:hRule="exact" w:val="8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/>
              </w:rPr>
              <w:t>Лесной комплекс его структура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Практическая работа № 5</w:t>
            </w:r>
            <w:r w:rsidR="002F5A2C"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«Составление характеристики одной из баз химической промышленности. </w:t>
            </w:r>
            <w:r w:rsidR="002F5A2C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схемы межотраслевых связей на примере химико-лесного комплекса»</w:t>
            </w:r>
          </w:p>
        </w:tc>
      </w:tr>
      <w:tr w:rsidR="008D374B" w:rsidRPr="001E439E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Химическаяпромышленность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8D374B" w:rsidRPr="001E439E" w:rsidTr="00C82CDE">
        <w:trPr>
          <w:trHeight w:hRule="exact" w:val="13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минеральных удобрений. Химия полимеров. Химическая промышленность и окружающая среда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74B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1E439E" w:rsidTr="00C82CDE">
        <w:trPr>
          <w:trHeight w:hRule="exact" w:val="6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АПК.Особенности развития  комплекса</w:t>
            </w:r>
          </w:p>
          <w:p w:rsidR="008D374B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1E439E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Легкая промышленность в составе АПК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534B30" w:rsidRPr="00F470B8" w:rsidTr="00C82CDE">
        <w:trPr>
          <w:trHeight w:hRule="exact" w:val="6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/>
              </w:rPr>
              <w:t>Пищевая промышленность в составе АПК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FF3E06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Фронтальныйопрос</w:t>
            </w:r>
          </w:p>
        </w:tc>
      </w:tr>
      <w:tr w:rsidR="00534B30" w:rsidRPr="001E439E" w:rsidTr="002569FF">
        <w:trPr>
          <w:trHeight w:hRule="exact" w:val="24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8D374B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Отраслевой состав сельского хозяйства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6: «Определение по картам и эколого-климатическим показателям районов выращивания зерновых и технических культур; определение основных районов животноводства»</w:t>
            </w:r>
          </w:p>
        </w:tc>
      </w:tr>
      <w:tr w:rsidR="00534B30" w:rsidRPr="001E439E" w:rsidTr="00C82CDE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55C0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Инфраструктурныйкомплекс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534B30" w:rsidRPr="00F470B8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Видытранспорта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55C0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Сфера обслуживания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534B30" w:rsidRPr="001E439E" w:rsidTr="00C82CDE">
        <w:trPr>
          <w:trHeight w:hRule="exact" w:val="6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158A" w:rsidRPr="00F470B8" w:rsidRDefault="005A158A" w:rsidP="00F470B8">
            <w:pPr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/>
              </w:rPr>
              <w:t>Связь</w:t>
            </w:r>
            <w:r w:rsidR="002F5A2C" w:rsidRPr="00F470B8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/>
              </w:rPr>
              <w:t>. Виды связи, их значение в современном хозяйстве страны</w:t>
            </w:r>
          </w:p>
          <w:p w:rsidR="00534B30" w:rsidRPr="00F470B8" w:rsidRDefault="005655C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 w:eastAsia="ru-RU"/>
              </w:rPr>
              <w:t>Рекреационное хозяйство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F470B8" w:rsidTr="00873017">
        <w:trPr>
          <w:trHeight w:hRule="exact" w:val="13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Рекреационное хозяйство и туризм.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cr/>
              <w:t>Наука. Проблемы и перспективы развития отраслей социальной инфраструктуры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C82CDE">
        <w:trPr>
          <w:trHeight w:hRule="exact" w:val="12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Обобщений знаний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2569FF" w:rsidRPr="00F470B8" w:rsidTr="00530F36">
        <w:trPr>
          <w:trHeight w:hRule="exact" w:val="14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Районирование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9FF" w:rsidRPr="00F470B8" w:rsidRDefault="002569FF" w:rsidP="00F470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Практическая работа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№ 7: «Анализ разных видов районирования России. Моделирование вариантов районирования России»</w:t>
            </w:r>
          </w:p>
        </w:tc>
      </w:tr>
      <w:tr w:rsidR="00534B30" w:rsidRPr="001E439E" w:rsidTr="00C82CDE">
        <w:trPr>
          <w:trHeight w:hRule="exact" w:val="9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2F5A2C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Западный макрорегион (Европейская часть) России. Общий обзор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E3623" w:rsidRPr="001E439E" w:rsidTr="00C82CDE">
        <w:trPr>
          <w:trHeight w:hRule="exact" w:val="8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 и основные черты природы Центральной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5E3623" w:rsidRPr="001E439E" w:rsidTr="00C82CDE">
        <w:trPr>
          <w:trHeight w:hRule="exact"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Население Центральной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8: «Составление картосхемы народных промыслов Центральной России»</w:t>
            </w:r>
          </w:p>
        </w:tc>
      </w:tr>
      <w:tr w:rsidR="005E3623" w:rsidRPr="001E439E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ХозяйствоЦентральнойРоссии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5E3623" w:rsidRPr="00F470B8" w:rsidTr="00C82CDE">
        <w:trPr>
          <w:trHeight w:hRule="exact" w:val="6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Центральныйэкономическийрайон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5E3623" w:rsidRPr="00F470B8" w:rsidTr="00C82CDE">
        <w:trPr>
          <w:trHeight w:hRule="exact" w:val="5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Центрально-Чернозёмныйэкономическийрайон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Бизнес – карта экономического района</w:t>
            </w:r>
          </w:p>
        </w:tc>
      </w:tr>
      <w:tr w:rsidR="005E3623" w:rsidRPr="001E439E" w:rsidTr="00C82CDE">
        <w:trPr>
          <w:trHeight w:hRule="exact" w:val="5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и природа европейского севера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5E3623" w:rsidRPr="00F470B8" w:rsidTr="00C82CDE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Населениеевропейскогосевера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E3623" w:rsidRPr="00F470B8" w:rsidTr="00C82CDE">
        <w:trPr>
          <w:trHeight w:hRule="exact" w:val="7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Хозяйствоевропейскогосевера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Бизнес – карта экономического района</w:t>
            </w:r>
          </w:p>
        </w:tc>
      </w:tr>
      <w:tr w:rsidR="005E3623" w:rsidRPr="001E439E" w:rsidTr="00C82CDE">
        <w:trPr>
          <w:trHeight w:hRule="exact" w:val="8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и природа Северо-Западного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E3623" w:rsidRPr="001E439E" w:rsidTr="00C82CDE">
        <w:trPr>
          <w:trHeight w:hRule="exact" w:val="1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Население Северо-Западного региона. Хозяйство Северо-Западного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№ 9: «Сравнение географического положения и планировки двух столиц» </w:t>
            </w:r>
          </w:p>
        </w:tc>
      </w:tr>
      <w:tr w:rsidR="005E3623" w:rsidRPr="00F470B8" w:rsidTr="00D24EAF">
        <w:trPr>
          <w:trHeight w:hRule="exact" w:val="6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Калининградскаяобласть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Бизнес – карта экономического района</w:t>
            </w:r>
          </w:p>
        </w:tc>
      </w:tr>
      <w:tr w:rsidR="005E3623" w:rsidRPr="001E439E" w:rsidTr="00C82CDE">
        <w:trPr>
          <w:trHeight w:hRule="exact" w:val="7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Географическое положение и природа Поволжского региона.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3B0CC6" w:rsidRPr="001E439E" w:rsidTr="00C82CDE">
        <w:trPr>
          <w:trHeight w:hRule="exact" w:val="15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Население Поволжского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FF3E0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опрос</w:t>
            </w:r>
            <w:r w:rsidR="00222012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22012" w:rsidRPr="00F470B8" w:rsidRDefault="00222012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E3623" w:rsidRPr="001E439E" w:rsidTr="00C82CDE">
        <w:trPr>
          <w:trHeight w:hRule="exact" w:val="15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2569FF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кономика</w:t>
            </w:r>
            <w:r w:rsidR="005E3623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Поволжского региона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 № 10: «Изучение влияния истории развития территории на  и религиозный состав населения Поволжья»</w:t>
            </w:r>
          </w:p>
        </w:tc>
      </w:tr>
      <w:tr w:rsidR="005E3623" w:rsidRPr="00F470B8" w:rsidTr="00C82CDE">
        <w:trPr>
          <w:trHeight w:hRule="exact"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Волго-Вятскийэкономическийрайон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24EAF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Бизнес – карта экономического района</w:t>
            </w:r>
          </w:p>
        </w:tc>
      </w:tr>
      <w:tr w:rsidR="005E3623" w:rsidRPr="001E439E" w:rsidTr="00C82CDE">
        <w:trPr>
          <w:trHeight w:hRule="exact" w:val="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и природа европейского юга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E3623" w:rsidRPr="00F470B8" w:rsidTr="00C82CDE">
        <w:trPr>
          <w:trHeight w:hRule="exact" w:val="8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Населениеевропейскогоюга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E3623" w:rsidRPr="001E439E" w:rsidTr="00C82CDE">
        <w:trPr>
          <w:trHeight w:hRule="exact" w:val="15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Хозяйство </w:t>
            </w:r>
            <w:r w:rsidR="00DC13CD"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вропейского юга.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394CF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3623" w:rsidRPr="00F470B8" w:rsidRDefault="005E3623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11: «Выявление и анализ условий для развития рекреационного хозяйства на Северном Кавказе»</w:t>
            </w:r>
          </w:p>
        </w:tc>
      </w:tr>
      <w:tr w:rsidR="00394CF0" w:rsidRPr="00F470B8" w:rsidTr="00C82CDE">
        <w:trPr>
          <w:trHeight w:hRule="exact" w:val="7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и природа Уральского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Бизнес – карта экономического района</w:t>
            </w:r>
          </w:p>
        </w:tc>
      </w:tr>
      <w:tr w:rsidR="00394CF0" w:rsidRPr="001E439E" w:rsidTr="00C82CDE">
        <w:trPr>
          <w:trHeight w:hRule="exact" w:val="38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Население </w:t>
            </w:r>
            <w:r w:rsidR="00561296"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экономика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Уральского региона.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12: «Характеристика одного из промышленных узлов Уральского региона на основе анализа текста,  статистических материалов учебника, карт атласа. Оценка экологической ситуации в разных частях Урала и пути решения экологических проблем»</w:t>
            </w:r>
          </w:p>
        </w:tc>
      </w:tr>
      <w:tr w:rsidR="00394CF0" w:rsidRPr="001E439E" w:rsidTr="00C82CDE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 по Западномумакрегиону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394CF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CF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C82CDE">
        <w:trPr>
          <w:trHeight w:hRule="exact" w:val="11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394CF0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азиатской части России. Общие черты природы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1E439E" w:rsidTr="00C82CDE">
        <w:trPr>
          <w:trHeight w:hRule="exact" w:val="1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Особенности заселения и хозяйственного освоения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13: «Изучение и оценка природных условий Сибири для жизни и быта человека»</w:t>
            </w:r>
          </w:p>
        </w:tc>
      </w:tr>
      <w:tr w:rsidR="00534B30" w:rsidRPr="001E439E" w:rsidTr="00C82CDE">
        <w:trPr>
          <w:trHeight w:hRule="exact" w:val="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Географическое положение и природа Западной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Работа  у доски с картой</w:t>
            </w:r>
          </w:p>
        </w:tc>
      </w:tr>
      <w:tr w:rsidR="00534B30" w:rsidRPr="00F470B8" w:rsidTr="00C82CDE">
        <w:trPr>
          <w:trHeight w:hRule="exact" w:val="7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Население и экономика Западной 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561296" w:rsidRPr="00F470B8" w:rsidTr="00C82CDE">
        <w:trPr>
          <w:trHeight w:hRule="exact" w:val="1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Состав, географическое положение и особенности природы Восточно-Сибирского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61296" w:rsidRPr="001E439E" w:rsidTr="00C82CDE">
        <w:trPr>
          <w:trHeight w:hRule="exact" w:val="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населения и хозяйства Восточно-Сибирского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контроль, работа по карточкам</w:t>
            </w:r>
          </w:p>
        </w:tc>
      </w:tr>
      <w:tr w:rsidR="00534B30" w:rsidRPr="001E439E" w:rsidTr="00C82CDE">
        <w:trPr>
          <w:trHeight w:hRule="exact" w:val="1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Норильский промышленный район Восточной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14: «Характеристика Норильского ТПК. Сравнительная характеристика двух ТПК (по выбору учащихся)»</w:t>
            </w:r>
          </w:p>
        </w:tc>
      </w:tr>
      <w:tr w:rsidR="003B0CC6" w:rsidRPr="00F470B8" w:rsidTr="00C82CDE">
        <w:trPr>
          <w:trHeight w:hRule="exact" w:val="1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Географическое положение и природ, население и экономика  Южно-Сибирского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3B0CC6" w:rsidRPr="00F470B8" w:rsidTr="00C82CDE">
        <w:trPr>
          <w:trHeight w:hRule="exact" w:val="1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70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Экономика </w:t>
            </w:r>
            <w:r w:rsidRPr="00F47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Южно-Сибирскогорегиона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CC6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  <w:r w:rsidR="00D24EAF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тест</w:t>
            </w:r>
          </w:p>
        </w:tc>
      </w:tr>
      <w:tr w:rsidR="00561296" w:rsidRPr="00F470B8" w:rsidTr="00C82CDE">
        <w:trPr>
          <w:trHeight w:hRule="exact" w:val="7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 и население Дальнего Востока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61296" w:rsidRPr="001E439E" w:rsidTr="00C82CDE">
        <w:trPr>
          <w:trHeight w:hRule="exact" w:val="1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Хозяйство Дальнего Востока.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 15: «Свободные экономические зоны Дальнего Востока»</w:t>
            </w:r>
          </w:p>
        </w:tc>
      </w:tr>
      <w:tr w:rsidR="00561296" w:rsidRPr="001E439E" w:rsidTr="00C82CDE">
        <w:trPr>
          <w:trHeight w:hRule="exact" w:val="11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561296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296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«Оценочного листа»</w:t>
            </w:r>
          </w:p>
        </w:tc>
      </w:tr>
      <w:tr w:rsidR="00534B30" w:rsidRPr="00F470B8" w:rsidTr="003B0CC6">
        <w:trPr>
          <w:trHeight w:hRule="exact" w:val="12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раздела «Природно-хозяйственные регионы России»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3B0CC6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DC13CD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  <w:r w:rsidR="00D24EAF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 тест</w:t>
            </w:r>
            <w:r w:rsidR="00300A9A"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ирование</w:t>
            </w:r>
          </w:p>
        </w:tc>
      </w:tr>
      <w:tr w:rsidR="00C82CDE" w:rsidRPr="001E439E" w:rsidTr="00C82CDE">
        <w:trPr>
          <w:trHeight w:hRule="exact" w:val="15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Место России в мире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№16: «Выявление уровня социально-экономического развития России и России в мире места на основе анализа различных источников информации»  </w:t>
            </w:r>
          </w:p>
        </w:tc>
      </w:tr>
      <w:tr w:rsidR="00C82CDE" w:rsidRPr="00F470B8" w:rsidTr="00C82CDE">
        <w:trPr>
          <w:trHeight w:hRule="exact"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100"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hAnsi="Times New Roman"/>
                <w:sz w:val="24"/>
                <w:szCs w:val="24"/>
              </w:rPr>
              <w:t>Россия, устремленная в будущее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C82CDE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2CDE" w:rsidRPr="00F470B8" w:rsidRDefault="00DC13CD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34B30" w:rsidRPr="00F470B8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2CD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B30" w:rsidRPr="00F470B8" w:rsidTr="00C82CDE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numPr>
                <w:ilvl w:val="0"/>
                <w:numId w:val="15"/>
              </w:numPr>
              <w:autoSpaceDE w:val="0"/>
              <w:autoSpaceDN w:val="0"/>
              <w:spacing w:before="98"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C82CDE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9240A7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4B30" w:rsidRPr="00F470B8" w:rsidRDefault="00534B30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EAF" w:rsidRPr="00F470B8" w:rsidTr="00D24EAF">
        <w:trPr>
          <w:trHeight w:hRule="exact" w:val="80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F470B8" w:rsidRDefault="00D24EAF" w:rsidP="00F470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F470B8" w:rsidRDefault="00D24EA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F470B8" w:rsidRDefault="00D24EAF" w:rsidP="00F470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4EAF" w:rsidRPr="00F470B8" w:rsidRDefault="00D24EAF" w:rsidP="00F470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0B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AF" w:rsidRPr="00F470B8" w:rsidRDefault="00D24EAF" w:rsidP="00F47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B30" w:rsidRPr="004B0A01" w:rsidRDefault="00534B30" w:rsidP="00F470B8">
      <w:pPr>
        <w:rPr>
          <w:rFonts w:ascii="Times New Roman" w:hAnsi="Times New Roman"/>
          <w:sz w:val="24"/>
          <w:szCs w:val="24"/>
          <w:lang w:val="ru-RU"/>
        </w:rPr>
        <w:sectPr w:rsidR="00534B30" w:rsidRPr="004B0A0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34B30" w:rsidRPr="004B0A01" w:rsidRDefault="00534B30" w:rsidP="00F470B8">
      <w:pPr>
        <w:autoSpaceDE w:val="0"/>
        <w:autoSpaceDN w:val="0"/>
        <w:spacing w:after="78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9240A7" w:rsidP="00B72580">
      <w:pPr>
        <w:autoSpaceDE w:val="0"/>
        <w:autoSpaceDN w:val="0"/>
        <w:spacing w:before="166" w:after="0"/>
        <w:ind w:right="288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D1885" w:rsidRPr="00F470B8" w:rsidRDefault="00BD1885" w:rsidP="00F470B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 </w:t>
      </w: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5 КЛАСС - 6 КЛАСС</w:t>
      </w:r>
    </w:p>
    <w:p w:rsidR="001254C6" w:rsidRPr="00F470B8" w:rsidRDefault="001254C6" w:rsidP="00F470B8">
      <w:pPr>
        <w:pStyle w:val="a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/>
        </w:rPr>
        <w:t xml:space="preserve">электронный учебник </w:t>
      </w:r>
    </w:p>
    <w:p w:rsidR="001254C6" w:rsidRPr="00F470B8" w:rsidRDefault="000F4E84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hyperlink r:id="rId74" w:history="1"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https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://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mygeograph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ru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/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uchebnik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geografii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-5-6-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klass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a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i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alekseev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skachat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besplatno</w:t>
        </w:r>
        <w:r w:rsidR="001254C6"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:rsidR="001254C6" w:rsidRPr="00F470B8" w:rsidRDefault="001254C6" w:rsidP="00F470B8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/>
        </w:rPr>
        <w:t>Электронный учебник онлайн :</w:t>
      </w:r>
      <w:hyperlink r:id="rId75" w:history="1">
        <w:r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http</w:t>
        </w:r>
        <w:r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://лена24.рф/География_5-6_класс_Алексеев/</w:t>
        </w:r>
        <w:r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index</w:t>
        </w:r>
        <w:r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Pr="00F470B8">
          <w:rPr>
            <w:rStyle w:val="aff3"/>
            <w:rFonts w:ascii="Times New Roman" w:eastAsia="Times New Roman" w:hAnsi="Times New Roman"/>
            <w:color w:val="auto"/>
            <w:sz w:val="24"/>
            <w:szCs w:val="24"/>
          </w:rPr>
          <w:t>html</w:t>
        </w:r>
      </w:hyperlink>
    </w:p>
    <w:p w:rsidR="001254C6" w:rsidRPr="00F470B8" w:rsidRDefault="001254C6" w:rsidP="00F470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 </w:t>
      </w:r>
      <w:hyperlink r:id="rId76" w:tgtFrame="_blank" w:history="1">
        <w:r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http://earth.google.com/intl/ru/</w:t>
        </w:r>
      </w:hyperlink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карты и фото 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254C6" w:rsidRPr="00F470B8" w:rsidRDefault="000F4E84" w:rsidP="00F470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77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http://edukids.narod.ru/zemlia/index.htm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-электронная библиотека для школьников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78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http://www.myplanet-earth.com/installed.html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планета Земля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79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http://montaro.newmail.ru/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Горы планеты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0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http://www.ans-to.ru/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ответы на всё    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1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http://mega.km.ru/bes_98/content.asp?rubr=68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универсальная  энциклопедия КМ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7 КЛАСС </w:t>
      </w:r>
      <w:r w:rsidRPr="00F470B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 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2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http://www.geo.ru/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сайт журнала GEO</w:t>
      </w:r>
    </w:p>
    <w:p w:rsidR="001254C6" w:rsidRPr="00F470B8" w:rsidRDefault="006F536D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http://www.uroki.net/</w:t>
      </w:r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3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http://nature.1001chudo.ru/brazil_780.html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о чудесах по материкам и странам</w:t>
      </w:r>
    </w:p>
    <w:p w:rsidR="001254C6" w:rsidRPr="00F470B8" w:rsidRDefault="006F536D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http://www/geo/historic.ru</w:t>
      </w:r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4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http://www.kulichki.com:8101/travel/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мир виртуальных путешествий</w:t>
      </w:r>
    </w:p>
    <w:p w:rsidR="001254C6" w:rsidRPr="00F470B8" w:rsidRDefault="006F536D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http://www.mirkart.ru- мир карт: интерактивные карты стран мир</w:t>
      </w:r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5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http://adventure.hut.ru/general/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мир путешествий. Планета Земля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b/>
          <w:sz w:val="24"/>
          <w:szCs w:val="24"/>
          <w:lang w:val="ru-RU"/>
        </w:rPr>
        <w:t>8 КЛАСС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6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http://russian.1001chudo.ru/northwest.html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чудеса России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7" w:history="1"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http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www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/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mojgorod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ru</w:t>
        </w:r>
      </w:hyperlink>
      <w:r w:rsidR="006F536D" w:rsidRPr="00F470B8">
        <w:rPr>
          <w:rFonts w:ascii="Times New Roman" w:hAnsi="Times New Roman"/>
          <w:sz w:val="24"/>
          <w:szCs w:val="24"/>
          <w:lang w:val="ru-RU"/>
        </w:rPr>
        <w:t xml:space="preserve"> Народная энциклопедия городов и регионов России «Мой город»</w:t>
      </w:r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8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http://heraldry.hobby.ru/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гербы городов России</w:t>
      </w:r>
    </w:p>
    <w:p w:rsidR="006F536D" w:rsidRPr="00F470B8" w:rsidRDefault="006F536D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Виртуальная школа КиМ, «Уроки географии К и М»  8класс</w:t>
      </w:r>
    </w:p>
    <w:p w:rsidR="001254C6" w:rsidRPr="00F470B8" w:rsidRDefault="006F536D" w:rsidP="00F470B8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http://school-collection.edu.ru/</w:t>
      </w:r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6F536D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9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http://www.biodat.ru/db/rbp/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Красная книга России</w:t>
      </w:r>
    </w:p>
    <w:p w:rsidR="001254C6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90" w:history="1"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http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www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terrus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ru</w:t>
        </w:r>
      </w:hyperlink>
      <w:r w:rsidR="006F536D" w:rsidRPr="00F470B8">
        <w:rPr>
          <w:rFonts w:ascii="Times New Roman" w:hAnsi="Times New Roman"/>
          <w:sz w:val="24"/>
          <w:szCs w:val="24"/>
          <w:lang w:val="ru-RU"/>
        </w:rPr>
        <w:t>- Территориальное устройство России: справочник каталог «Вся Россия» по экономическим районам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   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b/>
          <w:sz w:val="24"/>
          <w:szCs w:val="24"/>
          <w:lang w:val="ru-RU"/>
        </w:rPr>
        <w:t>9 КЛАСС</w:t>
      </w:r>
      <w:r w:rsidRPr="00F470B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 </w:t>
      </w:r>
    </w:p>
    <w:p w:rsidR="001254C6" w:rsidRPr="00F470B8" w:rsidRDefault="001254C6" w:rsidP="00F470B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6F536D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1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http://worldgeo.ru/russia/map/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 экономические районы</w:t>
      </w:r>
    </w:p>
    <w:p w:rsidR="006F536D" w:rsidRPr="00F470B8" w:rsidRDefault="000F4E84" w:rsidP="00F470B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2" w:tgtFrame="_blank" w:history="1">
        <w:r w:rsidR="001254C6" w:rsidRPr="00F470B8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http://www.georus.by.ru/russia/map.shtml.htm</w:t>
        </w:r>
      </w:hyperlink>
      <w:r w:rsidR="001254C6" w:rsidRPr="00F470B8">
        <w:rPr>
          <w:rFonts w:ascii="Times New Roman" w:eastAsia="Times New Roman" w:hAnsi="Times New Roman"/>
          <w:sz w:val="24"/>
          <w:szCs w:val="24"/>
          <w:lang w:val="ru-RU" w:eastAsia="ru-RU"/>
        </w:rPr>
        <w:t> -  сайт по географии России</w:t>
      </w:r>
    </w:p>
    <w:p w:rsidR="006F536D" w:rsidRPr="00F470B8" w:rsidRDefault="006F536D" w:rsidP="00F470B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>Виртуальная школа КиМ, «Уроки географии К и М»  9 класс</w:t>
      </w:r>
    </w:p>
    <w:p w:rsidR="006F536D" w:rsidRPr="00F470B8" w:rsidRDefault="000F4E84" w:rsidP="00F470B8">
      <w:pPr>
        <w:spacing w:after="0" w:line="240" w:lineRule="auto"/>
        <w:ind w:left="709" w:hanging="709"/>
        <w:rPr>
          <w:rFonts w:ascii="Times New Roman" w:hAnsi="Times New Roman"/>
          <w:color w:val="C00000"/>
          <w:sz w:val="24"/>
          <w:szCs w:val="24"/>
          <w:lang w:val="ru-RU"/>
        </w:rPr>
      </w:pPr>
      <w:hyperlink r:id="rId93" w:history="1"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http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school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-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collection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edu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ru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/</w:t>
        </w:r>
      </w:hyperlink>
      <w:hyperlink r:id="rId94" w:history="1"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http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www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georus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by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ru</w:t>
        </w:r>
      </w:hyperlink>
      <w:r w:rsidR="006F536D" w:rsidRPr="00F470B8">
        <w:rPr>
          <w:rFonts w:ascii="Times New Roman" w:hAnsi="Times New Roman"/>
          <w:sz w:val="24"/>
          <w:szCs w:val="24"/>
          <w:lang w:val="ru-RU"/>
        </w:rPr>
        <w:t>– География России: энциклопедические      данные о субъектах Российской Федерации</w:t>
      </w:r>
    </w:p>
    <w:p w:rsidR="006F536D" w:rsidRPr="00F470B8" w:rsidRDefault="006F536D" w:rsidP="00F470B8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>Интерактивное наглядное пособие «Центральная Россия. Социально-экономическая карта» ООО «Дрофа» 2006, Т.Л. Максимова</w:t>
      </w:r>
    </w:p>
    <w:p w:rsidR="006F536D" w:rsidRPr="00F470B8" w:rsidRDefault="000F4E84" w:rsidP="00F470B8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95" w:history="1"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http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://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www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terrus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  <w:lang w:val="ru-RU"/>
          </w:rPr>
          <w:t>.</w:t>
        </w:r>
        <w:r w:rsidR="006F536D" w:rsidRPr="00F470B8">
          <w:rPr>
            <w:rStyle w:val="aff3"/>
            <w:rFonts w:ascii="Times New Roman" w:hAnsi="Times New Roman"/>
            <w:color w:val="0F243E"/>
            <w:sz w:val="24"/>
            <w:szCs w:val="24"/>
          </w:rPr>
          <w:t>ru</w:t>
        </w:r>
      </w:hyperlink>
      <w:r w:rsidR="006F536D" w:rsidRPr="00F470B8">
        <w:rPr>
          <w:rFonts w:ascii="Times New Roman" w:hAnsi="Times New Roman"/>
          <w:sz w:val="24"/>
          <w:szCs w:val="24"/>
          <w:lang w:val="ru-RU"/>
        </w:rPr>
        <w:t>- Территориальное устройство России: справочник каталог «Вся Россия» по экономическим районам</w:t>
      </w:r>
    </w:p>
    <w:p w:rsidR="00534B30" w:rsidRPr="00F470B8" w:rsidRDefault="00534B30" w:rsidP="00F470B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4B30" w:rsidRPr="00F470B8" w:rsidRDefault="00534B30" w:rsidP="00F470B8">
      <w:pPr>
        <w:rPr>
          <w:rFonts w:ascii="Times New Roman" w:hAnsi="Times New Roman"/>
          <w:sz w:val="24"/>
          <w:szCs w:val="24"/>
          <w:lang w:val="ru-RU"/>
        </w:rPr>
        <w:sectPr w:rsidR="00534B30" w:rsidRPr="00F470B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1885" w:rsidRPr="00F470B8" w:rsidRDefault="009240A7" w:rsidP="00F470B8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МАТЕРИАЛЬНО-ТЕХНИЧЕСКОЕ ОБЕСПЕЧЕНИЕ ОБРАЗОВАТЕЛЬНОГО ПРОЦЕССА </w:t>
      </w:r>
    </w:p>
    <w:p w:rsidR="00BD1885" w:rsidRPr="00F470B8" w:rsidRDefault="00BD1885" w:rsidP="00F470B8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BD1885" w:rsidRPr="00F470B8" w:rsidRDefault="009240A7" w:rsidP="00F470B8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</w:p>
    <w:p w:rsidR="00B72580" w:rsidRDefault="00BD1885" w:rsidP="00F470B8">
      <w:pPr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>Справочные таблицы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Атласы</w:t>
      </w:r>
    </w:p>
    <w:p w:rsidR="00BD1885" w:rsidRPr="00F470B8" w:rsidRDefault="00B72580" w:rsidP="00F470B8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Лаборатория «Точка роста»</w:t>
      </w:r>
      <w:r w:rsidR="009240A7" w:rsidRPr="00F470B8">
        <w:rPr>
          <w:rFonts w:ascii="Times New Roman" w:hAnsi="Times New Roman"/>
          <w:sz w:val="24"/>
          <w:szCs w:val="24"/>
          <w:lang w:val="ru-RU"/>
        </w:rPr>
        <w:br/>
      </w:r>
    </w:p>
    <w:p w:rsidR="00534B30" w:rsidRPr="00F470B8" w:rsidRDefault="009240A7" w:rsidP="00F470B8">
      <w:pPr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BD1885" w:rsidRPr="00F470B8" w:rsidRDefault="00BD1885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>Компьютер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Мультимедийный проектор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Глобусы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Карты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Коллекция медиаресурсов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Коллекции горных пород</w:t>
      </w:r>
      <w:r w:rsidRPr="00F470B8">
        <w:rPr>
          <w:rFonts w:ascii="Times New Roman" w:hAnsi="Times New Roman"/>
          <w:sz w:val="24"/>
          <w:szCs w:val="24"/>
          <w:lang w:val="ru-RU"/>
        </w:rPr>
        <w:br/>
        <w:t>Портреты первооткрывателей</w:t>
      </w:r>
    </w:p>
    <w:p w:rsidR="00BD1885" w:rsidRPr="00F470B8" w:rsidRDefault="00BD1885" w:rsidP="00F470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70B8">
        <w:rPr>
          <w:rFonts w:ascii="Times New Roman" w:hAnsi="Times New Roman"/>
          <w:sz w:val="24"/>
          <w:szCs w:val="24"/>
          <w:lang w:val="ru-RU"/>
        </w:rPr>
        <w:t>Компасы</w:t>
      </w:r>
    </w:p>
    <w:sectPr w:rsidR="00BD1885" w:rsidRPr="00F470B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4714BF"/>
    <w:multiLevelType w:val="multilevel"/>
    <w:tmpl w:val="40A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70301"/>
    <w:multiLevelType w:val="hybridMultilevel"/>
    <w:tmpl w:val="F326BD8A"/>
    <w:lvl w:ilvl="0" w:tplc="56D8264E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9973AAA"/>
    <w:multiLevelType w:val="multilevel"/>
    <w:tmpl w:val="775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54060C"/>
    <w:multiLevelType w:val="hybridMultilevel"/>
    <w:tmpl w:val="B310FBFE"/>
    <w:lvl w:ilvl="0" w:tplc="F914076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31F6CEE"/>
    <w:multiLevelType w:val="hybridMultilevel"/>
    <w:tmpl w:val="849A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304E3"/>
    <w:multiLevelType w:val="hybridMultilevel"/>
    <w:tmpl w:val="6098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47730"/>
    <w:rsid w:val="00004B66"/>
    <w:rsid w:val="0001117F"/>
    <w:rsid w:val="000156AC"/>
    <w:rsid w:val="00025A76"/>
    <w:rsid w:val="000309DA"/>
    <w:rsid w:val="00034616"/>
    <w:rsid w:val="00054829"/>
    <w:rsid w:val="0006063C"/>
    <w:rsid w:val="00096C68"/>
    <w:rsid w:val="000A228A"/>
    <w:rsid w:val="000A451C"/>
    <w:rsid w:val="000A597C"/>
    <w:rsid w:val="000C1D7F"/>
    <w:rsid w:val="000D12DF"/>
    <w:rsid w:val="000D191A"/>
    <w:rsid w:val="000F29BB"/>
    <w:rsid w:val="000F4E84"/>
    <w:rsid w:val="001254C6"/>
    <w:rsid w:val="0012707B"/>
    <w:rsid w:val="0015074B"/>
    <w:rsid w:val="00160DE6"/>
    <w:rsid w:val="001C08EA"/>
    <w:rsid w:val="001D70B0"/>
    <w:rsid w:val="001E439E"/>
    <w:rsid w:val="00222012"/>
    <w:rsid w:val="00233AC5"/>
    <w:rsid w:val="002569FF"/>
    <w:rsid w:val="00277A04"/>
    <w:rsid w:val="00286321"/>
    <w:rsid w:val="00293777"/>
    <w:rsid w:val="0029639D"/>
    <w:rsid w:val="002B1C2B"/>
    <w:rsid w:val="002F5A2C"/>
    <w:rsid w:val="002F65A1"/>
    <w:rsid w:val="00300A9A"/>
    <w:rsid w:val="00306A84"/>
    <w:rsid w:val="00326F90"/>
    <w:rsid w:val="0035359F"/>
    <w:rsid w:val="003654D1"/>
    <w:rsid w:val="00394CF0"/>
    <w:rsid w:val="003B0CC6"/>
    <w:rsid w:val="003B10D2"/>
    <w:rsid w:val="003B5013"/>
    <w:rsid w:val="00423DCE"/>
    <w:rsid w:val="00440AF3"/>
    <w:rsid w:val="004548E0"/>
    <w:rsid w:val="00484C7F"/>
    <w:rsid w:val="00492E09"/>
    <w:rsid w:val="004B0A01"/>
    <w:rsid w:val="004F7C18"/>
    <w:rsid w:val="00506417"/>
    <w:rsid w:val="00530F36"/>
    <w:rsid w:val="00531810"/>
    <w:rsid w:val="00534B30"/>
    <w:rsid w:val="00536559"/>
    <w:rsid w:val="005556C2"/>
    <w:rsid w:val="00561296"/>
    <w:rsid w:val="005655C0"/>
    <w:rsid w:val="005A158A"/>
    <w:rsid w:val="005C598A"/>
    <w:rsid w:val="005D03DF"/>
    <w:rsid w:val="005D73DC"/>
    <w:rsid w:val="005E3623"/>
    <w:rsid w:val="0061263E"/>
    <w:rsid w:val="00615786"/>
    <w:rsid w:val="00621C82"/>
    <w:rsid w:val="00661CCE"/>
    <w:rsid w:val="00691706"/>
    <w:rsid w:val="006C05E7"/>
    <w:rsid w:val="006C5ABF"/>
    <w:rsid w:val="006D454F"/>
    <w:rsid w:val="006F536D"/>
    <w:rsid w:val="007125DA"/>
    <w:rsid w:val="00717007"/>
    <w:rsid w:val="00720CDE"/>
    <w:rsid w:val="00753E84"/>
    <w:rsid w:val="007548EF"/>
    <w:rsid w:val="00773DD8"/>
    <w:rsid w:val="00797B91"/>
    <w:rsid w:val="007A3C01"/>
    <w:rsid w:val="007A471A"/>
    <w:rsid w:val="007A5FBF"/>
    <w:rsid w:val="00817BA6"/>
    <w:rsid w:val="00817BD1"/>
    <w:rsid w:val="00837747"/>
    <w:rsid w:val="00873017"/>
    <w:rsid w:val="008813CF"/>
    <w:rsid w:val="008B7D8A"/>
    <w:rsid w:val="008D0213"/>
    <w:rsid w:val="008D26C8"/>
    <w:rsid w:val="008D374B"/>
    <w:rsid w:val="008D586A"/>
    <w:rsid w:val="008E136B"/>
    <w:rsid w:val="00903884"/>
    <w:rsid w:val="00904997"/>
    <w:rsid w:val="009240A7"/>
    <w:rsid w:val="009270B1"/>
    <w:rsid w:val="0094258F"/>
    <w:rsid w:val="00947242"/>
    <w:rsid w:val="0094743A"/>
    <w:rsid w:val="00985119"/>
    <w:rsid w:val="00992876"/>
    <w:rsid w:val="009D1EB9"/>
    <w:rsid w:val="009E025D"/>
    <w:rsid w:val="00A0353C"/>
    <w:rsid w:val="00A2691B"/>
    <w:rsid w:val="00A84115"/>
    <w:rsid w:val="00AA1D8D"/>
    <w:rsid w:val="00AE34D4"/>
    <w:rsid w:val="00AF2A89"/>
    <w:rsid w:val="00B23F34"/>
    <w:rsid w:val="00B279B6"/>
    <w:rsid w:val="00B47730"/>
    <w:rsid w:val="00B72580"/>
    <w:rsid w:val="00BD1885"/>
    <w:rsid w:val="00C234BC"/>
    <w:rsid w:val="00C5342E"/>
    <w:rsid w:val="00C642D5"/>
    <w:rsid w:val="00C67CA6"/>
    <w:rsid w:val="00C80483"/>
    <w:rsid w:val="00C82CDE"/>
    <w:rsid w:val="00C8651B"/>
    <w:rsid w:val="00CB0664"/>
    <w:rsid w:val="00CC1ABC"/>
    <w:rsid w:val="00CC1EF3"/>
    <w:rsid w:val="00CC7C97"/>
    <w:rsid w:val="00CD3E3D"/>
    <w:rsid w:val="00CD4E96"/>
    <w:rsid w:val="00CF506C"/>
    <w:rsid w:val="00D1113A"/>
    <w:rsid w:val="00D16005"/>
    <w:rsid w:val="00D24EAF"/>
    <w:rsid w:val="00D322FB"/>
    <w:rsid w:val="00D620DA"/>
    <w:rsid w:val="00D6408C"/>
    <w:rsid w:val="00D72652"/>
    <w:rsid w:val="00D907FC"/>
    <w:rsid w:val="00DC0312"/>
    <w:rsid w:val="00DC13CD"/>
    <w:rsid w:val="00DD5D18"/>
    <w:rsid w:val="00DD630A"/>
    <w:rsid w:val="00DF3951"/>
    <w:rsid w:val="00E02CA1"/>
    <w:rsid w:val="00E0642A"/>
    <w:rsid w:val="00E16D9F"/>
    <w:rsid w:val="00E17229"/>
    <w:rsid w:val="00E372AF"/>
    <w:rsid w:val="00E519AB"/>
    <w:rsid w:val="00E80C5E"/>
    <w:rsid w:val="00E94CFE"/>
    <w:rsid w:val="00E9646B"/>
    <w:rsid w:val="00ED55A0"/>
    <w:rsid w:val="00EE12AB"/>
    <w:rsid w:val="00F1618A"/>
    <w:rsid w:val="00F23CF8"/>
    <w:rsid w:val="00F470B8"/>
    <w:rsid w:val="00F84C95"/>
    <w:rsid w:val="00FC693F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rsid w:val="00FC693F"/>
    <w:rPr>
      <w:rFonts w:ascii="Calibri" w:eastAsia="MS Gothic" w:hAnsi="Calibri" w:cs="Times New Roman"/>
      <w:b/>
      <w:bCs/>
      <w:color w:val="4F81BD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FC693F"/>
    <w:rPr>
      <w:i/>
      <w:iCs/>
      <w:color w:val="000000"/>
    </w:rPr>
  </w:style>
  <w:style w:type="character" w:customStyle="1" w:styleId="40">
    <w:name w:val="Заголовок 4 Знак"/>
    <w:link w:val="4"/>
    <w:uiPriority w:val="9"/>
    <w:semiHidden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FC693F"/>
    <w:rPr>
      <w:b/>
      <w:bCs/>
    </w:rPr>
  </w:style>
  <w:style w:type="character" w:styleId="af7">
    <w:name w:val="Emphasis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30"/>
    <w:rsid w:val="00FC693F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FC693F"/>
    <w:rPr>
      <w:i/>
      <w:iCs/>
      <w:color w:val="808080"/>
    </w:rPr>
  </w:style>
  <w:style w:type="character" w:styleId="afb">
    <w:name w:val="Intense Emphasis"/>
    <w:uiPriority w:val="21"/>
    <w:qFormat/>
    <w:rsid w:val="00FC693F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FC693F"/>
    <w:rPr>
      <w:smallCaps/>
      <w:color w:val="C0504D"/>
      <w:u w:val="single"/>
    </w:rPr>
  </w:style>
  <w:style w:type="character" w:styleId="afd">
    <w:name w:val="Intense Reference"/>
    <w:uiPriority w:val="32"/>
    <w:qFormat/>
    <w:rsid w:val="00FC693F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FC693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FC693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FC69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FC69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FC693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2">
    <w:name w:val="Светлый список1"/>
    <w:basedOn w:val="a3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1">
    <w:name w:val="Средний список 21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CB0664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4">
    <w:name w:val="Темный список1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">
    <w:name w:val="Dark List Accent 1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CB066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5">
    <w:name w:val="Цветная заливка1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Shading Accent 1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CB066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6">
    <w:name w:val="Цветной список1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CB066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7">
    <w:name w:val="Цветная сетка1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CB066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ff1">
    <w:name w:val="Balloon Text"/>
    <w:basedOn w:val="a1"/>
    <w:link w:val="aff2"/>
    <w:uiPriority w:val="99"/>
    <w:semiHidden/>
    <w:unhideWhenUsed/>
    <w:rsid w:val="000D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0D12DF"/>
    <w:rPr>
      <w:rFonts w:ascii="Tahoma" w:hAnsi="Tahoma" w:cs="Tahoma"/>
      <w:sz w:val="16"/>
      <w:szCs w:val="16"/>
    </w:rPr>
  </w:style>
  <w:style w:type="character" w:styleId="aff3">
    <w:name w:val="Hyperlink"/>
    <w:uiPriority w:val="99"/>
    <w:unhideWhenUsed/>
    <w:rsid w:val="00E9646B"/>
    <w:rPr>
      <w:strike w:val="0"/>
      <w:dstrike w:val="0"/>
      <w:color w:val="FF9000"/>
      <w:u w:val="none"/>
      <w:effect w:val="none"/>
    </w:rPr>
  </w:style>
  <w:style w:type="paragraph" w:styleId="aff4">
    <w:name w:val="Normal (Web)"/>
    <w:basedOn w:val="a1"/>
    <w:unhideWhenUsed/>
    <w:rsid w:val="00E964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13">
    <w:name w:val="Оглавление 21"/>
    <w:basedOn w:val="a1"/>
    <w:uiPriority w:val="1"/>
    <w:rsid w:val="00E9646B"/>
    <w:pPr>
      <w:spacing w:before="6"/>
      <w:ind w:left="343"/>
    </w:pPr>
    <w:rPr>
      <w:rFonts w:ascii="Calibri" w:eastAsia="Calibri" w:hAnsi="Calibri" w:cs="Calibri"/>
      <w:sz w:val="20"/>
      <w:szCs w:val="20"/>
      <w:lang w:val="ru-RU" w:eastAsia="ru-RU"/>
    </w:rPr>
  </w:style>
  <w:style w:type="character" w:styleId="aff5">
    <w:name w:val="FollowedHyperlink"/>
    <w:uiPriority w:val="99"/>
    <w:semiHidden/>
    <w:unhideWhenUsed/>
    <w:rsid w:val="00E9646B"/>
    <w:rPr>
      <w:color w:val="800080"/>
      <w:u w:val="single"/>
    </w:rPr>
  </w:style>
  <w:style w:type="paragraph" w:customStyle="1" w:styleId="formattext">
    <w:name w:val="formattext"/>
    <w:basedOn w:val="a1"/>
    <w:rsid w:val="00615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3">
    <w:name w:val="c13"/>
    <w:basedOn w:val="a1"/>
    <w:rsid w:val="00D24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8">
    <w:name w:val="c18"/>
    <w:rsid w:val="008D5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https://mygeograph.ru/uchebnik-geografii-5-6-klass-a-i-alekseev-skachat-besplatno/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s://resh.edu.ru/subject/lesson/1681/start/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https://resh.edu.ru/subject/lesson/2688/" TargetMode="External"/><Relationship Id="rId68" Type="http://schemas.openxmlformats.org/officeDocument/2006/relationships/hyperlink" Target="https://resh.edu.ru/subject/lesson/2751/" TargetMode="External"/><Relationship Id="rId76" Type="http://schemas.openxmlformats.org/officeDocument/2006/relationships/hyperlink" Target="http://earth.google.com/intl/ru/" TargetMode="External"/><Relationship Id="rId84" Type="http://schemas.openxmlformats.org/officeDocument/2006/relationships/hyperlink" Target="http://www.kulichki.com:8101/travel/" TargetMode="External"/><Relationship Id="rId89" Type="http://schemas.openxmlformats.org/officeDocument/2006/relationships/hyperlink" Target="http://www.biodat.ru/db/rbp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ygeograph.ru/uchebnik-geografii-5-6-klass-a-i-alekseev-skachat-besplatno/" TargetMode="External"/><Relationship Id="rId71" Type="http://schemas.openxmlformats.org/officeDocument/2006/relationships/hyperlink" Target="https://resh.edu.ru/subject/lesson/1528/" TargetMode="External"/><Relationship Id="rId92" Type="http://schemas.openxmlformats.org/officeDocument/2006/relationships/hyperlink" Target="http://www.georus.by.ru/russia/map.shtm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/cMenu/04_00.htm" TargetMode="External"/><Relationship Id="rId29" Type="http://schemas.openxmlformats.org/officeDocument/2006/relationships/hyperlink" Target="http://edu.km.ru/projects/vschool/uroki_2005_geo6.htm" TargetMode="External"/><Relationship Id="rId11" Type="http://schemas.openxmlformats.org/officeDocument/2006/relationships/hyperlink" Target="https://mygeograph.ru/uchebnik-geografii-5-6-klass-a-i-alekseev-skachat-besplatno/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://school-collection.edu.ru/catalog/rubr/687ac403-37dc-49d2-8f0d-55565014ea34/109976/" TargetMode="External"/><Relationship Id="rId37" Type="http://schemas.openxmlformats.org/officeDocument/2006/relationships/hyperlink" Target="https://interneturok.ru/lesson/geografy/5-klass/litosfera-tvyordaya-obolochka-zemli/dvizheniya-zemnoy-kory-vulkany-geyzery" TargetMode="External"/><Relationship Id="rId40" Type="http://schemas.openxmlformats.org/officeDocument/2006/relationships/hyperlink" Target="https://resh.edu.ru/subject/lesson/1661/start/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http://www.geoman.ru/" TargetMode="External"/><Relationship Id="rId58" Type="http://schemas.openxmlformats.org/officeDocument/2006/relationships/hyperlink" Target="http://school-collection.edu.ru/catalog/rubr/687ac403-37dc-49d2-8f0d-55565014ea34/109976/" TargetMode="External"/><Relationship Id="rId66" Type="http://schemas.openxmlformats.org/officeDocument/2006/relationships/hyperlink" Target="https://resh.edu.ru/subject/lesson/1874/" TargetMode="External"/><Relationship Id="rId74" Type="http://schemas.openxmlformats.org/officeDocument/2006/relationships/hyperlink" Target="https://mygeograph.ru/uchebnik-geografii-5-6-klass-a-i-alekseev-skachat-besplatno/" TargetMode="External"/><Relationship Id="rId79" Type="http://schemas.openxmlformats.org/officeDocument/2006/relationships/hyperlink" Target="http://montaro.newmail.ru/" TargetMode="External"/><Relationship Id="rId87" Type="http://schemas.openxmlformats.org/officeDocument/2006/relationships/hyperlink" Target="http://www/mojgorod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82" Type="http://schemas.openxmlformats.org/officeDocument/2006/relationships/hyperlink" Target="http://www.geo.ru/" TargetMode="External"/><Relationship Id="rId90" Type="http://schemas.openxmlformats.org/officeDocument/2006/relationships/hyperlink" Target="http://www.terrus.ru/" TargetMode="External"/><Relationship Id="rId95" Type="http://schemas.openxmlformats.org/officeDocument/2006/relationships/hyperlink" Target="http://www.terrus.ru/" TargetMode="External"/><Relationship Id="rId19" Type="http://schemas.openxmlformats.org/officeDocument/2006/relationships/hyperlink" Target="https://mygeograph.ru/uchebnik-geografii-5-6-klass-a-i-alekseev-skachat-besplatno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://www.geopsiti.com/ru" TargetMode="External"/><Relationship Id="rId30" Type="http://schemas.openxmlformats.org/officeDocument/2006/relationships/hyperlink" Target="https://mygeograph.ru/uchebnik-geografii-5-6-klass-a-i-alekseev-skachat-besplatno/" TargetMode="External"/><Relationship Id="rId35" Type="http://schemas.openxmlformats.org/officeDocument/2006/relationships/hyperlink" Target="https://mygeograph.ru/uchebnik-geografii-5-6-klass-a-i-alekseev-skachat-besplatno/" TargetMode="External"/><Relationship Id="rId43" Type="http://schemas.openxmlformats.org/officeDocument/2006/relationships/hyperlink" Target="https://resh.edu.ru/subject/lesson/1684/start/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http://www.geoman.ru/" TargetMode="External"/><Relationship Id="rId64" Type="http://schemas.openxmlformats.org/officeDocument/2006/relationships/hyperlink" Target="https://resh.edu.ru/subject/lesson/1872/" TargetMode="External"/><Relationship Id="rId69" Type="http://schemas.openxmlformats.org/officeDocument/2006/relationships/hyperlink" Target="https://resh.edu.ru/subject/lesson/1879/" TargetMode="External"/><Relationship Id="rId77" Type="http://schemas.openxmlformats.org/officeDocument/2006/relationships/hyperlink" Target="http://edukids.narod.ru/zemlia/index.htm" TargetMode="External"/><Relationship Id="rId8" Type="http://schemas.openxmlformats.org/officeDocument/2006/relationships/hyperlink" Target="http://www.geopsiti.com/ru" TargetMode="External"/><Relationship Id="rId51" Type="http://schemas.openxmlformats.org/officeDocument/2006/relationships/hyperlink" Target="http://www.geoman.ru/" TargetMode="External"/><Relationship Id="rId72" Type="http://schemas.openxmlformats.org/officeDocument/2006/relationships/hyperlink" Target="https://resh.edu.ru/subject/lesson/1891/" TargetMode="External"/><Relationship Id="rId80" Type="http://schemas.openxmlformats.org/officeDocument/2006/relationships/hyperlink" Target="http://www.ans-to.ru/" TargetMode="External"/><Relationship Id="rId85" Type="http://schemas.openxmlformats.org/officeDocument/2006/relationships/hyperlink" Target="http://adventure.hut.ru/general/" TargetMode="External"/><Relationship Id="rId93" Type="http://schemas.openxmlformats.org/officeDocument/2006/relationships/hyperlink" Target="http://school-collection.edu.ru/" TargetMode="External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edu.km.ru/projects/vschool/uroki_2005_geo6.htm" TargetMode="External"/><Relationship Id="rId25" Type="http://schemas.openxmlformats.org/officeDocument/2006/relationships/hyperlink" Target="https://mygeograph.ru/uchebnik-geografii-5-6-klass-a-i-alekseev-skachat-besplatno/" TargetMode="External"/><Relationship Id="rId33" Type="http://schemas.openxmlformats.org/officeDocument/2006/relationships/hyperlink" Target="https://mygeograph.ru/uchebnik-geografii-5-6-klass-a-i-alekseev-skachat-besplatno/" TargetMode="External"/><Relationship Id="rId38" Type="http://schemas.openxmlformats.org/officeDocument/2006/relationships/hyperlink" Target="https://interneturok.ru/lesson/geografy/6-klass/atmosfera/temperatura-vozduha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https://resh.edu.ru/subject/lesson/3034/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https://resh.edu.ru/subject/lesson/2730/start/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https://resh.edu.ru/subject/lesson/1528/" TargetMode="External"/><Relationship Id="rId75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83" Type="http://schemas.openxmlformats.org/officeDocument/2006/relationships/hyperlink" Target="http://nature.1001chudo.ru/brazil_780.html" TargetMode="External"/><Relationship Id="rId88" Type="http://schemas.openxmlformats.org/officeDocument/2006/relationships/hyperlink" Target="http://heraldry.hobby.ru/" TargetMode="External"/><Relationship Id="rId91" Type="http://schemas.openxmlformats.org/officeDocument/2006/relationships/hyperlink" Target="http://worldgeo.ru/russia/map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ygeograph.ru/uchebnik-geografii-5-6-klass-a-i-alekseev-skachat-besplatno/" TargetMode="External"/><Relationship Id="rId15" Type="http://schemas.openxmlformats.org/officeDocument/2006/relationships/hyperlink" Target="https://mygeograph.ru/uchebnik-geografii-5-6-klass-a-i-alekseev-skachat-besplatno/" TargetMode="External"/><Relationship Id="rId23" Type="http://schemas.openxmlformats.org/officeDocument/2006/relationships/hyperlink" Target="https://mygeograph.ru/uchebnik-geografii-5-6-klass-a-i-alekseev-skachat-besplatno/" TargetMode="External"/><Relationship Id="rId28" Type="http://schemas.openxmlformats.org/officeDocument/2006/relationships/hyperlink" Target="http://school-collection.edu.ru/catalog/rubr/687ac403-37dc-49d2-8f0d-55565014ea34/109976/" TargetMode="External"/><Relationship Id="rId36" Type="http://schemas.openxmlformats.org/officeDocument/2006/relationships/hyperlink" Target="https://interneturok.ru/lesson/geografy/6-klass/chelovechestvo-na-zemle/prirodnye-kompleksy" TargetMode="External"/><Relationship Id="rId49" Type="http://schemas.openxmlformats.org/officeDocument/2006/relationships/hyperlink" Target="http://www.geoman.ru/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s://mygeograph.ru/uchebnik-geografii-5-6-klass-a-i-alekseev-skachat-besplatno/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https://resh.edu.ru/subject/lesson/1875/" TargetMode="External"/><Relationship Id="rId73" Type="http://schemas.openxmlformats.org/officeDocument/2006/relationships/hyperlink" Target="https://resh.edu.ru/subject/lesson/1676/start/" TargetMode="External"/><Relationship Id="rId78" Type="http://schemas.openxmlformats.org/officeDocument/2006/relationships/hyperlink" Target="http://www.myplanet-earth.com/installed.html" TargetMode="External"/><Relationship Id="rId81" Type="http://schemas.openxmlformats.org/officeDocument/2006/relationships/hyperlink" Target="http://mega.km.ru/bes_98/content.asp?rubr=68" TargetMode="External"/><Relationship Id="rId86" Type="http://schemas.openxmlformats.org/officeDocument/2006/relationships/hyperlink" Target="http://russian.1001chudo.ru/northwest.html" TargetMode="External"/><Relationship Id="rId94" Type="http://schemas.openxmlformats.org/officeDocument/2006/relationships/hyperlink" Target="http://www.georus.b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687ac403-37dc-49d2-8f0d-55565014ea34/109976/" TargetMode="External"/><Relationship Id="rId13" Type="http://schemas.openxmlformats.org/officeDocument/2006/relationships/hyperlink" Target="https://mygeograph.ru/uchebnik-geografii-5-6-klass-a-i-alekseev-skachat-besplatno/" TargetMode="External"/><Relationship Id="rId18" Type="http://schemas.openxmlformats.org/officeDocument/2006/relationships/hyperlink" Target="http://www.rnmc.ru/matimage.php?sect=181&amp;link=/products/cdrom/educational/192.php&#1100;" TargetMode="External"/><Relationship Id="rId39" Type="http://schemas.openxmlformats.org/officeDocument/2006/relationships/hyperlink" Target="https://interneturok.ru/lesson/geografy/6-klass/atmosfera/atmosfernoe-davleni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FA5EA-6EB8-4568-B6CD-9AA43764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74</Pages>
  <Words>25617</Words>
  <Characters>146023</Characters>
  <Application>Microsoft Office Word</Application>
  <DocSecurity>0</DocSecurity>
  <Lines>1216</Lines>
  <Paragraphs>342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171298</CharactersWithSpaces>
  <SharedDoc>false</SharedDoc>
  <HyperlinkBase/>
  <HLinks>
    <vt:vector size="546" baseType="variant">
      <vt:variant>
        <vt:i4>196678</vt:i4>
      </vt:variant>
      <vt:variant>
        <vt:i4>270</vt:i4>
      </vt:variant>
      <vt:variant>
        <vt:i4>0</vt:i4>
      </vt:variant>
      <vt:variant>
        <vt:i4>5</vt:i4>
      </vt:variant>
      <vt:variant>
        <vt:lpwstr>http://www.terrus.ru/</vt:lpwstr>
      </vt:variant>
      <vt:variant>
        <vt:lpwstr/>
      </vt:variant>
      <vt:variant>
        <vt:i4>6029325</vt:i4>
      </vt:variant>
      <vt:variant>
        <vt:i4>267</vt:i4>
      </vt:variant>
      <vt:variant>
        <vt:i4>0</vt:i4>
      </vt:variant>
      <vt:variant>
        <vt:i4>5</vt:i4>
      </vt:variant>
      <vt:variant>
        <vt:lpwstr>http://www.georus.by.ru/</vt:lpwstr>
      </vt:variant>
      <vt:variant>
        <vt:lpwstr/>
      </vt:variant>
      <vt:variant>
        <vt:i4>5767177</vt:i4>
      </vt:variant>
      <vt:variant>
        <vt:i4>264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4718682</vt:i4>
      </vt:variant>
      <vt:variant>
        <vt:i4>261</vt:i4>
      </vt:variant>
      <vt:variant>
        <vt:i4>0</vt:i4>
      </vt:variant>
      <vt:variant>
        <vt:i4>5</vt:i4>
      </vt:variant>
      <vt:variant>
        <vt:lpwstr>http://www.georus.by.ru/russia/map.shtml.htm</vt:lpwstr>
      </vt:variant>
      <vt:variant>
        <vt:lpwstr/>
      </vt:variant>
      <vt:variant>
        <vt:i4>8192037</vt:i4>
      </vt:variant>
      <vt:variant>
        <vt:i4>258</vt:i4>
      </vt:variant>
      <vt:variant>
        <vt:i4>0</vt:i4>
      </vt:variant>
      <vt:variant>
        <vt:i4>5</vt:i4>
      </vt:variant>
      <vt:variant>
        <vt:lpwstr>http://worldgeo.ru/russia/map/</vt:lpwstr>
      </vt:variant>
      <vt:variant>
        <vt:lpwstr/>
      </vt:variant>
      <vt:variant>
        <vt:i4>196678</vt:i4>
      </vt:variant>
      <vt:variant>
        <vt:i4>255</vt:i4>
      </vt:variant>
      <vt:variant>
        <vt:i4>0</vt:i4>
      </vt:variant>
      <vt:variant>
        <vt:i4>5</vt:i4>
      </vt:variant>
      <vt:variant>
        <vt:lpwstr>http://www.terrus.ru/</vt:lpwstr>
      </vt:variant>
      <vt:variant>
        <vt:lpwstr/>
      </vt:variant>
      <vt:variant>
        <vt:i4>1703956</vt:i4>
      </vt:variant>
      <vt:variant>
        <vt:i4>252</vt:i4>
      </vt:variant>
      <vt:variant>
        <vt:i4>0</vt:i4>
      </vt:variant>
      <vt:variant>
        <vt:i4>5</vt:i4>
      </vt:variant>
      <vt:variant>
        <vt:lpwstr>http://www.biodat.ru/db/rbp/</vt:lpwstr>
      </vt:variant>
      <vt:variant>
        <vt:lpwstr/>
      </vt:variant>
      <vt:variant>
        <vt:i4>5701649</vt:i4>
      </vt:variant>
      <vt:variant>
        <vt:i4>249</vt:i4>
      </vt:variant>
      <vt:variant>
        <vt:i4>0</vt:i4>
      </vt:variant>
      <vt:variant>
        <vt:i4>5</vt:i4>
      </vt:variant>
      <vt:variant>
        <vt:lpwstr>http://heraldry.hobby.ru/</vt:lpwstr>
      </vt:variant>
      <vt:variant>
        <vt:lpwstr/>
      </vt:variant>
      <vt:variant>
        <vt:i4>7798845</vt:i4>
      </vt:variant>
      <vt:variant>
        <vt:i4>246</vt:i4>
      </vt:variant>
      <vt:variant>
        <vt:i4>0</vt:i4>
      </vt:variant>
      <vt:variant>
        <vt:i4>5</vt:i4>
      </vt:variant>
      <vt:variant>
        <vt:lpwstr>http://www/mojgorod.ru</vt:lpwstr>
      </vt:variant>
      <vt:variant>
        <vt:lpwstr/>
      </vt:variant>
      <vt:variant>
        <vt:i4>2162806</vt:i4>
      </vt:variant>
      <vt:variant>
        <vt:i4>243</vt:i4>
      </vt:variant>
      <vt:variant>
        <vt:i4>0</vt:i4>
      </vt:variant>
      <vt:variant>
        <vt:i4>5</vt:i4>
      </vt:variant>
      <vt:variant>
        <vt:lpwstr>http://russian.1001chudo.ru/northwest.html</vt:lpwstr>
      </vt:variant>
      <vt:variant>
        <vt:lpwstr/>
      </vt:variant>
      <vt:variant>
        <vt:i4>5046297</vt:i4>
      </vt:variant>
      <vt:variant>
        <vt:i4>240</vt:i4>
      </vt:variant>
      <vt:variant>
        <vt:i4>0</vt:i4>
      </vt:variant>
      <vt:variant>
        <vt:i4>5</vt:i4>
      </vt:variant>
      <vt:variant>
        <vt:lpwstr>http://adventure.hut.ru/general/</vt:lpwstr>
      </vt:variant>
      <vt:variant>
        <vt:lpwstr/>
      </vt:variant>
      <vt:variant>
        <vt:i4>12</vt:i4>
      </vt:variant>
      <vt:variant>
        <vt:i4>237</vt:i4>
      </vt:variant>
      <vt:variant>
        <vt:i4>0</vt:i4>
      </vt:variant>
      <vt:variant>
        <vt:i4>5</vt:i4>
      </vt:variant>
      <vt:variant>
        <vt:lpwstr>http://www.kulichki.com:8101/travel/</vt:lpwstr>
      </vt:variant>
      <vt:variant>
        <vt:lpwstr/>
      </vt:variant>
      <vt:variant>
        <vt:i4>59</vt:i4>
      </vt:variant>
      <vt:variant>
        <vt:i4>234</vt:i4>
      </vt:variant>
      <vt:variant>
        <vt:i4>0</vt:i4>
      </vt:variant>
      <vt:variant>
        <vt:i4>5</vt:i4>
      </vt:variant>
      <vt:variant>
        <vt:lpwstr>http://nature.1001chudo.ru/brazil_780.html</vt:lpwstr>
      </vt:variant>
      <vt:variant>
        <vt:lpwstr/>
      </vt:variant>
      <vt:variant>
        <vt:i4>8257646</vt:i4>
      </vt:variant>
      <vt:variant>
        <vt:i4>231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2424860</vt:i4>
      </vt:variant>
      <vt:variant>
        <vt:i4>228</vt:i4>
      </vt:variant>
      <vt:variant>
        <vt:i4>0</vt:i4>
      </vt:variant>
      <vt:variant>
        <vt:i4>5</vt:i4>
      </vt:variant>
      <vt:variant>
        <vt:lpwstr>http://mega.km.ru/bes_98/content.asp?rubr=68</vt:lpwstr>
      </vt:variant>
      <vt:variant>
        <vt:lpwstr/>
      </vt:variant>
      <vt:variant>
        <vt:i4>1441806</vt:i4>
      </vt:variant>
      <vt:variant>
        <vt:i4>225</vt:i4>
      </vt:variant>
      <vt:variant>
        <vt:i4>0</vt:i4>
      </vt:variant>
      <vt:variant>
        <vt:i4>5</vt:i4>
      </vt:variant>
      <vt:variant>
        <vt:lpwstr>http://www.ans-to.ru/</vt:lpwstr>
      </vt:variant>
      <vt:variant>
        <vt:lpwstr/>
      </vt:variant>
      <vt:variant>
        <vt:i4>7274612</vt:i4>
      </vt:variant>
      <vt:variant>
        <vt:i4>222</vt:i4>
      </vt:variant>
      <vt:variant>
        <vt:i4>0</vt:i4>
      </vt:variant>
      <vt:variant>
        <vt:i4>5</vt:i4>
      </vt:variant>
      <vt:variant>
        <vt:lpwstr>http://montaro.newmail.ru/</vt:lpwstr>
      </vt:variant>
      <vt:variant>
        <vt:lpwstr/>
      </vt:variant>
      <vt:variant>
        <vt:i4>4259928</vt:i4>
      </vt:variant>
      <vt:variant>
        <vt:i4>219</vt:i4>
      </vt:variant>
      <vt:variant>
        <vt:i4>0</vt:i4>
      </vt:variant>
      <vt:variant>
        <vt:i4>5</vt:i4>
      </vt:variant>
      <vt:variant>
        <vt:lpwstr>http://www.myplanet-earth.com/installed.html</vt:lpwstr>
      </vt:variant>
      <vt:variant>
        <vt:lpwstr/>
      </vt:variant>
      <vt:variant>
        <vt:i4>1835033</vt:i4>
      </vt:variant>
      <vt:variant>
        <vt:i4>216</vt:i4>
      </vt:variant>
      <vt:variant>
        <vt:i4>0</vt:i4>
      </vt:variant>
      <vt:variant>
        <vt:i4>5</vt:i4>
      </vt:variant>
      <vt:variant>
        <vt:lpwstr>http://edukids.narod.ru/zemlia/index.htm</vt:lpwstr>
      </vt:variant>
      <vt:variant>
        <vt:lpwstr/>
      </vt:variant>
      <vt:variant>
        <vt:i4>65558</vt:i4>
      </vt:variant>
      <vt:variant>
        <vt:i4>213</vt:i4>
      </vt:variant>
      <vt:variant>
        <vt:i4>0</vt:i4>
      </vt:variant>
      <vt:variant>
        <vt:i4>5</vt:i4>
      </vt:variant>
      <vt:variant>
        <vt:lpwstr>http://earth.google.com/intl/ru/</vt:lpwstr>
      </vt:variant>
      <vt:variant>
        <vt:lpwstr/>
      </vt:variant>
      <vt:variant>
        <vt:i4>68682791</vt:i4>
      </vt:variant>
      <vt:variant>
        <vt:i4>210</vt:i4>
      </vt:variant>
      <vt:variant>
        <vt:i4>0</vt:i4>
      </vt:variant>
      <vt:variant>
        <vt:i4>5</vt:i4>
      </vt:variant>
      <vt:variant>
        <vt:lpwstr>http://лена24.рф/География_5-6_класс_Алексеев/index.html</vt:lpwstr>
      </vt:variant>
      <vt:variant>
        <vt:lpwstr/>
      </vt:variant>
      <vt:variant>
        <vt:i4>7602222</vt:i4>
      </vt:variant>
      <vt:variant>
        <vt:i4>207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7995497</vt:i4>
      </vt:variant>
      <vt:variant>
        <vt:i4>204</vt:i4>
      </vt:variant>
      <vt:variant>
        <vt:i4>0</vt:i4>
      </vt:variant>
      <vt:variant>
        <vt:i4>5</vt:i4>
      </vt:variant>
      <vt:variant>
        <vt:lpwstr>https://resh.edu.ru/subject/lesson/1676/start/</vt:lpwstr>
      </vt:variant>
      <vt:variant>
        <vt:lpwstr/>
      </vt:variant>
      <vt:variant>
        <vt:i4>6094854</vt:i4>
      </vt:variant>
      <vt:variant>
        <vt:i4>201</vt:i4>
      </vt:variant>
      <vt:variant>
        <vt:i4>0</vt:i4>
      </vt:variant>
      <vt:variant>
        <vt:i4>5</vt:i4>
      </vt:variant>
      <vt:variant>
        <vt:lpwstr>https://resh.edu.ru/subject/lesson/1891/</vt:lpwstr>
      </vt:variant>
      <vt:variant>
        <vt:lpwstr/>
      </vt:variant>
      <vt:variant>
        <vt:i4>5636098</vt:i4>
      </vt:variant>
      <vt:variant>
        <vt:i4>198</vt:i4>
      </vt:variant>
      <vt:variant>
        <vt:i4>0</vt:i4>
      </vt:variant>
      <vt:variant>
        <vt:i4>5</vt:i4>
      </vt:variant>
      <vt:variant>
        <vt:lpwstr>https://resh.edu.ru/subject/lesson/1528/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>https://resh.edu.ru/subject/lesson/1528/</vt:lpwstr>
      </vt:variant>
      <vt:variant>
        <vt:lpwstr/>
      </vt:variant>
      <vt:variant>
        <vt:i4>5439502</vt:i4>
      </vt:variant>
      <vt:variant>
        <vt:i4>192</vt:i4>
      </vt:variant>
      <vt:variant>
        <vt:i4>0</vt:i4>
      </vt:variant>
      <vt:variant>
        <vt:i4>5</vt:i4>
      </vt:variant>
      <vt:variant>
        <vt:lpwstr>https://resh.edu.ru/subject/lesson/1879/</vt:lpwstr>
      </vt:variant>
      <vt:variant>
        <vt:lpwstr/>
      </vt:variant>
      <vt:variant>
        <vt:i4>5373961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https://resh.edu.ru/subject/lesson/2751/</vt:lpwstr>
      </vt:variant>
      <vt:variant>
        <vt:lpwstr/>
      </vt:variant>
      <vt:variant>
        <vt:i4>5570571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https://resh.edu.ru/subject/lesson/3034/</vt:lpwstr>
      </vt:variant>
      <vt:variant>
        <vt:lpwstr/>
      </vt:variant>
      <vt:variant>
        <vt:i4>5439491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https://resh.edu.ru/subject/lesson/1874/</vt:lpwstr>
      </vt:variant>
      <vt:variant>
        <vt:lpwstr/>
      </vt:variant>
      <vt:variant>
        <vt:i4>5439490</vt:i4>
      </vt:variant>
      <vt:variant>
        <vt:i4>180</vt:i4>
      </vt:variant>
      <vt:variant>
        <vt:i4>0</vt:i4>
      </vt:variant>
      <vt:variant>
        <vt:i4>5</vt:i4>
      </vt:variant>
      <vt:variant>
        <vt:lpwstr>https://resh.edu.ru/subject/lesson/1875/</vt:lpwstr>
      </vt:variant>
      <vt:variant>
        <vt:lpwstr/>
      </vt:variant>
      <vt:variant>
        <vt:i4>5439493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https://resh.edu.ru/subject/lesson/1872/</vt:lpwstr>
      </vt:variant>
      <vt:variant>
        <vt:lpwstr/>
      </vt:variant>
      <vt:variant>
        <vt:i4>6225921</vt:i4>
      </vt:variant>
      <vt:variant>
        <vt:i4>174</vt:i4>
      </vt:variant>
      <vt:variant>
        <vt:i4>0</vt:i4>
      </vt:variant>
      <vt:variant>
        <vt:i4>5</vt:i4>
      </vt:variant>
      <vt:variant>
        <vt:lpwstr>https://resh.edu.ru/subject/lesson/2688/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589901</vt:i4>
      </vt:variant>
      <vt:variant>
        <vt:i4>159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3080313</vt:i4>
      </vt:variant>
      <vt:variant>
        <vt:i4>156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153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150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147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144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141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138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135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1638468</vt:i4>
      </vt:variant>
      <vt:variant>
        <vt:i4>132</vt:i4>
      </vt:variant>
      <vt:variant>
        <vt:i4>0</vt:i4>
      </vt:variant>
      <vt:variant>
        <vt:i4>5</vt:i4>
      </vt:variant>
      <vt:variant>
        <vt:lpwstr>http://www.geoman.ru/</vt:lpwstr>
      </vt:variant>
      <vt:variant>
        <vt:lpwstr/>
      </vt:variant>
      <vt:variant>
        <vt:i4>3080313</vt:i4>
      </vt:variant>
      <vt:variant>
        <vt:i4>129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117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7667819</vt:i4>
      </vt:variant>
      <vt:variant>
        <vt:i4>114</vt:i4>
      </vt:variant>
      <vt:variant>
        <vt:i4>0</vt:i4>
      </vt:variant>
      <vt:variant>
        <vt:i4>5</vt:i4>
      </vt:variant>
      <vt:variant>
        <vt:lpwstr>https://resh.edu.ru/subject/lesson/1684/start/</vt:lpwstr>
      </vt:variant>
      <vt:variant>
        <vt:lpwstr/>
      </vt:variant>
      <vt:variant>
        <vt:i4>7667822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https://resh.edu.ru/subject/lesson/1681/start/</vt:lpwstr>
      </vt:variant>
      <vt:variant>
        <vt:lpwstr/>
      </vt:variant>
      <vt:variant>
        <vt:i4>8192110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https://resh.edu.ru/subject/lesson/2730/start/</vt:lpwstr>
      </vt:variant>
      <vt:variant>
        <vt:lpwstr/>
      </vt:variant>
      <vt:variant>
        <vt:i4>8061038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https://resh.edu.ru/subject/lesson/1661/start/</vt:lpwstr>
      </vt:variant>
      <vt:variant>
        <vt:lpwstr/>
      </vt:variant>
      <vt:variant>
        <vt:i4>4915288</vt:i4>
      </vt:variant>
      <vt:variant>
        <vt:i4>102</vt:i4>
      </vt:variant>
      <vt:variant>
        <vt:i4>0</vt:i4>
      </vt:variant>
      <vt:variant>
        <vt:i4>5</vt:i4>
      </vt:variant>
      <vt:variant>
        <vt:lpwstr>https://interneturok.ru/lesson/geografy/6-klass/atmosfera/atmosfernoe-davlenie-2</vt:lpwstr>
      </vt:variant>
      <vt:variant>
        <vt:lpwstr/>
      </vt:variant>
      <vt:variant>
        <vt:i4>1900554</vt:i4>
      </vt:variant>
      <vt:variant>
        <vt:i4>99</vt:i4>
      </vt:variant>
      <vt:variant>
        <vt:i4>0</vt:i4>
      </vt:variant>
      <vt:variant>
        <vt:i4>5</vt:i4>
      </vt:variant>
      <vt:variant>
        <vt:lpwstr>https://interneturok.ru/lesson/geografy/6-klass/atmosfera/temperatura-vozduha</vt:lpwstr>
      </vt:variant>
      <vt:variant>
        <vt:lpwstr/>
      </vt:variant>
      <vt:variant>
        <vt:i4>2818083</vt:i4>
      </vt:variant>
      <vt:variant>
        <vt:i4>96</vt:i4>
      </vt:variant>
      <vt:variant>
        <vt:i4>0</vt:i4>
      </vt:variant>
      <vt:variant>
        <vt:i4>5</vt:i4>
      </vt:variant>
      <vt:variant>
        <vt:lpwstr>https://interneturok.ru/lesson/geografy/5-klass/litosfera-tvyordaya-obolochka-zemli/dvizheniya-zemnoy-kory-vulkany-geyzery</vt:lpwstr>
      </vt:variant>
      <vt:variant>
        <vt:lpwstr/>
      </vt:variant>
      <vt:variant>
        <vt:i4>2162722</vt:i4>
      </vt:variant>
      <vt:variant>
        <vt:i4>93</vt:i4>
      </vt:variant>
      <vt:variant>
        <vt:i4>0</vt:i4>
      </vt:variant>
      <vt:variant>
        <vt:i4>5</vt:i4>
      </vt:variant>
      <vt:variant>
        <vt:lpwstr>https://interneturok.ru/lesson/geografy/6-klass/chelovechestvo-na-zemle/prirodnye-kompleksy</vt:lpwstr>
      </vt:variant>
      <vt:variant>
        <vt:lpwstr/>
      </vt:variant>
      <vt:variant>
        <vt:i4>7602222</vt:i4>
      </vt:variant>
      <vt:variant>
        <vt:i4>90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7602222</vt:i4>
      </vt:variant>
      <vt:variant>
        <vt:i4>87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84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81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589901</vt:i4>
      </vt:variant>
      <vt:variant>
        <vt:i4>78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3080313</vt:i4>
      </vt:variant>
      <vt:variant>
        <vt:i4>75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72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6291576</vt:i4>
      </vt:variant>
      <vt:variant>
        <vt:i4>69</vt:i4>
      </vt:variant>
      <vt:variant>
        <vt:i4>0</vt:i4>
      </vt:variant>
      <vt:variant>
        <vt:i4>5</vt:i4>
      </vt:variant>
      <vt:variant>
        <vt:lpwstr>http://edu.km.ru/projects/vschool/uroki_2005_geo6.htm</vt:lpwstr>
      </vt:variant>
      <vt:variant>
        <vt:lpwstr/>
      </vt:variant>
      <vt:variant>
        <vt:i4>589901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4128825</vt:i4>
      </vt:variant>
      <vt:variant>
        <vt:i4>63</vt:i4>
      </vt:variant>
      <vt:variant>
        <vt:i4>0</vt:i4>
      </vt:variant>
      <vt:variant>
        <vt:i4>5</vt:i4>
      </vt:variant>
      <vt:variant>
        <vt:lpwstr>http://www.geopsiti.com/ru</vt:lpwstr>
      </vt:variant>
      <vt:variant>
        <vt:lpwstr/>
      </vt:variant>
      <vt:variant>
        <vt:i4>3080313</vt:i4>
      </vt:variant>
      <vt:variant>
        <vt:i4>60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57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54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51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48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45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42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39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73334897</vt:i4>
      </vt:variant>
      <vt:variant>
        <vt:i4>36</vt:i4>
      </vt:variant>
      <vt:variant>
        <vt:i4>0</vt:i4>
      </vt:variant>
      <vt:variant>
        <vt:i4>5</vt:i4>
      </vt:variant>
      <vt:variant>
        <vt:lpwstr>http://www.rnmc.ru/matimage.php?sect=181&amp;link=/products/cdrom/educational/192.phpь</vt:lpwstr>
      </vt:variant>
      <vt:variant>
        <vt:lpwstr/>
      </vt:variant>
      <vt:variant>
        <vt:i4>6291576</vt:i4>
      </vt:variant>
      <vt:variant>
        <vt:i4>33</vt:i4>
      </vt:variant>
      <vt:variant>
        <vt:i4>0</vt:i4>
      </vt:variant>
      <vt:variant>
        <vt:i4>5</vt:i4>
      </vt:variant>
      <vt:variant>
        <vt:lpwstr>http://edu.km.ru/projects/vschool/uroki_2005_geo6.htm</vt:lpwstr>
      </vt:variant>
      <vt:variant>
        <vt:lpwstr/>
      </vt:variant>
      <vt:variant>
        <vt:i4>7798860</vt:i4>
      </vt:variant>
      <vt:variant>
        <vt:i4>30</vt:i4>
      </vt:variant>
      <vt:variant>
        <vt:i4>0</vt:i4>
      </vt:variant>
      <vt:variant>
        <vt:i4>5</vt:i4>
      </vt:variant>
      <vt:variant>
        <vt:lpwstr>http://www.krugosvet.ru/cMenu/04_00.htm</vt:lpwstr>
      </vt:variant>
      <vt:variant>
        <vt:lpwstr/>
      </vt:variant>
      <vt:variant>
        <vt:i4>7602222</vt:i4>
      </vt:variant>
      <vt:variant>
        <vt:i4>27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21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7602222</vt:i4>
      </vt:variant>
      <vt:variant>
        <vt:i4>15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7602222</vt:i4>
      </vt:variant>
      <vt:variant>
        <vt:i4>12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589901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http://school-collection.edu.ru/catalog/rubr/687ac403-37dc-49d2-8f0d-55565014ea34/109976/</vt:lpwstr>
      </vt:variant>
      <vt:variant>
        <vt:lpwstr/>
      </vt:variant>
      <vt:variant>
        <vt:i4>4128825</vt:i4>
      </vt:variant>
      <vt:variant>
        <vt:i4>6</vt:i4>
      </vt:variant>
      <vt:variant>
        <vt:i4>0</vt:i4>
      </vt:variant>
      <vt:variant>
        <vt:i4>5</vt:i4>
      </vt:variant>
      <vt:variant>
        <vt:lpwstr>http://www.geopsiti.com/ru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https://mygeograph.ru/uchebnik-geografii-5-6-klass-a-i-alekseev-skachat-besplatno/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Спасская СОШ</cp:lastModifiedBy>
  <cp:revision>7</cp:revision>
  <cp:lastPrinted>2022-06-26T17:56:00Z</cp:lastPrinted>
  <dcterms:created xsi:type="dcterms:W3CDTF">2022-06-29T06:14:00Z</dcterms:created>
  <dcterms:modified xsi:type="dcterms:W3CDTF">2022-11-30T09:51:00Z</dcterms:modified>
</cp:coreProperties>
</file>