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29135371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fc95e711-94d3-4542-83fc-19f3781362f2" w:id="1"/>
      <w:r>
        <w:rPr>
          <w:rFonts w:ascii="Times New Roman" w:hAnsi="Times New Roman"/>
          <w:b/>
          <w:i w:val="false"/>
          <w:color w:val="000000"/>
          <w:sz w:val="28"/>
        </w:rPr>
        <w:t xml:space="preserve">Департамент образования ЯО </w:t>
      </w:r>
      <w:bookmarkEnd w:id="1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72517864-8707-481e-8e05-fa8fbeb56841" w:id="2"/>
      <w:r>
        <w:rPr>
          <w:rFonts w:ascii="Times New Roman" w:hAnsi="Times New Roman"/>
          <w:b/>
          <w:i w:val="false"/>
          <w:color w:val="000000"/>
          <w:sz w:val="28"/>
        </w:rPr>
        <w:t>ЯМР</w:t>
      </w:r>
      <w:bookmarkEnd w:id="2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МОУ Спасская СШ ЯМР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E2220E" w:rsidR="00C53FFE" w:rsidTr="000D4161" w14:paraId="26A8C608" w14:textId="77777777">
        <w:tc>
          <w:tcPr>
            <w:tcW w:w="3114" w:type="dxa"/>
          </w:tcPr>
          <w:p w:rsidRPr="0040209D" w:rsidR="00C53FFE" w:rsidP="000D4161" w:rsidRDefault="00C53FFE" w14:paraId="1C4917E0" w14:textId="77777777">
            <w:pPr>
              <w:autoSpaceDE w:val="false"/>
              <w:autoSpaceDN w:val="false"/>
              <w:spacing w:after="120"/>
              <w:jc w:val="both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Pr="008944ED" w:rsidR="004E6975" w:rsidP="004E6975" w:rsidRDefault="004E6975" w14:paraId="4692BCC6" w14:textId="460389BA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На педагогическом совете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0660D585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4BEBFDC6" w14:textId="5F4E5880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[укажите ФИО]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736015" w14:textId="6E67492A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Протокол №1 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августа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5EFBAE4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785AC6EA" w14:textId="7777777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Pr="008944ED" w:rsidR="004E6975" w:rsidP="004E6975" w:rsidRDefault="004E6975" w14:paraId="5A426C1A" w14:textId="616ED2BB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413A0D31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6B18F248" w14:textId="5EF4DBA4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Петряева И. В.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139A0F" w14:textId="0F5E1330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№164 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сентября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Гартунг М. В.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100F0751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№164 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01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сентября</w:t>
            </w:r>
            <w:proofErr w:type="spellStart"/>
            <w:proofErr w:type="gram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3849222)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предмета «Иностранный (немецкий) язык (базовый уровень)»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10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–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11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bookmarkStart w:name="a599d04a-8a77-4b43-8376-9c5f273447e0" w:id="3"/>
      <w:r>
        <w:rPr>
          <w:rFonts w:ascii="Times New Roman" w:hAnsi="Times New Roman"/>
          <w:b/>
          <w:i w:val="false"/>
          <w:color w:val="000000"/>
          <w:sz w:val="28"/>
        </w:rPr>
        <w:t>с. Спас-Виталий</w:t>
      </w:r>
      <w:bookmarkEnd w:id="3"/>
      <w:r>
        <w:rPr>
          <w:rFonts w:ascii="Times New Roman" w:hAnsi="Times New Roman"/>
          <w:b/>
          <w:i w:val="false"/>
          <w:color w:val="000000"/>
          <w:sz w:val="28"/>
        </w:rPr>
        <w:t xml:space="preserve">‌ </w:t>
      </w:r>
      <w:bookmarkStart w:name="2eec1e2b-6940-48f1-99fe-105d3dbe2000" w:id="4"/>
      <w:r>
        <w:rPr>
          <w:rFonts w:ascii="Times New Roman" w:hAnsi="Times New Roman"/>
          <w:b/>
          <w:i w:val="false"/>
          <w:color w:val="000000"/>
          <w:sz w:val="28"/>
        </w:rPr>
        <w:t>2023</w:t>
      </w:r>
      <w:bookmarkEnd w:id="4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bookmarkStart w:name="block-29135371" w:id="5"/>
    <w:p>
      <w:pPr>
        <w:sectPr>
          <w:pgSz w:w="11906" w:h="16383" w:orient="portrait"/>
        </w:sectPr>
      </w:pPr>
    </w:p>
    <w:bookmarkEnd w:id="5"/>
    <w:bookmarkEnd w:id="0"/>
    <w:bookmarkStart w:name="block-29135372" w:id="6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Программа по немецкому языку на уровне среднего общего образования разработана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 основе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требований к результатам освоения основной образовательной программы среднего общего образования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представленных в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ФГОС СОО.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Программа по немецкому языку является ориентиром для составления рабочих программ по предмету: она даёт представление о целях образования, развития, воспитания и социализации обучающихся на уровне среднего общего образования, путях формирования системы знаний, умений и способов деятельности у обучающихся на базовом уровне средствами учебного предмета «Иностранный (немецкий) язык (базовый уровень)»; определяет инвариантную (обязательную) часть содержания учебного курса по немецкому языку как учебному предмету, за пределами которой остаётся возможность выбора вариативной составляющей содержания образования в плане порядка изучения тем, некоторого расширения объёма содержания и его детализации.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немецкому языку устанавливает распределение обязательного предметного содержания по годам обучения; предусматривает примерный ресурс учебного времени, выделяемого на изучение тем/разделов курса, учитывает особенности изучения немецкого языка, исходя из его лингвистических особенностей и структуры родного (русского) языка обучающихся, межпредметных связей иностранного (немецкого) языка с содержанием других учебных предметов, изучаемых в 10–11 классах, а также с учётом возрастных особенностей обучающихся. В программе по немецкому языку для уровня среднего общего образования предусмотрено дальнейшее совершенствование сформированных иноязычных речевых умений обучающихся и использование ими языковых средств, представленных в программ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ах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 немецкому языку начального общего и основного общего образования, что обеспечивает преемственность между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уровнями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общего образования по иностранному (немецкому) языку. При этом содержание Программы среднего общего образования имеет особенности, обусловленные задачами развития, обучения и воспитания обучающихся заданными социальными требованиями к уровню развития их личностных и познавательных качеств, предметным содержанием системы среднего общего образования, а также возрастными психологическими особенностями обучающихся 16 –17 лет.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Личностные, метапредметные и предметные результаты представлены в программе с учётом особенностей преподавания немецкого языка на базовом уровне среднего общего образования на основе отечественных методических традиций построения учебного курса немецкого языка и в соответствии с новыми реалиями и тенденциями развития общего образования.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Учебному предмету «Иностранный (немецкий) язык (базовый уровень)» принадлежит важное место в системе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среднего общего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образования и воспитания современного обучающегося в условиях поликультурного и многоязычного мира. Изучение иностранного языка направлено на формирование коммуникативной культуры обучающихся, осознание роли языка как инструмента межличностного и межкультурного взаимодействия, способствует их общему речевому развитию, воспитанию гражданской идентичности, расширению кругозора, воспитанию чувств и эмоций.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Предметные знания и способы деятельности, осваиваемые обучающимися при изучении иностранного языка, находят применение в рамках образовательного процесса при изучении других предметных областей, становятся значимыми для формирования положительных качеств личности. Таким образом, они ориентированы на формирование как метапредметных, так и личностных результатов обучения.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Трансформация взглядов на владение иностранным языком, связанная с усилением общественных запросов на квалифицированных и мобильных людей, способных быстро адаптироваться к изменяющимся условиям жизни, овладевать новыми компетенциями. Владение иностранным языком как доступ к передовым международным научным и технологическим достижениям, расширяющим возможности образования и самообразования, одно из важнейших средств социализации, самовыражения и успешной профессиональной деятельности выпускника общеобразовательной организации.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2"/>
          <w:sz w:val="28"/>
        </w:rPr>
        <w:t>Значимость владения иностранными языками как первым, так и вторым, расширение номенклатуры изучаемых иностранных языков соответствует стратегическим интересам России в эпоху постглобализации и многополярного мира. Знание родного языка экономического или политического партнёра обеспечивает общение, учитывающее особенности менталитета и культуры партнёра, что позволяет успешнее приходить к консенсусу при проведении переговоров, решении возникающих проблем с целью достижения поставленных задач.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Возрастание значимости владения иностранными языками приводит к переосмыслению целей и содержания обучения предмету.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Цели иноязычного образования становятся более сложными по структуре, формулируются на ценностном, когнитивном и прагматическом уровнях и соответственно воплощается в личностных, метапредметных и предметных результатах. Иностранный язык признается как ценный ресурс личности для социальной адаптации и самореализации (в том числе в профессии), инструмент развития умений поиска, обработки и использования информации в познавательных целях; одно из средств воспитания качеств гражданина, патриота, развития национального самосознания, стремления к взаимопониманию между людьми разных стран и народов.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 прагматическом уровне целью иноязычного образования (базовый уровень владения немецким языком) на уровне среднего общего образования провозглашено развитие и совершенствование коммуникативной компетенции обучающихся, сформированной на предыдущих уровнях общего образования, в единстве таких её составляющих, как речевая, языковая, социокультурная, компенсаторная и метапредметная компетенции: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речевая компетенция – развитие коммуникативных умений в четырёх основных видах речевой деятельности (говорении, аудировании, чтении, письменной речи);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языковая компетенция – овладение новыми языковыми средствами (фонетическими, орфографическими, пунктуационными, лексическими, грамматическими) в соответствии с отобранными темами общения; освоение знаний о языковых явлениях немецкого языка, разных способах выражения мысли на родном и немецком языках;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социокультурная/межкультурная компетенция – приобщение к культуре, традициям немецкоговорящих стран в рамках тем и ситуаций общения, отвечающих опыту, интересам, психологическим особенностям обучающихся на уровне среднего общего образования; формирование умения представлять свою страну, её культуру в условиях межкультурного общения;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компенсаторная компетенция – развитие умений выходить из положения в условиях дефицита языковых средств немецкого языка при получении и передаче информации;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метапредметная/учебно-познавательная компетенция –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Наряду с иноязычной коммуникативной компетенцией в процессе овладения иностранным языком формируются ключевые универсальные учебные компетенции, включающие образовательную, ценностно-ориентационную, общекультурную, учебно-познавательную, информационную, социально-трудовую и компетенцию личностного самосовершенствования.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соответствии с личностно ориентированной парадигмой образования, основными подходами к обучению иностранным языкам признаются компетентностный, системно-деятельностный, межкультурный и коммуникативно-когнитивный. Совокупность перечисленных подходов предполагает возможность реализовать поставленные цели иноязычного образования уровня среднего общего образования, добиться достижения планируемых результатов в рамках содержания обучения, отобранного для уровня среднего общего образования при использовании новых педагогических технологий и возможностей цифровой образовательной среды.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Иностранный язык» входит в предметную область «Иностранные языки» наряду с предметом «Второй иностранный язык», изучение которого происходит при наличии потребности у обучающихся и при условии, что в образовательной организации имеется достаточная кадровая, техническая и материальная обеспеченность, позволяющая достигнуть предметных результатов, заявленных во ФГОС СОО.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8d9f7bf7-e430-43ab-b4bd-325fcda1ac44" w:id="7"/>
      <w:r>
        <w:rPr>
          <w:rFonts w:ascii="Times New Roman" w:hAnsi="Times New Roman"/>
          <w:b w:val="false"/>
          <w:i w:val="false"/>
          <w:color w:val="000000"/>
          <w:sz w:val="28"/>
        </w:rPr>
        <w:t>Общее число часов, рекомендованных для изучения «Иностранного (немецкого) языка (базовый уровень)» – 204 часа: в 10 классе – 102 часа (3 часа в неделю), в 11 классе – 102 часа (3 часа в неделю).</w:t>
      </w:r>
      <w:bookmarkEnd w:id="7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bookmarkStart w:name="block-29135372" w:id="8"/>
    <w:p>
      <w:pPr>
        <w:sectPr>
          <w:pgSz w:w="11906" w:h="16383" w:orient="portrait"/>
        </w:sectPr>
      </w:pPr>
    </w:p>
    <w:bookmarkEnd w:id="8"/>
    <w:bookmarkEnd w:id="6"/>
    <w:bookmarkStart w:name="block-29135373" w:id="9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СОДЕРЖАНИЕ ОБУЧЕНИЯ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10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умения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Повседневная жизнь семьи. Межличностные отношения в семье, с друзьями и знакомыми. Конфликтные ситуации, их предупреждение и разрешение.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Внешность и характеристика человека, литературного персонажа.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Здоровый образ жизни и забота о здоровье: режим труда и отдыха, спорт, сбалансированное питание, посещение врача. Отказ от вредных привычек.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Школьное образование, школьная жизнь, школьные праздники. Переписка с зарубежными сверстниками. Взаимоотношения в школе. Проблемы и решения. Права и обязанности обучающегося.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Современный мир профессий. Проблемы выбора профессии (возможности продолжения образования в вузе, в профессиональном колледже, выбор рабочей специальности, подработка для обучающегося). Роль иностранного языка в планах на будущее.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Молодёжь в современном обществе. Досуг молодёжи: чтение, кино, театр, музыка, музеи, Интернет, компьютерные игры. Любовь и дружба.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Покупки: одежда, обувь и продукты питания. Карманные деньги. Молодёжная мода.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Туризм. Виды отдыха. Путешествия по России и зарубежным странам.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Проблемы экологии. Защита окружающей среды. Стихийные бедствия.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Условия проживания в городской/сельской местности.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Технический прогресс: перспективы и последствия. Современные средства связи (мобильные телефоны, смартфоны, планшеты, компьютеры).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Родная страна и страна/страны изучаемого языка: географическое положение, столицы и крупные города, регионы; 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Выдающиеся люди родной страны и страны/стран изучаемого языка, их вклад в науку и мировую культуру: государственные деятели, учёные, писатели, поэты, художники, композиторы, путешественники, спортсмены, актёры и так далее.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Говорение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Развитие коммуникативных умений диалогической речи на базе умений, сформированных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на уровне основного общего образования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а именно умений вести разные виды диалога (диалог этикетного характера, диалог – побуждение к действию, диалог-расспрос, диалог – обмен мнениями; комбинированный диалог, включающий разные виды диалогов):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диалог этикетного характера: начинать, поддерживать и заканчивать разговор, вежливо переспрашивать; выражать согласие/отказ; выражать благодарность; поздравлять с праздником, выражать пожелания и вежливо реагировать на поздравление;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диалог – побуждение к действию: обращаться с просьбой, вежливо соглашаться/не соглашаться выполнить просьбу; давать совет и принимать/не принимать совет; приглашать собеседника к совместной деятельности, вежливо соглашаться/не соглашаться на предложение собеседника, объясняя причину своего решения;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диалог – расспрос: сообщать фактическую информацию, отвечая на вопросы разных видов; выражать своё отношение к обсуждаемым фактам и событиям; запрашивать интересующую информацию; переходить с позиции спрашивающего на позицию отвечающего и наоборот;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диалог – обмен мнениями: выражать свою точку зрения и обосновывать её; высказывать своё согласие/несогласие с точкой зрения собеседника, выражать сомнение; давать эмоциональную оценку обсуждаемым событиям (восхищение, удивление, радость, огорчение и так далее).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10 класса с использованием речевых ситуаций и/или иллюстраций, фотографий, таблиц, диаграмм с соблюдением норм речевого этикета, принятых в стране/странах изучаемого языка, при необходимости уточняя и переспрашивая собеседника.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Объём диалога – 8 реплик со стороны каждого собеседника.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Развитие коммуникативных умений монологической речи на базе умений, сформированных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на уровне основного общего образования: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создание устных связных монологических высказываний с использованием основных коммуникативных типов речи: описание (предмета, местности, внешности и одежды человека), характеристика (черты характера реального человека или литературного персонажа);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повествование/сообщение; рассуждение;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пересказ основного содержания, прочитанного/прослушанного текста с выражением своего отношения к событиям и фактам, изложенным в тексте;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устное представление (презентация) результатов выполненной проектной работы.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Данные умения монологической речи развиваются в рамках тематического содержания речи 10 класса с использованием ключевых слов, плана и/или иллюстраций, фотографий, таблиц, диаграмм или без использования их.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Объём монологического высказывания – до 14 фраз.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Аудирование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Развитие коммуникативных умений аудирования на базе умений, сформированных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на уровне основного общего образования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: понимание на слух аутентичных текстов, содержащих отдельные неизученные языковые явления, с использованием языковой и контекстуальной догадки, с разной глубиной проникновения в их содержание в зависимости от поставленной коммуникативной задачи: с пониманием основного содержания; с пониманием нужной/интересующей/запрашиваемой информации.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Аудирование с пониманием основного содержания текста предполагает умение определять основную тему/идею и главные факты/события в воспринимаемом на слух тексте, отделять главную информацию от второстепенной, прогнозировать содержание текста по началу сообщения; игнорировать незнакомые слова, несущественные для понимания основного содержания.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Аудирование с пониманием нужной/интересующей/запрашиваемой информации предполагает умение выделять данную информацию, представленную в эксплицитной (явной) форме, в воспринимаемом на слух тексте.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Тексты для аудирования: диалог (беседа), интервью, высказывания собеседников в ситуациях повседневного общения, рассказ, сообщение информационного характера, объявление.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Время звучания текста/текстов для аудирования – до 2,5 минут.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Смысловое чтение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Развитие сформированных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на уровне основного общего образования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умений читать про себя и понимать с использованием языковой и контекстуальной догадки аутентичные тексты разных жанров и стилей, содержащих отдельные неизученные языковые явления, с разной глубиной проникновения в их содержание в зависимости от поставленной коммуникативной задачи: с пониманием основного содержания; с пониманием нужной/интересующей/запрашиваемой информации; с полным пониманием содержания текста.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Чтение с пониманием основного содержания текста предполагает умения: определять тему/основную мысль, выделять главные факты/события (опуская второстепенные); понимать структурно-смысловые связи в тексте; прогнозировать содержание текста по заголовку/началу текста; определять логическую последовательность главных фактов, событий; игнорировать незнакомые слова, несущественные для понимания основного содержания.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Чтение с пониманием нужной/интересующей/запрашиваемой информации предполагает умение находить в прочитанном тексте и понимать данную информацию, представленную в эксплицитной (явной) и имплицитной (неявной) форме; оценивать найденную информацию с точки зрения её значимости для решения коммуникативной задачи.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ходе чтения с полным пониманием аутентичных текстов, содержащих отдельные неизученные языковые явления, формируются и развиваются умения полно и точно понимать текст на основе его информационной переработки (смыслового и структурного анализа отдельных частей текста, выборочного перевода); устанавливать причинно-следственную взаимосвязь изложенных в тексте фактов и событий.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Чтение несплошных текстов (таблиц, диаграмм, графиков и так далее) и понимание представленной в них информации.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Тексты для чтения: диалог (беседа), интервью, рассказ, отрывок из художественного произведения, статья научно-популярного характера, сообщение информационного характера, объявление, памятка, электронное сообщение личного характера, стихотворение.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Объём текста/текстов для чтения – 500–700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Письменная речь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Развитие умений письменной речи на базе умений, сформированных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на уровне основного общего образования: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заполнение анкет и формуляров в соответствии с нормами, принятыми в стране/странах изучаемого языка;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написание резюме с сообщением основных сведений о себе в соответствии с нормами, принятыми в стране/странах изучаемого языка;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написание электронного сообщения личного характера в соответствии с нормами неофициального общения, принятыми в стране/странах изучаемого языка. Объём сообщения – до 130 слов;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небольшого письменного высказывания (рассказа, сочинения и так далее) на основе плана, иллюстрации, таблицы, диаграммы и/или прочитанного/прослушанного текста с использованием образца. Объём письменного высказывания – до 150 слов;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заполнение таблицы: краткая фиксация содержания прочитанного/прослушанного текста или дополнение информации в таблице;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письменное предоставление результатов выполненной проектной работы, в том числе в форме презентации. Объём – до 150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Языковые знания и навыки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Фонетическая сторона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 на слух (без ошибок, ведущих к сбою в коммуникации) произношение слов с соблюдением правильного ударения и фраз/предложений с соблюдением основных ритмико-интонационных особенностей, в том числе правила отсутствия фразового ударения на служебных словах.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вслух аутентичных текстов, построенных в основном на изученном языковом материале, с соблюдением правил чтения и соответствующей интонацией, демонстрирующее понимание текста.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Тексты для чтения вслух: сообщение информационного характера, отрывок из статьи научно-популярного характера, рассказ, диалог (беседа), интервью. Объём текста для чтения вслух – до 140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Орфография и пунктуация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Правильное написание изученных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Правильная расстановка знаков препинания в письменных высказываниях: запятой при перечислении и обращении; точки, вопросительного, восклицательного знака в конце предложения, отсутствие точки после заголовка.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Пунктуационно правильное оформление прямой речи в соответствии с нормами изучаемого языка: использование двоеточия после слов автора перед прямой речью, заключение прямой речи в кавычки.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Пунктуационно правильное оформление электронного сообщения личного характера в соответствии с нормами речевого этикета, принятыми в стране/странах изучаемого языка: использование запятой после обращения и точки после выражения надежды на дальнейший контакт; отсутствие запятой после завершающей фразы; отсутствие точки после подписи.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Лексическая сторона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Распознавание и употребление в устной и письменной речи лексических единиц (слов, в том числе многозначных; словосочетаний; речевых клише; средств логической связи), обслуживающих ситуации общения в рамках тематического содержания речи 10 класса, с соблюдением существующей в немецком языке нормы лексической сочетаемости.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Объём – 1300 лексических единиц для продуктивного использования (включая 1200 лексических единиц, изученных ранее) и 1400 лексических единиц для рецептивного усвоения (включая 1300 лексических единиц продуктивного минимума).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Основные способы словообразования: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аффиксация: образование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имён существительных при помощи суффиксов -er, -ler, -in, -chen, -keit, -heit, -ung, -schaft, -ion, -e, -ität;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имён прилагательных при помощи суффиксов -ig, -lich, -isch, -los;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имён существительных, имён прилагательных, наречий при помощи отрицательного префикса un- (unglücklich, das Unglück);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числительных при помощи суффиксов -zehn, -zig, – ßig, -te, -ste.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словосложение: образование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сложных существительных путём соединения основ существительных (der Wintersport, das Klassenzimmer);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сложных существительных путём соединения основы глагола и основы существительного (der Schreibtisch);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сложных существительных путём соединения основы прилагательного и основы существительного (die Kleinstadt);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сложных прилагательных путём соединения основ прилагательных (dunkelblau).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конверсия: образование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имён существительных от неопределённой формы глагола (das Lesen);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имён существительных от основы глагола без изменения корневой гласной (der Anfang);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имён существительных от основы глагола с изменением корневой гласной (der Sprung);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имён существительных от прилагательных (das Beste, der Deutsche, die Bekannte).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Многозначные лексические единицы. Синонимы. Антонимы. Интернациональные слова. Сокращения и аббревиатуры.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Различные средства связи для обеспечения целостности и логичности устного/письменного высказывания.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Грамматическая сторона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Распознавание и употребление в устной и письменной речи изученных морфологических форм и синтаксических конструкций немецкого языка.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Различные коммуникативные типы предложений: повествовательные (утвердительные, отрицательные), вопросительные (общий, специальный, альтернативный вопросы), побудительные (в утвердительной и отрицательной форме).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Предложения с безличным местоимением es (Es ist 4 Uhr.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Es regnet. Es ist interessant.).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c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конструкцией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es gibt (Es gibt einen Park neben der Schule.).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Предложения с неопределённо-личным местоимением man, в том числе с модальными глаголами.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Предложения с инфинитивным оборотом um … zu.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Предложения с глаголами, требующими употребления после них частицы zu и инфинитива.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Сложносочинённые предложения с сочинительными союзами und, aber, oder, sondern, denn, nicht nur … sondern auch, наречиями deshalb, darum, trotzdem.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Сложноподчинённые предложения: дополнительные – с союзами dass, ob и других; причины – с союзами weil, da; условия – с союзом wenn; времени – с союзами wenn, als, nachdem; цели – с союзом damit; определительные с относительными местоимениями die, der, das.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Способы выражения косвенной речи, в том числе косвенный вопрос с союзом ob без использования сослагательного наклонения.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Средства связи в тексте для обеспечения его целостности, в том числе с помощью наречий zuerst, dann, danach, später и других.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Все типы вопросительных предложений (общий, специальный, альтернативный вопросы в Präsens, Perfekt, Präteritum, Futur I).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Побудительные предложения в утвердительной (Gib mir bitte eine Tasse Kaffee!) и отрицательной (Macht keinen Lärm!) форме во 2-м лице единственного числа и множественного числаи в вежливой форме.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Глаголы (слабые и сильные, с отделяемыми и неотделяемыми приставками) в видовременных формах действительного залога в изъявительном наклонении (Präsens, Perfekt, Präteritum, Futur I).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Возвратные глаголы в видовременных формах действительного залога в изъявительном наклонении (Präsens, Perfekt, Präteritum, Futur I).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Глаголы (слабые и сильные, с отделяемыми и неотделяемыми приставками) в видовременных формах страдательного залога (Präsens, Präteritum).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Видовременная глагольная форма действительного залога Plusquamperfekt (при согласовании времён).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Формы сослагательного наклонения от глаголов haben, sein, werden, können, mögen; сочетания würde + Infinitiv для выражения вежливой просьбы, желания, в придаточных предложениях условия c wenn (Konjunktiv Präteritum).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Модальные глаголы (mögen, wollen, können, müssen, dürfen, sollen) в Präsens, Präteritum; неопределённая форма глагола в страдательном залоге с модальными глаголами.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Наиболее распространённые глаголы с управлением и местоименные наречия (worauf, wozu и тому подобных, darauf, dazu и тому подобное).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Определённый, неопределённый и нулевой артикли.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Имена существительные во множественном числе, образованные по правилу, и исключения.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Склонение имён существительных в единственном и множественном числе.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Имена прилагательные в положительной, сравнительной и превосходной степенях сравнения, образованные по правилу, и исключения.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Склонение имён прилагательных.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Наречия в сравнительной и превосходной степенях сравнения, образованные по правилу, и исключения.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Личные местоимения (в именительном, дательном и винительном падежах), указательные местоимения (dieser, jener); притяжательные местоимения; вопросительные местоимения, неопределённые местоимения (jemand, niemand, alle, viel, etwas и другие);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Способы выражения отрицания: kein, nicht, nichts, doch.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Количественные и порядковые числительные, числительные для обозначения дат и больших чисел.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Предлоги места, направления, времени; предлоги, управляющие дательным падежом; предлоги, управляющие винительным падежом; предлоги, управляющие и дательным (место), и винительным (направление) падежом.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Социокультурные знания и умения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Осуществление межличностного и межкультурного общения с использованием знаний о национально-культурных особенностях своей страны и страны/стран изучаемого языка и основных социокультурных элементов речевого поведенческого этикета в немецкоязычной среде в рамках тематического содержания 10 класса.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Знание и использование в устной и письменной речи наиболее употребительной тематической фоновой лексики и реалий родной страны и страны/стран изучаемого языка при изучении тем: государственное устройство, система образования, страницы истории, национальные и популярные праздники, проведение досуга, этикетные особенности общения, традиции в кулинарии и так далее).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Владение основными сведениями о социокультурном портрете и культурном наследии страны/стран, говорящих на немецком языке.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Понимание речевых различий в ситуациях официального и неофициального общения в рамках тематического содержания речи и использование лексико-грамматических средств с их учётом.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умения представлять родную страну/малую родину и страну/страны изучаемого языка (культурные явления и события; достопримечательности; выдающиеся люди: государственные деятели, учёные, писатели, поэты, художники, композиторы, музыканты, спортсмены, актёры и так далее).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Компенсаторные умения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Овладение компенсаторными умениями, позволяющими в случае сбоя коммуникации, а также в условиях дефицита языковых средств использовать различные приёмы переработки информации: при говорении – переспрос; при говорении и письме – описание/перифраз/толкование; при чтении и аудировании – языковую и контекстуальную догадку.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умения игнорировать информацию, не являющуюся необходимой, для понимания основного содержания, прочитанного/прослушанного текста или для нахождения в тексте запрашиваемой информации.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11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умения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Совершенствование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Повседневная жизнь семьи. Межличностные отношения в семье, с друзьями и знакомыми. Конфликтные ситуации, их предупреждение и разрешение.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Внешность и характеристика человека, литературного персонажа.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Здоровый образ жизни и забота о здоровье: режим труда и отдыха, спорт, сбалансированное питание, посещение врача. Отказ от вредных привычек.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Выбор профессии. Альтернативы в продолжении образования.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Место иностранного языка в повседневной жизни и профессиональной деятельности в современном мире.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Молодёжь в современном обществе. Ценностные ориентиры. Участие молодёжи в жизни общества. Досуг молодёжи: увлечения и интересы. Любовь и дружба.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Роль спорта в современной жизни: виды спорта, экстремальный спорт, спортивные соревнования, Олимпийские игры.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Туризм. Виды отдыха. Экотуризм. Путешествия по России и зарубежным странам.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Вселенная и человек. Природа. Проблемы экологии. Защита окружающей среды. Проживание в городской/сельской местности.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Технический прогресс: перспективы и последствия. Современные средства информации и коммуникации (пресса, телевидение, Интернет, социальные сети и так далее). Интернет-безопасность.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Родная страна и страна/страны изучаемого языка: географическое положение, столицы, крупные города, регионы; система образования; достопримечательности, культурные особенности (национальные и популярные праздники, знаменательные даты, традиции, обычаи); страницы истории.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Выдающиеся люди родной страны и страны/стран изучаемого языка, их вклад в науку и мировую культуру: государственные деятели, учёные, писатели, поэты, художники, композиторы, путешественники, спортсмены, актёры и так далее.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Говорение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коммуникативных умений диалогической речи, а именно умений вести разные виды диалога (диалог этикетного характера, диалог – побуждение к действию, диалог-расспрос, диалог – обмен мнениями; комбинированный диалог, включающий разные виды диалогов):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диалог этикетного характера: начинать, поддерживать и заканчивать разговор, вежливо переспрашивать; вежливо выражать согласие/отказ; выражать благодарность; поздравлять с праздником, выражать пожелания и вежливо реагировать на поздравление;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диалог – побуждение к действию: обращаться с просьбой, вежливо соглашаться/не соглашаться выполнить просьбу; давать совет и принимать/ не принимать совет; приглашать собеседника к совместной деятельности, вежливо соглашаться/не соглашаться на предложение собеседника, объясняя причину своего решения;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диалог-расспрос: сообщать фактическую информацию, отвечая на вопросы разных видов; выражать своё отношение к обсуждаемым фактам и событиям;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запрашивать интересующую информацию; переходить с позиции спрашивающего на позицию отвечающего и наоборот; брать/давать интервью;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 – обмен мнениями: выражать свою точку зрения и обосновывать её, высказывать своё согласие/несогласие с точкой зрения собеседника, выражать сомнение, давать эмоциональную оценку обсуждаемым событиям (восхищение, удивление, радость, огорчение и так далее).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11 класса с использованием речевых ситуаций и/или иллюстраций, фотографий, таблиц, диаграмм с соблюдением норм речевого этикета, принятых в стране/странах изучаемого языка, при необходимости уточняя и переспрашивая собеседника.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Объём диалога – до 9 реплик со стороны каждого собеседника.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коммуникативных умений монологической речи: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создание устных связных монологических высказываний с использованием основных коммуникативных типов речи: описание (предмета, местности, внешности и одежды человека), характеристика (черты характера реального человека или литературного персонажа); повествование/сообщение;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рассуждение.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Данные умения монологической речи развиваются в рамках тематического содержания речи с использованием ключевых слов, плана и/или иллюстраций, фотографий, таблиц, диаграмм, графиков и без использования их;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пересказ основного содержания, прочитанного/прослушанного текста без опоры на ключевые слова, план с выражением своего отношения к событиям и фактам, изложенным в тексте;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устное представление (презентация) результатов выполненной проектной работы.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Объём монологического высказывания – 14–15 фраз.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Аудирование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Развитие коммуникативных умений аудирования: понимание на слух аутентичных текстов, содержащих отдельные неизученные языковые явления, с использованием языковой и контекстуальной догадки, с разной глубиной проникновения в их содержание в зависимости от поставленной коммуникативной задачи: с пониманием основного содержания; с пониманием нужной/ интересующей/запрашиваемой информации.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Аудирование с пониманием основного содержания текста предполагает умение определять основную тему/идею и главные факты/события в воспринимаемом на слух тексте, отделять главную информацию от второстепенной, прогнозировать содержание текста по началу сообщения;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игнорировать незнакомые слова, несущественные для понимания основного содержания.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Аудирование с пониманием нужной/интересующей/запрашиваемой информации предполагает умение выделять данную информацию, представленную в эксплицитной (явной) форме, в воспринимаемом на слух тексте.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Тексты для аудирования: диалог (беседа), интервью, высказывания собеседников в ситуациях повседневного общения, рассказ, сообщение информационного характера, объявление.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Языковая сложность текстов для аудирования должна соответствовать пороговому уровню (В1 – пороговый уровень по общеевропейской шкале).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Время звучания текста/текстов для аудирования – до 2,5 минут.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Смысловое чтение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Развитие умений читать про себя и понимать с использованием языковой и контекстуальной догадки аутентичные тексты разных жанров и стилей, содержащих отдельные неизученные языковые явления, с разной глубиной проникновения в их содержание в зависимости от поставленной коммуникативной задачи: с пониманием основного содержания; с пониманием нужной/интересующей/запрашиваемой информации; с полным пониманием содержания текста.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Чтение с пониманием основного содержания текста предполагает умения: определять тему/основную мысль, выделять главные факты/события (опуская второстепенные); понимать структурно-смысловые связи в тексте; прогнозировать содержание текста по заголовку/началу текста; определять логическую последовательность главных фактов, событий; игнорировать незнакомые слова, несущественные для понимания основного содержания.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Чтение с пониманием нужной/интересующей/запрашиваемой информации предполагает умение находить прочитанном тексте и понимать данную информацию, представленную в эксплицитной (явной) и имплицитной форме (неявной) форме; оценивать найденную информацию с точки зрения её значимости для решения коммуникативной задачи.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ходе чтения с полным пониманием аутентичных текстов, содержащих отдельные неизученные языковые явления, формируются и развиваются умения полно и точно понимать текст на основе его информационной переработки (смыслового и структурного анализа отдельных частей текста, выборочного перевода); устанавливать причинно-следственную взаимосвязь изложенных в тексте фактов и событий.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Чтение несплошных текстов (таблиц, диаграмм, графиков и так далее) и понимание представленной в них информации.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Тексты для чтения: диалог (беседа), интервью, рассказ, отрывок из художественного произведения, статья научно-популярного характера, сообщение информационного характера, объявление, памятка, инструкция, электронное сообщение личного характера, стихотворение.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Языковая сложность текстов для чтения должна соответствовать пороговому уровню (В1 – пороговый уровень по общеевропейской шкале).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Объём текста/текстов для чтения – 600–800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Письменная речь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умений письменной речи: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заполнение анкет и формуляров в соответствии с нормами, принятыми в стране/странах изучаемого языка;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написание резюме (CV) с сообщением основных сведений о себе в соответствии с нормами, принятыми в стране/странах изучаемого языка;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написание электронного сообщения личного характера в соответствии с нормами неофициального общения, принятыми в стране/странах изучаемого языка. Объём сообщения – до 140 слов;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небольшого письменного высказывания (рассказа, сочинения, статьи и так далее) на основе плана, иллюстрации, таблицы, графика, диаграммы и/или прочитанного/прослушанного текста с использованием образца. Объём письменного высказывания – до 180 слов;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заполнение таблицы: краткая фиксация содержания, прочитанного/прослушанного текста или дополнение информации в таблице;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письменное предоставление результатов выполненной проектной работы, в том числе в форме презентации. Объём – до 180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Языковые знания и навыки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Фонетическая сторона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 на слух (без ошибок, ведущих к сбою в коммуникации) произношение слов с соблюдением правильного ударения и фраз/предложений с соблюдением основных ритмико-интонационных особенностей, в том числе правила отсутствия фразового ударения на служебных словах.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вслух аутентичных текстов, построенных в основном на изученном языковом материале, с соблюдением правил чтения и соответствующей интонацией, демонстрирующее понимание текста.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Тексты для чтения вслух: сообщение информационного характера, отрывок из статьи научно-популярного характера, рассказ, диалог (беседа), интервью. Объём текста для чтения вслух – до 150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Орфография и пунктуация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Правильное написание изученных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Правильная расстановка знаков препинания в письменных высказываниях: запятой при перечислении и обращении; точки, вопросительного, восклицательного знака в конце предложения, отсутствие точки после заголовка.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Пунктуационно правильное оформление прямой речи в соответствии с нормами изучаемого языка: использование двоеточия после слов автора перед прямой речью, заключение прямой речи в кавычки.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Пунктуационно правильное, в соответствии с нормами речевого этикета, принятыми в стране/странах изучаемого языка, оформление электронного сообщения личного характера: постановка запятой после обращения и точки после выражения надежды на дальнейший контакт; отсутствие запятой после завершающей фразы; отсутствие точки после подписи.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Лексическая сторона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Распознавание и употребление в устной и письменной речи лексических единиц (слов, в том числе многозначных; словосочетаний; речевых клише; средств логической связи), обслуживающих ситуации общения в рамках тематического содержания речи, с соблюдением существующей в немецком языке нормы лексической сочетаемости.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Объём – 1400 лексических единиц для продуктивного использования (включая 1300 лексических единиц, изученных ранее) и 1500 лексических единиц для рецептивного усвоения (включая 1400 лексических единиц продуктивного минимума).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Основные способы словообразования: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аффиксация: образование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имён существительных при помощи суффиксов -er, -ler, -in, -chen, -keit, -heit, -ung, -schaft, -ion, -e, -ität;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имён прилагательных при помощи суффиксов -ig, -lich, -isch, -los;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имён существительных, имён прилагательных, наречий при помощи отрицательного префикса un- (unglücklich, das Unglück);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числительных при помощи суффиксов -zehn, -zig, -ßig, -te, -ste.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словосложение: образование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сложных существительных путём соединения основ существительных (der Wintersport, das Klassenzimmer);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сложных существительных путём соединения основы глагола и основы существительного (der Schreibtisch);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сложных существительных путём соединения основы прилагательного иосновы существительного (die Kleinstadt);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сложных прилагательных путём соединения основ прилагательных (dunkelblau).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конверсия: образование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имён существительных от неопределённой формы глагола (das Lesen);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имён существительных от основы глагола без изменения корневой гласной (der Anfang);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имён существительных от основы глагола с изменением корневой гласной (der Sprung);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имён существительных от прилагательных (das Beste, der Deutsche, die Bekannte).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Многозначные лексические единицы. Синонимы. Антонимы. Интернациональные слова. Сокращения и аббревиатуры.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Различные средства связи для обеспечения целостности и логичности устного/письменного высказывания.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Грамматическая сторона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Распознавание и употребление в устной и письменной речи изученных морфологических форм и синтаксических конструкций немецкого языка.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Различные коммуникативные типы предложений: повествовательные (утвердительные, отрицательные), вопросительные (общий, специальный, альтернативный вопросы), побудительные (в утвердительной и отрицательной форме).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Предложения с безличным местоимением es (Es ist 4 Uhr.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Es regnet. Es ist interessant.).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конструкцией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es gibt (Es gibt einen Park neben der Schule.).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Предложения с неопределённо-личным местоимением man, в том числе с модальными глаголами.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Предложения с инфинитивным оборотом um … zu.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Предложения с глаголами, требующие употребления после них частицы zu и инфинитива.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Сложносочинённые предложения с сочинительными союзами und, aber, oder, sondern, denn, nicht nur … sondern auch, наречиями deshalb, darum, trotzdem.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Сложноподчинённые предложения: дополнительные – с союзами dass, ob и других.; причины – с союзами weil, da; условия – с союзом wenn; времени – с союзами wenn, als, nachdem; цели – с союзом damit; определительные с относительными местоимениями die, der, das; уступки – с союзом obwohl.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Способы выражения косвенной речи, в том числе косвенный вопрос с союзом ob без использования сослагательного наклонения.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Средства связи в тексте для обеспечения его целостности, в том числе с помощью наречий zuerst, dann, danach, später и других.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Все типы вопросительных предложений (общий, специальный, альтернативный вопросы в Präsens, Perfekt, Präteritum, Futur I).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Побудительные предложения в утвердительной (Gib mir bitte eine Tasse Kaffee!) и отрицательной (Macht keinen Lärm!) форме во 2-м лице единственного числа и множественного числа и в вежливой форме.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Глаголы (слабые и сильные, с отделяемыми и неотделяемыми приставками) в видовременных формах действительного залога в изъявительном наклонении (Präsens, Perfekt, Präteritum, Futur I).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Возвратные глаголы в видовременных формах действительного залога в изъявительном наклонении (Präsens, Perfekt, Präteritum, Futur I).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Глаголы (слабые и сильные, с отделяемыми и неотделяемыми приставками) в видовременных формах страдательного залога (Präsens, Präteritum).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Видовременная глагольная форма действительного залога Plusquamperfekt (при согласовании времен).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Формы сослагательного наклонения от глаголов haben, sein, werden, können, mögen; сочетания würde + Infinitiv для выражения вежливой просьбы, желания, в придаточных предложениях условия c wenn (Konjunktiv Präteritum).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Модальные глаголы (mögen, wollen, können, müssen, dürfen, sollen) в Präsens, Präteritum; неопределённая форма глагола в страдательном залоге с модальными глаголами.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Наиболее распространённые глаголы с управлением и местоименные наречия (worauf, wozu и тому подобных , darauf, dazu и тому подобных).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Определённый, неопределённый и нулевой артикли.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Имена существительные во множественном числе, образованные по правилу, и исключения.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Склонение имён существительных в единственном и множественном числе.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Имена прилагательные в положительной, сравнительной и превосходной степенях сравнения, образованные по правилу, и исключения.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Склонение имён прилагательных.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Наречия в сравнительной и превосходной степенях сравнения, образованные по правилу, и исключения.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Личные местоимения (в именительном, дательном и винительном падежах), указательные местоимения (dieser, jener); притяжательные местоимения; вопросительные местоимения, неопределённые местоимения (jemand, niemand, alle, viel, etwas и других).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Способы выражения отрицания: kein, nicht, nichts, doch.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Количественные и порядковые числительные, числительные для обозначения дат и больших чисел.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Предлоги места, направления, времени; предлоги, управляющие дательным падежом; предлоги, управляющие винительным падежом; предлоги, управляющие и дательным (место), и винительным (направление) падежом.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Социокультурные знания и умения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Осуществление межличностного и межкультурного общения с использованием знаний о национально-культурных особенностях своей страны и страны/стран изучаемого языка и основных социокультурных элементов речевого поведенческого этикета в немецкоязычной среде в рамках тематического содержания 11 класса.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Знание и использование в устной и письменной речи наиболее употребительной тематической фоновой лексики и реалий родной страны и страны/стран изучаемого языка при изучении тем: государственное устройство, система образования, страницы истории, национальные и популярные праздники, проведение досуга, этикетные особенности общения, традиции в кулинарии и так далее.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Владение основными сведениями о социокультурном портрете и культурном наследии страны/стран, говорящих на немецком языке.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Понимание речевых различий в ситуациях официального и неофициального общения в рамках тематического содержания речи и использование лексико-грамматических средств с их учётом.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умения представлять родную страну / малую родину и страну/страны изучаемого языка (культурные явления и события; достопримечательности; выдающиеся люди: государственные деятели, учёные, писатели, поэты, художники, композиторы, музыканты, спортсмены, актёры и так далее).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Компенсаторные умения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Овладение компенсаторными умениями, позволяющими в случае сбоя коммуникации, а также в условиях дефицита языковых средств использовать различные приёмы переработки информации: при говорении – переспрос; при говорении и письме – описание/перифраз/толкование; при чтении и аудировании – языковую и контекстуальную догадку.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умения игнорировать информацию, не являющуюся необходимой, для понимания основного содержания, прочитанного/прослушанного текста или для нахождения в тексте запрашиваемой информации.</w:t>
      </w:r>
    </w:p>
    <w:bookmarkStart w:name="block-29135373" w:id="10"/>
    <w:p>
      <w:pPr>
        <w:sectPr>
          <w:pgSz w:w="11906" w:h="16383" w:orient="portrait"/>
        </w:sectPr>
      </w:pPr>
    </w:p>
    <w:bookmarkEnd w:id="10"/>
    <w:bookmarkEnd w:id="9"/>
    <w:bookmarkStart w:name="block-29135375" w:id="11"/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ПЛАНИРУЕМЫЕ РЕЗУЛЬТАТЫ ОСВОЕНИЯ ПРОГРАММЫ ПО «ИНОСТРАННОМУ (НЕМЕЦКОМУ) ЯЗЫКУ (БАЗОВЫЙ УРОВЕНЬ)» НА УРОВНЕ СРЕДНЕГО ОБЩЕГО ОБРАЗОВАНИЯ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ЛИЧНОСТНЫЕ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Личностные результаты освоения программы среднего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социокультурными, историческими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развития внутренней позиции личности,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Личностные результаты освоения обучающимися Программы по немецкому языку среднего общего образования по иностранному (немецкому языку)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результате изучения немецкого языка на уровне среднего общего образования у обучающегося будут сформированы следующие личностные результаты: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1) гражданского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 гражданской позиции обучающегося как активного и ответственного члена российского общества;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своих конституционных прав и обязанностей, уважение закона и правопорядка;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принятие традиционных национальных, общечеловеческих гуманистических и демократических ценностей;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 вести совместную деятельность в интересах гражданского общества, участвовать в самоуправлении в образовательной организации;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взаимодействовать с социальными институтами в соответствии с их функциями и назначением;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 к гуманитарной и волонтёрской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2) патриотического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ценностное отношение к государственным символам, историческому и природному наследию, памятникам, традициям народов России и страны/стран изучаемого языка; достижениям России и страны/стран изучаемого языка в науке, искусстве, спорте, технологиях, труде;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идейная убеждённость, готовность к служению и защите Отечества, ответственность за его судьбу.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3) духовно-нравственного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духовных ценностей российского народа;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сформированность нравственного сознания, этического поведения;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личного вклада в построение устойчивого будущего;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4) эстетического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способность воспринимать различные виды искусства, традиции и творчество своего и других народов, приобщаться к ценностям мировой культуры через источники информации на иностранном (немецком) языке, ощущать эмоциональное воздействие искусства;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убеждённость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стремление к лучшему осознанию культуры своего народа и готовность содействовать ознакомлению с ней представителей других стран;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 к самовыражению в разных видах искусства, стремление проявлять качества творческой личности.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5) физического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 здорового и безопасного образа жизни, ответственного отношения к своему здоровью;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потребность в физическом совершенствовании, занятиях спортивно-оздоровительной деятельностью;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активное неприятие вредных привычек и иных форм причинения вреда физическому и психическому здоровью.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6) трудового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 к труду, осознание ценности мастерства, трудолюбие;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планы, осознание возможностей самореализации средствами иностранного (немецкого) языка;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 и способность к образованию и самообразованию на протяжении всей жизни, в том числе с использованием изучаемого иностранного языка.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7) экологического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планирование и осуществление действий в окружающей среде на основе знания целей устойчивого развития человечества;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активное неприятие действий, приносящих вред окружающей среде; умение прогнозировать неблагоприятные экологические последствия предпринимаемых действий, предотвращать их;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расширение опыта деятельности экологической направленности.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8) ценности научного познания: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совершенствование языковой и читательской культуры как средства взаимодействия между людьми и познания мира;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группе, в том числе с использованием изучаемого иностранного (немецкого) языка.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процессе достижения личностных результатов освоения обучающимися Программы по немецкому языку среднего общего образования по иностранному (немецкому) языку у обучающихся совершенствуется </w:t>
      </w:r>
      <w:r>
        <w:rPr>
          <w:rFonts w:ascii="Times New Roman" w:hAnsi="Times New Roman"/>
          <w:b/>
          <w:i w:val="false"/>
          <w:color w:val="000000"/>
          <w:sz w:val="28"/>
        </w:rPr>
        <w:t>эмоциональный интеллект</w:t>
      </w:r>
      <w:r>
        <w:rPr>
          <w:rFonts w:ascii="Times New Roman" w:hAnsi="Times New Roman"/>
          <w:b w:val="false"/>
          <w:i w:val="false"/>
          <w:color w:val="000000"/>
          <w:sz w:val="28"/>
        </w:rPr>
        <w:t>, предполагающий сформированность: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эмпатии,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социальных навыков, включающих способность выстраивать отношения с другими людьми, в том числе с представителями страны/стран изучаемого языка, заботиться, проявлять интерес и разрешать конфликты.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результате изучения немецкого языка на уровне среднего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действия: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самостоятельно формулировать и актуализировать проблему, рассматривать её всесторонне; 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существенный признак или основания для сравнения, классификации и обобщения языковых единиц и языковых явлений изучаемого иностранного языка;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цели деятельности, задавать параметры и критерии их достижения;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выявлять закономерности в языковых явлениях изучаемого иностранного (немецкого) языка; 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разрабатывать план решения проблемы с учётом анализа имеющихся материальных и нематериальных ресурсов;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координировать и выполнять работу в условиях реального, виртуального и комбинированного взаимодействия;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развивать креативное мышление при решении жизненных проблем.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исследовательские действия: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владеть навыками учебно-исследовательской и проектной деятельности с использованием иностранного (немецкого) языка, навыками разрешения проблем;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осуществлять различные виды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научной лингвистической терминологией и ключевыми понятиями;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ставить и формулировать собственные задачи в образовательной деятельности и жизненных ситуациях;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давать оценку новым ситуациям, оценивать приобретённый опыт;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целенаправленный поиск переноса средств и способов действия в профессиональную среду;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переносить знания в познавательную и практическую области жизнедеятельности;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уметь интегрировать знания из разных предметных областей; 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выдвигать новые идеи, предлагать оригинальные подходы и решения; ставить проблемы и задачи, допускающие альтернативных решений.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с информацией: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навыками получения информации из источников разных типов, в том числе на иностранном (немецком) языке, самостоятельно осуществлять поиск, анализ, систематизацию и интерпретацию информации различных видов и форм представления;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тексты на иностранном (немецком) языке в различных форматах с учётом назначения информации и целевой аудитории, выбирая оптимальную форму представления и визуализации (текст, таблица, схема, диаграмма и так далее);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оценивать достоверность информации, её соответствие морально-этическим нормам; 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навыками распознавания и защиты информации, информационной безопасности личности.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Общение: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коммуникацию во всех сферах жизни;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различными способами общения и взаимодействия, в том числена иностранном (немецком) языке; аргументированно вести диалог и полилог, уметь смягчать конфликтные ситуации;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развёрнуто и логично излагать свою точку зрения с использованием языковых средств.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Совместная деятельность: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использовать преимущества командной и индивидуальной работы;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выбирать тематику и методы совместных действий с учётом общих интересов, и возможностей каждого члена коллектива; 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 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качество своего вклада и каждого участника команды в общий результат по разработанным критериям;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предлагать новые проекты, оценивать идеи с позиции новизны, оригинальности, практической значимости.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Самоорганизация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давать оценку новым ситуациям;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делать осознанный выбор, аргументировать его, брать ответственность за решение;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приобретённый опыт;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способствовать формированию и проявлению широкой эрудиции в разных областях знаний, постоянно повышать свой образовательный и культурный уровень. 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Самоконтроль</w:t>
      </w:r>
    </w:p>
    <w:p>
      <w:pPr>
        <w:numPr>
          <w:ilvl w:val="0"/>
          <w:numId w:val="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давать оценку новым ситуациям; </w:t>
      </w:r>
    </w:p>
    <w:p>
      <w:pPr>
        <w:numPr>
          <w:ilvl w:val="0"/>
          <w:numId w:val="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навыками познавательной рефлексии как осознания совершаемых действий и мыслительных процессов, их результатов и оснований; использовать приёмы рефлексии для оценки ситуации, выбора верного решения;</w:t>
      </w:r>
    </w:p>
    <w:p>
      <w:pPr>
        <w:numPr>
          <w:ilvl w:val="0"/>
          <w:numId w:val="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оценивать соответствие создаваемого устного/письменного текста на иностранном (немецком) языке выполняемой коммуникативной задаче; вносить коррективы в созданный речевой продукт в случае необходимости; </w:t>
      </w:r>
    </w:p>
    <w:p>
      <w:pPr>
        <w:numPr>
          <w:ilvl w:val="0"/>
          <w:numId w:val="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риски и своевременно принимать решения по их снижению;</w:t>
      </w:r>
    </w:p>
    <w:p>
      <w:pPr>
        <w:numPr>
          <w:ilvl w:val="0"/>
          <w:numId w:val="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мотивы и аргументы других при анализе результатов деятельности.</w:t>
      </w:r>
    </w:p>
    <w:p>
      <w:pPr>
        <w:numPr>
          <w:ilvl w:val="0"/>
          <w:numId w:val="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себя, понимая свои недостатки и достоинства;</w:t>
      </w:r>
    </w:p>
    <w:p>
      <w:pPr>
        <w:numPr>
          <w:ilvl w:val="0"/>
          <w:numId w:val="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мотивы и аргументы других при анализе результатов деятельности;</w:t>
      </w:r>
    </w:p>
    <w:p>
      <w:pPr>
        <w:numPr>
          <w:ilvl w:val="0"/>
          <w:numId w:val="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признавать своё право и право других на ошибку;</w:t>
      </w:r>
    </w:p>
    <w:p>
      <w:pPr>
        <w:numPr>
          <w:ilvl w:val="0"/>
          <w:numId w:val="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развивать способность понимать мир с позиции другого человека.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Предметные результаты по учебному «Иностранный (немецкий) язык (базовый уровень)» ориентированы на применение знаний, умений и навыков в учебных ситуациях и реальных жизненных условиях, должны отражать сформированность иноязычной коммуникативной компетенции на уровне, приближающемся к пороговому, в совокупности её составляющих – речевой, языковой, социокультурной, компенсаторной, метапредметной.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 xml:space="preserve">в </w:t>
      </w:r>
      <w:r>
        <w:rPr>
          <w:rFonts w:ascii="Times New Roman" w:hAnsi="Times New Roman"/>
          <w:b/>
          <w:i/>
          <w:color w:val="000000"/>
          <w:sz w:val="28"/>
        </w:rPr>
        <w:t>10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 по отдельным темам программы по немецкому языку: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1) Владеть основными видами речевой деятельности: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говорение: вести разные виды диалога (диалог этикетного характера, диалог – побуждение к действию, диалог-расспрос, диалог – обмен мнениями; комбинированный диалог) в стандартных ситуациях неофициального и официального общения в рамках отобранного тематического содержания речи с вербальными и/или зрительными опорами с соблюдением норм речевого этикета, принятых в стране/странах изучаемого языка (8 реплик со стороны каждого собеседника);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создавать устные связные монологические высказывания (описание/характеристика, повествование/сообщение, рассуждение) с изложением своего мнения и краткой аргументацией с вербальными и/или зрительными опорами или без опор в рамках отобранного тематического содержания речи;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излагать основное содержание прочитанного/прослушанного текста с выражением своего отношения (объём монологического высказывания – до 14 фраз);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устно излагать результаты выполненной проектной работы (объём – до 14 фраз);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аудирование: воспринимать на слух и понимать аутентичные тексты, содержащие отдельные неизученные языковые явления, с разной глубиной проникновения в содержание текста: с пониманием основного содержания, с пониманием нужной/интересующей/запрашиваемой информации (время звучания текста/текстов для аудирования – до 2,5 минут);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смысловое чтение: читать про себя и понимать несложные аутентичные тексты разного вида, жанра и стиля, содержащие отдельные неизученные языковые явления, с различной глубиной проникновения в содержание текста: с пониманием основного содержания, с пониманием нужной/интересующей/запрашиваемой информации, с полным пониманием прочитанного (объём текста/текстов для чтения – 500–700 слов); читать про себя и устанавливать причинно-следственную взаимосвязь изложенных в тексте фактов и событий;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читать про себя несплошные тексты (таблицы, диаграммы, графики и так далее) и понимать представленную в них информацию;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письменная речь: заполнять анкеты и формуляры, сообщая о себе основные сведения, в соответствии с нормами, принятыми в стране/странах изучаемого языка; писать резюме с сообщением основных сведений о себе в соответствии с нормами, принятыми в стране/странах изучаемого языка;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писать электронное сообщение личного характера, соблюдая речевой этикет, принятый в стране/странах изучаемого языка (объём сообщения – до 130 слов);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письменные высказывания на основе плана, иллюстрации, таблицы, диаграммы и/или прочитанного/прослушанного текста с использованием образца (объём высказывания – до 150 слов);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заполнять таблицу, кратко фиксируя содержание прочитанного/ прослушанного текста или дополняя информацию в таблице;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письменно представлять результаты выполненной проектной работы (объём – до 150 слов).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2) Владеть фонетическими навыками: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правило отсутствия фразового ударения на служебных словах; выразительно читать вслух небольшие тексты объёмом до 140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орфографическими навыками: правильно писать изученные слова;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владеть пунктуационными навыками: использовать запятую при перечислении и обращении; точку, вопросительный и восклицательный знаки; не ставить точку после заголовка; пунктуационно правильно оформлять прямую речь; пунктуационно правильно оформлять электронное сообщение личного характера.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3) Р</w:t>
      </w:r>
      <w:r>
        <w:rPr>
          <w:rFonts w:ascii="Times New Roman" w:hAnsi="Times New Roman"/>
          <w:b w:val="false"/>
          <w:i w:val="false"/>
          <w:color w:val="000000"/>
          <w:spacing w:val="-1"/>
          <w:sz w:val="28"/>
        </w:rPr>
        <w:t xml:space="preserve">аспознавать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устной речи и письменном тексте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1400 лексических единиц (слов, словосочетаний, речевых клише, средств логической связи) и правильно употреблять в устной и письменной речи 1300 лексических единиц, обслуживающих ситуации общения в рамках тематического содержания речи, с соблюдением существующей в немецком языке нормы лексической сочетаемости;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родственные слова, образованные с использованием аффиксации (имена существительные при помощи суффиксов -er, -ler, -in, -chen, -keit, -heit, -ung, -schaft, -ion, -e, -ität;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имена прилагательные при помощи суффиксов -ig, -lich, -isch, -los;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имена существительные, имена прилагательные и наречия при помощи префикса un-;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числительные при помощи суффиксов -zehn, -zig, -ßig, -te, -ste);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 использованием словосложения (сложные существительные путём соединения основ существительных (der Wintersport, das Klassenzimmer);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сложные существительные путём соединения основы глагола с основой существительного (der Schreibtisch);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сложные существительные путём соединения основы прилагательного и основы существительного (die Kleinstadt);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сложные прилагательные путём соединения основ прилагательных (dunkelblau);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 использованием конверсии (образование имён существительных от неопределённых форм глаголов (lesen – das Lesen);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имён существительных от прилагательных (das Beste, der Deutsche, die Bekannte);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имён существительных от основы глагола без изменения корневой гласной (der Anfang);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имён существительных от основы глагола с изменением корневой гласной (der Sprung);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речи, изученные многозначные лексические единицы, синонимы, антонимы, интернациональные слова; сокращения и аббревиатуры;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различные средства связи для обеспечения целостности и логичности устного/письменного высказывания.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4)</w:t>
      </w:r>
      <w:r>
        <w:rPr>
          <w:rFonts w:ascii="Times New Roman" w:hAnsi="Times New Roman"/>
          <w:b w:val="false"/>
          <w:i w:val="false"/>
          <w:color w:val="000000"/>
          <w:spacing w:val="-1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Знать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понимать особенности структуры простых и сложных предложений и различных коммуникативных типов предложений немецкого языка;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предложения с безличным местоимением es;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предложения с конструкцией es gibt;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предложения с неопределённо-личным местоимением man, в том числе с модальными глаголами;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предложения с инфинитивным оборотом um … zu;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предложения с глаголами, требующие употребления после них частицы zu и инфинитива;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сложносочинённые предложения с сочинительными союзами und, aber, oder, sondern, denn, nicht nur … sondern auch, наречиями deshalb, darum, trotzdem;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сложноподчинённые предложения: дополнительные – с союзами dass, ob и других; причины – с союзами weil, da; условия – с союзом wenn; времени – с союзами wenn, als, nachdem; цели – с союзом damit; определительные с относительными местоимениями die, der, das;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способы выражения косвенной речи, в том числе косвенный вопрос с союзом ob без использования сослагательного наклонения;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средства связи в тексте для обеспечения его целостности, в том числе с помощью наречий zuerst, dann, danach, später и другие;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все типы вопросительных предложений (общий, специальный, альтернативный вопросы в Präsens, Perfekt, Präteritum, Futur I);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побудительные предложения в утвердительной и отрицательной форме во 2-м лице единственного числа и множественного числа и в вежливой форме;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глаголы (слабые и сильные, с отделяемыми и неотделяемыми приставками) в видовременных формах действительного залога в изъявительном наклонении (Präsens, Perfekt, Präteritum, Futur I);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возвратные глаголы в видовременных формах действительного залога в изъявительном наклонении (Präsens, Perfekt, Präteritum, Futur I);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глаголы (слабые и сильные, с отделяемыми и неотделяемыми приставками) в видовременных формах страдательного залога (Präsens, Präteritum);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видовременная глагольная форма действительного залога Plusquamperfekt (при согласовании времён);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формы сослагательного наклонения от глаголов haben, sein, werden, können, mögen; сочетания würde + Infinitiv для выражения вежливой просьбы, желания в придаточных предложениях условия c wenn (Konjunktiv Präteritum);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модальные глаголы (mögen, wollen, können, müssen, dürfen, sollen) в Präsens, Präteritum;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наиболее распространённые глаголы с управлением и местоименные наречия (worauf, wozu и тому подобных, darauf, dazu и тому подобных);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определённый, неопределённый и нулевой артикли;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имена существительные во множественном числе, образованные по правилу, и исключения;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склонение имен существительных в единственном и множественном числе;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имена прилагательные в положительной, сравнительной и превосходной степенях сравнения, образованные по правилу, и исключения;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склонение имён прилагательных;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наречия в сравнительной и превосходной степенях сравнения, образованные по правилу, и исключения;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личные местоимения (в именительном, дательном и винительном падежах), указательные местоимения (dieser, jener); притяжательные местоимения; вопросительные местоимения, неопределённые местоимения (jemand, niemand, alle, viel, etwas и других);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способы выражения отрицания: kein, nicht, nichts, doch;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количественные и порядковые числительные, числительные для обозначения дат и больших чисел;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предлоги места, направления, времени; предлоги, управляющие дательным падежом;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предлоги, управляющие винительным падежом;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предлоги, управляющие и дательным (место), и винительным (направление) падежом.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5) Владеть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социокультурными знаниями и умениями: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знать/понимать речевые различия в ситуациях официального и неофициального общения в рамках тематического содержания речи и использовать лексико-грамматические средства с учётом этих различий;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знать/понимать и использовать в устной и письменной речи наиболее употребительную тематическую фоновую лексику и реалии страны/стран изучаемого языка (государственное устройство, система образования, страницы истории, основные праздники, этикетные особенности общения и так далее);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иметь базовые знания о социокультурном портрете и культурном наследии родной страны и страны/стран изучаемого языка;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представлять родную страну и её культуру на иностранном языке;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проявлять уважение к иной культуре;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нормы вежливости в межкультурном общении.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6) Владеть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компенсаторными умениями, позволяющими в случае сбоя коммуникации, а также в условиях дефицита языковых средств: использовать различные приёмы переработки информации: при говорении – переспрос; при говорении и письме – описание/перифраз/толкование; при чтении и аудировании – языковую и контекстуальную догадку.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7) Владеть метапредметными умениями, позволяющими совершенствовать учебную деятельность по овладению иностранным языком; сравнивать, классифицировать, систематизировать и обобщать по существенным признакам изученные языковые явления (лексические и грамматические); использовать иноязычные словари и справочники, в том числе информационно-справочные системы в электронной форме; участвовать в учебно-исследовательской, проектной деятельности предметного и межпредметного характера с использованием материалов на немецком языке и применением информационно-коммуникационных технологий; соблюдать правила информационной безопасности в ситуациях повседневной жизни и при работе в Интернете.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11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 по отдельным темам программы по немецкому языку: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1) Владеть основными видами речевой деятельности: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говорение: вести разные виды диалога (диалог-этикетного характера, диалог – побуждение к действию, диалог-расспрос, диалог – обмен мнениями; комбинированный диалог) в стандартных ситуациях неофициального и официального общения в рамках отобранного тематического содержания речи с вербальными и/или зрительными опорами с соблюдением норм речевого этикета, принятых в стране/странах изучаемого языка (до 9 реплик со стороны каждого собеседника);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создавать устные связные монологические высказывания (описание/характеристика, повествование/сообщение, рассуждение) с изложением своего мнения и краткой аргументацией с вербальными и/или зрительными опорами или без опор в рамках отобранного тематического содержания речи;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излагать основное содержание прочитанного/прослушанного текста с выражением своего отношения без вербальных опор (объём монологического высказывания – 14–15 фраз);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устно излагать результаты выполненной проектной работы (объём – 14–15 фраз);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аудирование: воспринимать на слух и понимать аутентичные тексты, содержащие отдельные неизученные языковые явления, с разной глубиной проникновения в содержание текста: с пониманием основного содержания, с пониманием нужной/интересующей/запрашиваемой информации (время звучания текста/текстов для аудирования – до 2,5 минут);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смысловое чтение: читать про себя и понимать несложные аутентичные тексты разного вида, жанра и стиля, содержащие отдельные неизученные языковые явления, с различной глубиной проникновения в содержание текста: с пониманием основного содержания, с пониманием нужной/интересующей/запрашиваемой информации, с полным пониманием прочитанного (объём текста/текстов для чтения – 600–800 слов);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читать про себя несплошные тексты (таблицы, диаграммы, графики) и понимать представленную в них информацию;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письменная речь: заполнять анкеты и формуляры, сообщая о себе основные сведения, в соответствии с нормами, принятыми в стране/странах изучаемого языка; писать резюме (CV) с сообщением основных сведений о себе в соответствии с нормами, принятыми в стране/странах изучаемого языка; писать электронное сообщение личного характера, соблюдая речевой этикет, принятый в стране/странах изучаемого языка (объём сообщения – до 140 слов); создавать письменные высказывания на основе плана, иллюстрации, таблицы, графика, диаграммы и/или прочитанного/прослушанного текста с использованием образца (объём высказывания – до 180 слов); заполнять таблицу, кратко фиксируя содержание прочитанного/прослушанного текста или дополняя информацию в таблице; письменно представлять результаты выполненной проектной работы (объём – до 180 слов).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2) Владеть фонетическими навыками: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правило отсутствия фразового ударения на служебных словах; выразительно читать вслух небольшие тексты объёмом до 150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орфографическими навыками: правильно писать изученные слова;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пунктуационными навыками: использовать запятую при перечислении и обращении; точку, вопросительный и восклицательный знаки;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не ставить точку после заголовка;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пунктуационно правильно оформлять прямую речь;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пунктуационно правильно оформлять электронное сообщение личного характера.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3) Распознавать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устной речи и письменном тексте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1500 лексических единиц (слов, словосочетаний, речевых клише, средств логической связи) и правильно употреблять в устной и письменной речи 1400 лексических единиц, обслуживающих ситуации общения в рамках тематического содержания речи, с соблюдением существующей в немецком языке нормы лексической сочетаемости;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родственные слова, образованные с использованием аффиксации (имена существительные при помощи суффиксов -er, -ler, -in, -chen, -keit, -heit, -ung, -schaft, -ion, -e, -ität;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имена прилагательные при помощи суффиксов -ig, -lich, -isch, -los;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имена существительные, имена прилагательные и наречия при помощи префикса un-;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числительные при помощи суффиксов -zehn, -zig, -ßig, -te, -ste);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 использованием словосложения (сложные существительные путём соединения основ существительных (der Wintersport, das Klassenzimmer);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сложные существительные путём соединения основы глагола с основой существительного (der Schreibtisch);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сложные существительные путём соединения основы прилагательного и основы существительного (die Kleinstadt);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сложные прилагательные путём соединения основ прилагательных (dunkelblau);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 использованием конверсии (образование имён существительных от неопределённых форм глаголов (lesen – das Lesen);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имён существительных от прилагательных (das Beste, der Deutsche, die Bekannte);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имён существительных от основы глагола без изменения корневой гласной (der Anfang);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имён существительных от основы глагола с изменением корневой гласной (der Sprung);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речи, изученные многозначные лексические единицы, синонимы, антонимы, интернациональные слова; сокращения и аббревиатуры;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различные средства связи для обеспечения целостности и логичности устного/письменного высказывания.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4) Знать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понимать особенности структуры простых и сложных предложений и различных коммуникативных типов предложений немецкого языка;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предложения с безличным местоимением es;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предложения с конструкцией es gibt;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предложения с неопределённо-личным местоимением man, в том числе с модальными глаголами;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предложения с инфинитивным оборотом um … zu;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предложения с глаголами, требующие употребления после них частицы zu и инфинитива;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сложносочинённые предложения с сочинительными союзами und, aber, oder, sondern, denn, nicht nur … sondern auch, наречиями deshalb, darum, trotzdem;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сложноподчинённые предложения: дополнительные – с союзами dass, ob и других; причины – с союзами weil, da; условия – с союзом wenn;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времени – с союзами wenn, als, nachdem;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цели – с союзом damit;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определительные с относительными местоимениями die, der, das;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уступки – с союзом obwohl;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способы выражения косвенной речи, в том числе косвенный вопрос с союзом ob без использования сослагательного наклонения;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средства связи в тексте для обеспечения его целостности, в том числе с помощью наречий zuerst, dann, danach, später и других;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все типы вопросительных предложений (общий, специальный, альтернативный вопросы в Präsens, Perfekt, Präteritum; Futur I);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побудительные предложения в утвердительной и отрицательной форме во 2-м лице единственного числа и множественного числа и в вежливой форме;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глаголы (слабые и сильные, с отделяемыми и неотделяемыми приставками) в видовременных формах действительного залога в изъявительном наклонении (Präsens, Perfekt, Präteritum, Futur I);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возвратные глаголы в видовременных формах действительного залога в изъявительном наклонении (Präsens, Perfekt, Präteritum, Futur I);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глаголы (слабые и сильные, с отделяемыми и неотделяемыми приставками) в видовременных формах страдательного залога (Präsens, Präteritum);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видовременная глагольная форма действительного залога Plusquamperfekt (при согласовании времён);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формы сослагательного наклонения от глаголов haben, sein, werden, können, mögen; сочетания würde + Infinitiv для выражения вежливой просьбы, желания в придаточных предложениях условия c wenn (Konjunktiv Präteritum);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модальные глаголы (mögen, wollen, können, müssen, dürfen, sollen) в Präsens, Präteritum;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наиболее распространённые глаголы с управлением и местоименные наречия (worauf, wozu и тому подобные, darauf, dazu и тому подобные);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определённый, неопределённый и нулевой артикли;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имена существительные во множественном числе, образованные по правилу, и исключения;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склонение имён существительных в единственном и множественном числе;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имена прилагательные в положительной, сравнительной и превосходной степенях сравнения, образованные по правилу, и исключения;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склонение имён прилагательных;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наречия в сравнительной и превосходной степенях сравнения, образованные по правилу, и исключения;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личные местоимения (в именительном, дательном и винительном падежах), указательные местоимения (dieser, jener); притяжательные местоимения; вопросительные местоимения, неопределённые местоимения (jemand, niemand, alle, viel, etwas и другие);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способы выражения отрицания: kein, nicht, nichts, doch;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количественные и порядковые числительные, числительные для обозначения дат и больших чисел;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предлоги места, направления, времени; предлоги, управляющие дательным падежом; предлоги, управляющие винительным падежом; предлоги, управляющие и дательным (место), и винительным (направление) падежом.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5) Владеть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социокультурными знаниями и умениями: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знать/понимать речевые различия в ситуациях официального и неофициального общения в рамках тематического содержания речи и использовать лексико-грамматические средства с учётом этих различий;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знать/понимать и использовать в устной и письменной речи наиболее употребительную тематическую фоновую лексику и реалии страны/стран изучаемого языка (государственное устройство, система образования, страницы истории, основные праздники, этикетные особенности общения и так далее);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иметь базовые знания о социокультурном портрете и культурном наследии родной страны и страны/стран изучаемого языка; представлять родную страну и её культуру на иностранном языке;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проявлять уважение к иной культуре; соблюдать нормы вежливости в межкультурном общении.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6) Владеть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компенсаторными умениями, позволяющими в случае сбоя коммуникации, а также в условиях дефицита языковых средств: использовать различные приёмы переработки информации: при говорении – переспрос;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 говорении и письме – описание/перифраз/толкование; при чтении и аудировании – языковую и контекстуальную догадку.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7) Владеть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метапредметными умениями, позволяющими совершенствовать учебную деятельность по овладению иностранным языком; сравнивать, классифицировать, систематизировать и обобщать по существенным признакам изученные языковые явления (лексические и грамматические); использовать иноязычные словари и справочники, в том числе информационно-справочные системы в электронной форме; участвовать в учебно-исследовательской, проектной деятельности предметного и межпредметного характера с использованием материалов на немецком языке и применением информационно-коммуникационных технологий; соблюдать правила информационной безопасности в ситуациях повседневной жизни и при работе в Интернете.</w:t>
      </w:r>
    </w:p>
    <w:bookmarkStart w:name="block-29135375" w:id="12"/>
    <w:p>
      <w:pPr>
        <w:sectPr>
          <w:pgSz w:w="11906" w:h="16383" w:orient="portrait"/>
        </w:sectPr>
      </w:pPr>
    </w:p>
    <w:bookmarkEnd w:id="12"/>
    <w:bookmarkEnd w:id="11"/>
    <w:bookmarkStart w:name="block-29135376" w:id="13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89"/>
        <w:gridCol w:w="3600"/>
        <w:gridCol w:w="1271"/>
        <w:gridCol w:w="2283"/>
        <w:gridCol w:w="2418"/>
        <w:gridCol w:w="3433"/>
      </w:tblGrid>
      <w:tr>
        <w:trPr>
          <w:trHeight w:val="300" w:hRule="atLeast"/>
          <w:trHeight w:val="144" w:hRule="atLeast"/>
        </w:trPr>
        <w:tc>
          <w:tcPr>
            <w:tcW w:w="41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96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40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Повседневная жизнь семьи. Межличностные отношения в семье, с друзьями и знакомыми. Конфликтные ситуации, их предупреждение и разрешение</w:t>
            </w:r>
          </w:p>
        </w:tc>
        <w:tc>
          <w:tcPr>
            <w:tcW w:w="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Внешность и характеристика человека, литературного персонажа</w:t>
            </w:r>
          </w:p>
        </w:tc>
        <w:tc>
          <w:tcPr>
            <w:tcW w:w="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Здоровый образ жизни и забота о здоровье: режим труда и отдыха, спорт, сбалансированное питание, посещение врача. Отказ от вредных привычек</w:t>
            </w:r>
          </w:p>
        </w:tc>
        <w:tc>
          <w:tcPr>
            <w:tcW w:w="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105" w:hRule="atLeast"/>
          <w:trHeight w:val="144" w:hRule="atLeast"/>
        </w:trPr>
        <w:tc>
          <w:tcPr>
            <w:tcW w:w="4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Школьное образование, школьная жизнь, школьные праздники. Переписка с зарубежными сверстниками. Взаимоотношения в школе. Проблемы и решения. Права и обязанности обучающегося</w:t>
            </w:r>
          </w:p>
        </w:tc>
        <w:tc>
          <w:tcPr>
            <w:tcW w:w="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 </w:t>
            </w: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510" w:hRule="atLeast"/>
          <w:trHeight w:val="144" w:hRule="atLeast"/>
        </w:trPr>
        <w:tc>
          <w:tcPr>
            <w:tcW w:w="4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Современный мир профессий. Проблемы выбора профессии (возможности продолжения образования в вузе, в профессиональном колледже, выбор рабочей специальности, подработка для обучающегося). Роль иностранного языка в планах на будущее</w:t>
            </w:r>
          </w:p>
        </w:tc>
        <w:tc>
          <w:tcPr>
            <w:tcW w:w="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Молодежь в современном обществе. Досуг молодежи: чтение, кино, театр, музыка, музеи, Интернет, компьютерные игры. Любовь и дружба</w:t>
            </w:r>
          </w:p>
        </w:tc>
        <w:tc>
          <w:tcPr>
            <w:tcW w:w="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Покупки: одежда, обувь, продукты питания. Карманные деньги. Молодежная мода</w:t>
            </w:r>
          </w:p>
        </w:tc>
        <w:tc>
          <w:tcPr>
            <w:tcW w:w="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Туризм. Виды отдыха. Путешествия по России и зарубежным странам</w:t>
            </w:r>
          </w:p>
        </w:tc>
        <w:tc>
          <w:tcPr>
            <w:tcW w:w="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Проблемы экологии. Защита окружающей среды. Стихийные бедствия</w:t>
            </w:r>
          </w:p>
        </w:tc>
        <w:tc>
          <w:tcPr>
            <w:tcW w:w="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Условия проживания в городской/сельской местности</w:t>
            </w:r>
          </w:p>
        </w:tc>
        <w:tc>
          <w:tcPr>
            <w:tcW w:w="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Технический прогресс: перспективы и последствия. Современные средства связи (мобильные телефоны, смартфоны, планшеты, компьютеры)</w:t>
            </w:r>
          </w:p>
        </w:tc>
        <w:tc>
          <w:tcPr>
            <w:tcW w:w="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4470" w:hRule="atLeast"/>
          <w:trHeight w:val="144" w:hRule="atLeast"/>
        </w:trPr>
        <w:tc>
          <w:tcPr>
            <w:tcW w:w="4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и страна/страны изучаемого языка: географическое положение, столица, крупные города, регионы; 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</w:t>
            </w:r>
          </w:p>
        </w:tc>
        <w:tc>
          <w:tcPr>
            <w:tcW w:w="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970" w:hRule="atLeast"/>
          <w:trHeight w:val="144" w:hRule="atLeast"/>
        </w:trPr>
        <w:tc>
          <w:tcPr>
            <w:tcW w:w="4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Выдающиеся люди родной страны и страны/стран изучаемого языка, их вклад в науку и мировую культуру: государственные деятели, ученые, писатели, поэты, художники, композиторы, путешественники, спортсмены, актеры и т.д.</w:t>
            </w:r>
          </w:p>
        </w:tc>
        <w:tc>
          <w:tcPr>
            <w:tcW w:w="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102 </w:t>
            </w: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6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89"/>
        <w:gridCol w:w="3600"/>
        <w:gridCol w:w="1271"/>
        <w:gridCol w:w="2283"/>
        <w:gridCol w:w="2418"/>
        <w:gridCol w:w="3433"/>
      </w:tblGrid>
      <w:tr>
        <w:trPr>
          <w:trHeight w:val="300" w:hRule="atLeast"/>
          <w:trHeight w:val="144" w:hRule="atLeast"/>
        </w:trPr>
        <w:tc>
          <w:tcPr>
            <w:tcW w:w="41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96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40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Повседневная жизнь семьи. Межличностные отношения в семье, с друзьями и знакомыми. Конфликтные ситуации, их предупреждение и разрешение</w:t>
            </w:r>
          </w:p>
        </w:tc>
        <w:tc>
          <w:tcPr>
            <w:tcW w:w="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Внешность и характеристика человека, литературного персонажа</w:t>
            </w:r>
          </w:p>
        </w:tc>
        <w:tc>
          <w:tcPr>
            <w:tcW w:w="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Здоровый образ жизни и забота о здоровье: режим труда и отдыха, спорт, сбалансированное питание, посещение врача. Отказ от вредных привычек</w:t>
            </w:r>
          </w:p>
        </w:tc>
        <w:tc>
          <w:tcPr>
            <w:tcW w:w="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510" w:hRule="atLeast"/>
          <w:trHeight w:val="144" w:hRule="atLeast"/>
        </w:trPr>
        <w:tc>
          <w:tcPr>
            <w:tcW w:w="4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Выбор профессии. Альтернативы в продолжении образования</w:t>
            </w:r>
          </w:p>
        </w:tc>
        <w:tc>
          <w:tcPr>
            <w:tcW w:w="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 </w:t>
            </w: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80" w:hRule="atLeast"/>
          <w:trHeight w:val="144" w:hRule="atLeast"/>
        </w:trPr>
        <w:tc>
          <w:tcPr>
            <w:tcW w:w="4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Место иностранного языка в повседневной жизни и профессиональной деятельности в современном мире</w:t>
            </w:r>
          </w:p>
        </w:tc>
        <w:tc>
          <w:tcPr>
            <w:tcW w:w="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Молодежь в современном обществе. Ценностные ориентиры. Участие молодежи в жизни общества. Досуг молодежи: увлечения и интересы. Любовь и дружба</w:t>
            </w:r>
          </w:p>
        </w:tc>
        <w:tc>
          <w:tcPr>
            <w:tcW w:w="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Роль спорта в современной жизни: виды спорта, экстремальный спорт, спортивные соревнования, Олимпийские игры</w:t>
            </w:r>
          </w:p>
        </w:tc>
        <w:tc>
          <w:tcPr>
            <w:tcW w:w="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Туризм. Виды отдыха. Экотуризм. Путешествия по России и зарубежным странам</w:t>
            </w:r>
          </w:p>
        </w:tc>
        <w:tc>
          <w:tcPr>
            <w:tcW w:w="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Вселенная и человек. Природа. Проблемы экологии. Защита окружающей среды. Проживание в городской/сельской местности</w:t>
            </w:r>
          </w:p>
        </w:tc>
        <w:tc>
          <w:tcPr>
            <w:tcW w:w="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Технический прогресс: перспективы и последствия. Современные средства информации и коммуникации (пресса, телевидение, Интернет, социальные сети и т.д.). Интернет-безопасность</w:t>
            </w:r>
          </w:p>
        </w:tc>
        <w:tc>
          <w:tcPr>
            <w:tcW w:w="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780" w:hRule="atLeast"/>
          <w:trHeight w:val="144" w:hRule="atLeast"/>
        </w:trPr>
        <w:tc>
          <w:tcPr>
            <w:tcW w:w="4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и страна/страны изучаемого языка: географическое положение, столица, крупные города, регионы; 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</w:t>
            </w:r>
          </w:p>
        </w:tc>
        <w:tc>
          <w:tcPr>
            <w:tcW w:w="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 </w:t>
            </w: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450" w:hRule="atLeast"/>
          <w:trHeight w:val="144" w:hRule="atLeast"/>
        </w:trPr>
        <w:tc>
          <w:tcPr>
            <w:tcW w:w="4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Выдающиеся люди родной страны и страны/стран изучаемого языка, их вклад в науку и мировую культуру: государственные деятели, ученые, писатели, поэты, художники, композиторы, путешественники, спортсмены, актеры и т.д.</w:t>
            </w:r>
          </w:p>
        </w:tc>
        <w:tc>
          <w:tcPr>
            <w:tcW w:w="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102 </w:t>
            </w: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6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9135376" w:id="14"/>
    <w:p>
      <w:pPr>
        <w:sectPr>
          <w:pgSz w:w="16383" w:h="11906" w:orient="landscape"/>
        </w:sectPr>
      </w:pPr>
    </w:p>
    <w:bookmarkEnd w:id="14"/>
    <w:bookmarkEnd w:id="13"/>
    <w:bookmarkStart w:name="block-29135374" w:id="15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98"/>
        <w:gridCol w:w="3627"/>
        <w:gridCol w:w="1036"/>
        <w:gridCol w:w="2009"/>
        <w:gridCol w:w="2163"/>
        <w:gridCol w:w="1511"/>
        <w:gridCol w:w="2650"/>
      </w:tblGrid>
      <w:tr>
        <w:trPr>
          <w:trHeight w:val="300" w:hRule="atLeast"/>
          <w:trHeight w:val="144" w:hRule="atLeast"/>
        </w:trPr>
        <w:tc>
          <w:tcPr>
            <w:tcW w:w="41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9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05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5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9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Повседневная жизнь семьи (моя семья)</w:t>
            </w:r>
          </w:p>
        </w:tc>
        <w:tc>
          <w:tcPr>
            <w:tcW w:w="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9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Повседневная жизнь семьи (межличностные отношения в семье)</w:t>
            </w:r>
          </w:p>
        </w:tc>
        <w:tc>
          <w:tcPr>
            <w:tcW w:w="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9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Повседневная жизнь семьи (мои друзья и взаимоотношения с друзьями)</w:t>
            </w:r>
          </w:p>
        </w:tc>
        <w:tc>
          <w:tcPr>
            <w:tcW w:w="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9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Повседневная жизнь семьи (конфликтные ситуации, разрешение споров и конфликтов)</w:t>
            </w:r>
          </w:p>
        </w:tc>
        <w:tc>
          <w:tcPr>
            <w:tcW w:w="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9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Повседневная жизнь семьи (распределение обязанностей в семье)</w:t>
            </w:r>
          </w:p>
        </w:tc>
        <w:tc>
          <w:tcPr>
            <w:tcW w:w="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9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Повседневная жизнь семьи (отдых с семьёй)</w:t>
            </w:r>
          </w:p>
        </w:tc>
        <w:tc>
          <w:tcPr>
            <w:tcW w:w="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9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Повседневная жизнь семьи. Обобщение по теме</w:t>
            </w:r>
          </w:p>
        </w:tc>
        <w:tc>
          <w:tcPr>
            <w:tcW w:w="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9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Повседневная жизнь семьи. Контроль по теме</w:t>
            </w:r>
          </w:p>
        </w:tc>
        <w:tc>
          <w:tcPr>
            <w:tcW w:w="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9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Внешность и характеристика человека, литературного персонажа[внешность, черты лица</w:t>
            </w:r>
          </w:p>
        </w:tc>
        <w:tc>
          <w:tcPr>
            <w:tcW w:w="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9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Внешность и характеристика человека, литературного персонажа (особенности поведения, характер)</w:t>
            </w:r>
          </w:p>
        </w:tc>
        <w:tc>
          <w:tcPr>
            <w:tcW w:w="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70" w:hRule="atLeast"/>
          <w:trHeight w:val="144" w:hRule="atLeast"/>
        </w:trPr>
        <w:tc>
          <w:tcPr>
            <w:tcW w:w="4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9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Здоровый образ жизни и забота о здоровье</w:t>
            </w:r>
          </w:p>
        </w:tc>
        <w:tc>
          <w:tcPr>
            <w:tcW w:w="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9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Здоровый образ жизни и забота о здоровье (распорядок дня)</w:t>
            </w:r>
          </w:p>
        </w:tc>
        <w:tc>
          <w:tcPr>
            <w:tcW w:w="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9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Здоровый образ жизни и забота о здоровье (режим труда и отдыха)</w:t>
            </w:r>
          </w:p>
        </w:tc>
        <w:tc>
          <w:tcPr>
            <w:tcW w:w="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9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Здоровый образ жизни и забота о здоровье (спорт)</w:t>
            </w:r>
          </w:p>
        </w:tc>
        <w:tc>
          <w:tcPr>
            <w:tcW w:w="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9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Здоровый образ жизни и забота о здоровье (отказ от вредных привычек)</w:t>
            </w:r>
          </w:p>
        </w:tc>
        <w:tc>
          <w:tcPr>
            <w:tcW w:w="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9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Здоровый образ жизни и забота о здоровье (сбалансированное питание)</w:t>
            </w:r>
          </w:p>
        </w:tc>
        <w:tc>
          <w:tcPr>
            <w:tcW w:w="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9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Здоровый образ жизни и забота о здоровье (посещение врача)</w:t>
            </w:r>
          </w:p>
        </w:tc>
        <w:tc>
          <w:tcPr>
            <w:tcW w:w="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9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Здоровый образ жизни и забота о здоровье. Обощение по теме</w:t>
            </w:r>
          </w:p>
        </w:tc>
        <w:tc>
          <w:tcPr>
            <w:tcW w:w="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9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Здоровый образ жизни и забота о здоровье. Контроль по теме</w:t>
            </w:r>
          </w:p>
        </w:tc>
        <w:tc>
          <w:tcPr>
            <w:tcW w:w="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9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Школа (мои летние каникулы)</w:t>
            </w:r>
          </w:p>
        </w:tc>
        <w:tc>
          <w:tcPr>
            <w:tcW w:w="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9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Школа (мои планы на будущее)</w:t>
            </w:r>
          </w:p>
        </w:tc>
        <w:tc>
          <w:tcPr>
            <w:tcW w:w="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9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Школа (школьное образование в Германии)</w:t>
            </w:r>
          </w:p>
        </w:tc>
        <w:tc>
          <w:tcPr>
            <w:tcW w:w="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9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Школа (школьная жизнь в разных странах)</w:t>
            </w:r>
          </w:p>
        </w:tc>
        <w:tc>
          <w:tcPr>
            <w:tcW w:w="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9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Школа (взаимоотношения в школе)</w:t>
            </w:r>
          </w:p>
        </w:tc>
        <w:tc>
          <w:tcPr>
            <w:tcW w:w="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9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Школа (проблемы и решения)</w:t>
            </w:r>
          </w:p>
        </w:tc>
        <w:tc>
          <w:tcPr>
            <w:tcW w:w="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9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Школа (школьные предметы)</w:t>
            </w:r>
          </w:p>
        </w:tc>
        <w:tc>
          <w:tcPr>
            <w:tcW w:w="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9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Школа (школьная жизнь)</w:t>
            </w:r>
          </w:p>
        </w:tc>
        <w:tc>
          <w:tcPr>
            <w:tcW w:w="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9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Школа (переписка с зарубежными сверстниками)</w:t>
            </w:r>
          </w:p>
        </w:tc>
        <w:tc>
          <w:tcPr>
            <w:tcW w:w="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9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Школа (школьные праздники)</w:t>
            </w:r>
          </w:p>
        </w:tc>
        <w:tc>
          <w:tcPr>
            <w:tcW w:w="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9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Школа (подготовка и реализация проекта)</w:t>
            </w:r>
          </w:p>
        </w:tc>
        <w:tc>
          <w:tcPr>
            <w:tcW w:w="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9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Школа. Обобщение по теме</w:t>
            </w:r>
          </w:p>
        </w:tc>
        <w:tc>
          <w:tcPr>
            <w:tcW w:w="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9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Школа. Контроль по теме</w:t>
            </w:r>
          </w:p>
        </w:tc>
        <w:tc>
          <w:tcPr>
            <w:tcW w:w="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915" w:hRule="atLeast"/>
          <w:trHeight w:val="144" w:hRule="atLeast"/>
        </w:trPr>
        <w:tc>
          <w:tcPr>
            <w:tcW w:w="4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9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Современный мир профессий (проблемы выбора профессии)</w:t>
            </w:r>
          </w:p>
        </w:tc>
        <w:tc>
          <w:tcPr>
            <w:tcW w:w="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9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Современный мир профессий (мои планы на будущее)</w:t>
            </w:r>
          </w:p>
        </w:tc>
        <w:tc>
          <w:tcPr>
            <w:tcW w:w="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9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Современный мир профессий (возможности продолжения образования в вузе)</w:t>
            </w:r>
          </w:p>
        </w:tc>
        <w:tc>
          <w:tcPr>
            <w:tcW w:w="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9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Современный мир профессий (выбор рабочей специальности)</w:t>
            </w:r>
          </w:p>
        </w:tc>
        <w:tc>
          <w:tcPr>
            <w:tcW w:w="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9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Современный мир профессий (роль иностранного языка в планах на будущее)</w:t>
            </w:r>
          </w:p>
        </w:tc>
        <w:tc>
          <w:tcPr>
            <w:tcW w:w="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9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Современный мир профессий (выбор профессии)</w:t>
            </w:r>
          </w:p>
        </w:tc>
        <w:tc>
          <w:tcPr>
            <w:tcW w:w="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9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Современный мир профессий (выбор специальности)</w:t>
            </w:r>
          </w:p>
        </w:tc>
        <w:tc>
          <w:tcPr>
            <w:tcW w:w="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9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Современный мир профессий. Обобщение по теме</w:t>
            </w:r>
          </w:p>
        </w:tc>
        <w:tc>
          <w:tcPr>
            <w:tcW w:w="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9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Современный мир профессий. Контроль по теме</w:t>
            </w:r>
          </w:p>
        </w:tc>
        <w:tc>
          <w:tcPr>
            <w:tcW w:w="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9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Молодёжь в современном обществе (досуг молодёжи)</w:t>
            </w:r>
          </w:p>
        </w:tc>
        <w:tc>
          <w:tcPr>
            <w:tcW w:w="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9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Молодёжь в современном обществе (хобби молодёжи в России)</w:t>
            </w:r>
          </w:p>
        </w:tc>
        <w:tc>
          <w:tcPr>
            <w:tcW w:w="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9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Молодёжь в современном обществе (интернет)</w:t>
            </w:r>
          </w:p>
        </w:tc>
        <w:tc>
          <w:tcPr>
            <w:tcW w:w="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9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Молодёжь в современном обществе (поход в кино)</w:t>
            </w:r>
          </w:p>
        </w:tc>
        <w:tc>
          <w:tcPr>
            <w:tcW w:w="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9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Молодёжь в современном обществе (музыка)</w:t>
            </w:r>
          </w:p>
        </w:tc>
        <w:tc>
          <w:tcPr>
            <w:tcW w:w="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9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Молодёжь в современном обществе (любовь и дружба)</w:t>
            </w:r>
          </w:p>
        </w:tc>
        <w:tc>
          <w:tcPr>
            <w:tcW w:w="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9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Молодёжь в современном обществе (театр)</w:t>
            </w:r>
          </w:p>
        </w:tc>
        <w:tc>
          <w:tcPr>
            <w:tcW w:w="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9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Молодёжь в современном обществе. Обобщение по теме</w:t>
            </w:r>
          </w:p>
        </w:tc>
        <w:tc>
          <w:tcPr>
            <w:tcW w:w="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9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Молодёжь в современном обществе. Контроль по теме</w:t>
            </w:r>
          </w:p>
        </w:tc>
        <w:tc>
          <w:tcPr>
            <w:tcW w:w="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915" w:hRule="atLeast"/>
          <w:trHeight w:val="144" w:hRule="atLeast"/>
        </w:trPr>
        <w:tc>
          <w:tcPr>
            <w:tcW w:w="4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9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Покупки (карманные деньги)</w:t>
            </w:r>
          </w:p>
        </w:tc>
        <w:tc>
          <w:tcPr>
            <w:tcW w:w="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9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Покупки (подработка для обучающихся)</w:t>
            </w:r>
          </w:p>
        </w:tc>
        <w:tc>
          <w:tcPr>
            <w:tcW w:w="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9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Покупки (в магазине одежды)</w:t>
            </w:r>
          </w:p>
        </w:tc>
        <w:tc>
          <w:tcPr>
            <w:tcW w:w="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9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Покупки (в торговом центре)</w:t>
            </w:r>
          </w:p>
        </w:tc>
        <w:tc>
          <w:tcPr>
            <w:tcW w:w="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9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Покупки (покупки онлайн)</w:t>
            </w:r>
          </w:p>
        </w:tc>
        <w:tc>
          <w:tcPr>
            <w:tcW w:w="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9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Покупки (молодёжная мода)</w:t>
            </w:r>
          </w:p>
        </w:tc>
        <w:tc>
          <w:tcPr>
            <w:tcW w:w="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9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Покупки. Обобщение по теме</w:t>
            </w:r>
          </w:p>
        </w:tc>
        <w:tc>
          <w:tcPr>
            <w:tcW w:w="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9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Покупки. Контроль по теме</w:t>
            </w:r>
          </w:p>
        </w:tc>
        <w:tc>
          <w:tcPr>
            <w:tcW w:w="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9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Туризм (виды отдыха. Путешествие по России)</w:t>
            </w:r>
          </w:p>
        </w:tc>
        <w:tc>
          <w:tcPr>
            <w:tcW w:w="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9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Туризм (виды отдыха. Путешествие по странам изучаемого языка)</w:t>
            </w:r>
          </w:p>
        </w:tc>
        <w:tc>
          <w:tcPr>
            <w:tcW w:w="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9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Туризм (путешествия)</w:t>
            </w:r>
          </w:p>
        </w:tc>
        <w:tc>
          <w:tcPr>
            <w:tcW w:w="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9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Туризм. Обобщение по теме</w:t>
            </w:r>
          </w:p>
        </w:tc>
        <w:tc>
          <w:tcPr>
            <w:tcW w:w="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9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Туризм. Контроль по теме</w:t>
            </w:r>
          </w:p>
        </w:tc>
        <w:tc>
          <w:tcPr>
            <w:tcW w:w="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9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Проблемы экологии</w:t>
            </w:r>
          </w:p>
        </w:tc>
        <w:tc>
          <w:tcPr>
            <w:tcW w:w="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9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Проблемы экологии (защита окружающей среды)</w:t>
            </w:r>
          </w:p>
        </w:tc>
        <w:tc>
          <w:tcPr>
            <w:tcW w:w="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9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Проблемы экологии (проблемы защиты окружающей среды)</w:t>
            </w:r>
          </w:p>
        </w:tc>
        <w:tc>
          <w:tcPr>
            <w:tcW w:w="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9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Проблемы экологии (cтихийные бедствия)</w:t>
            </w:r>
          </w:p>
        </w:tc>
        <w:tc>
          <w:tcPr>
            <w:tcW w:w="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9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Проблемы экологии (стихийные бедствия в мире)</w:t>
            </w:r>
          </w:p>
        </w:tc>
        <w:tc>
          <w:tcPr>
            <w:tcW w:w="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9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Проблемы экологии (молодёжь и защита окружающей среды)</w:t>
            </w:r>
          </w:p>
        </w:tc>
        <w:tc>
          <w:tcPr>
            <w:tcW w:w="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9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Проблемы экологии (загрязнение окружающей среды)</w:t>
            </w:r>
          </w:p>
        </w:tc>
        <w:tc>
          <w:tcPr>
            <w:tcW w:w="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9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Проблемы экологии. Подготовка и реализация проекта</w:t>
            </w:r>
          </w:p>
        </w:tc>
        <w:tc>
          <w:tcPr>
            <w:tcW w:w="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9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Проблемы экологии. Обобщение по теме</w:t>
            </w:r>
          </w:p>
        </w:tc>
        <w:tc>
          <w:tcPr>
            <w:tcW w:w="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9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Проблемы экологии. Контроль по теме</w:t>
            </w:r>
          </w:p>
        </w:tc>
        <w:tc>
          <w:tcPr>
            <w:tcW w:w="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95" w:hRule="atLeast"/>
          <w:trHeight w:val="144" w:hRule="atLeast"/>
        </w:trPr>
        <w:tc>
          <w:tcPr>
            <w:tcW w:w="4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9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Условия проживая в городской и сельской местности</w:t>
            </w:r>
          </w:p>
        </w:tc>
        <w:tc>
          <w:tcPr>
            <w:tcW w:w="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9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Технический прогресс: перспективы и последствия</w:t>
            </w:r>
          </w:p>
        </w:tc>
        <w:tc>
          <w:tcPr>
            <w:tcW w:w="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9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Технический прогресс: перспективы и последствия (cовременные средства связи – мобильные телефоны)</w:t>
            </w:r>
          </w:p>
        </w:tc>
        <w:tc>
          <w:tcPr>
            <w:tcW w:w="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9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Технический прогресс: перспективы и последствия (современные средства связи (смартфоны)</w:t>
            </w:r>
          </w:p>
        </w:tc>
        <w:tc>
          <w:tcPr>
            <w:tcW w:w="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9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Технический прогресс: перспективы и последствия (современные средства связи (планшет)</w:t>
            </w:r>
          </w:p>
        </w:tc>
        <w:tc>
          <w:tcPr>
            <w:tcW w:w="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9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Технический прогресс: перспективы и последствия (современные средства связи (компьютер)</w:t>
            </w:r>
          </w:p>
        </w:tc>
        <w:tc>
          <w:tcPr>
            <w:tcW w:w="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9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Технический прогресс: перспективы и последствия. (Интернет и социальные сети)</w:t>
            </w:r>
          </w:p>
        </w:tc>
        <w:tc>
          <w:tcPr>
            <w:tcW w:w="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9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Технический прогресс: перспективы и последствия. (современные средства связи) Обобщение по теме</w:t>
            </w:r>
          </w:p>
        </w:tc>
        <w:tc>
          <w:tcPr>
            <w:tcW w:w="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9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и страна/страны изучаемого языка. (географическое положение страны изучаемого языка. Достопримечательности)</w:t>
            </w:r>
          </w:p>
        </w:tc>
        <w:tc>
          <w:tcPr>
            <w:tcW w:w="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9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и страна/страны изучаемого языка (географическое положение родной страны. Достопримечательности)</w:t>
            </w:r>
          </w:p>
        </w:tc>
        <w:tc>
          <w:tcPr>
            <w:tcW w:w="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9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и страна/страны изучаемого языка (знаменательные даты)</w:t>
            </w:r>
          </w:p>
        </w:tc>
        <w:tc>
          <w:tcPr>
            <w:tcW w:w="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05" w:hRule="atLeast"/>
          <w:trHeight w:val="144" w:hRule="atLeast"/>
        </w:trPr>
        <w:tc>
          <w:tcPr>
            <w:tcW w:w="4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9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и страна/страны изучаемого языка (знаменательные даты и культурные особенности)</w:t>
            </w:r>
          </w:p>
        </w:tc>
        <w:tc>
          <w:tcPr>
            <w:tcW w:w="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9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и страна/страны изучаемого языка (национальные праздники)</w:t>
            </w:r>
          </w:p>
        </w:tc>
        <w:tc>
          <w:tcPr>
            <w:tcW w:w="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9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и страна/страны изучаемого языка (достопримечательности родной страны)</w:t>
            </w:r>
          </w:p>
        </w:tc>
        <w:tc>
          <w:tcPr>
            <w:tcW w:w="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9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и страна/страны изучаемого языка (регионы России)</w:t>
            </w:r>
          </w:p>
        </w:tc>
        <w:tc>
          <w:tcPr>
            <w:tcW w:w="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9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и страна/страны изучаемого языка (традиции и обычаи стран изучаемого языка)</w:t>
            </w:r>
          </w:p>
        </w:tc>
        <w:tc>
          <w:tcPr>
            <w:tcW w:w="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9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и страна/страны изучаемого языка (традиции и обычаи родной страны)</w:t>
            </w:r>
          </w:p>
        </w:tc>
        <w:tc>
          <w:tcPr>
            <w:tcW w:w="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9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и страна/страны изучаемого языка. Обощение по теме</w:t>
            </w:r>
          </w:p>
        </w:tc>
        <w:tc>
          <w:tcPr>
            <w:tcW w:w="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9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и страна/страны изучаемого языка. Контроль по теме</w:t>
            </w:r>
          </w:p>
        </w:tc>
        <w:tc>
          <w:tcPr>
            <w:tcW w:w="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9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Выдающиеся люди родной страны и страны/стран изучаемого языка, их вклад в науку и мировую культуру (учёные)</w:t>
            </w:r>
          </w:p>
        </w:tc>
        <w:tc>
          <w:tcPr>
            <w:tcW w:w="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9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Выдающиеся люди родной страны и страны/стран изучаемого языка, их вклад в науку и мировую культуру (писатели и поэты)</w:t>
            </w:r>
          </w:p>
        </w:tc>
        <w:tc>
          <w:tcPr>
            <w:tcW w:w="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9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Выдающиеся люди родной страны и страны/стран изучаемого языка, их вклад в науку и мировую культуру (композиторы)</w:t>
            </w:r>
          </w:p>
        </w:tc>
        <w:tc>
          <w:tcPr>
            <w:tcW w:w="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9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Выдающиеся люди родной страны и страны/стран изучаемого языка, их вклад в науку и мировую культуру (спортсмены)</w:t>
            </w:r>
          </w:p>
        </w:tc>
        <w:tc>
          <w:tcPr>
            <w:tcW w:w="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085" w:hRule="atLeast"/>
          <w:trHeight w:val="144" w:hRule="atLeast"/>
        </w:trPr>
        <w:tc>
          <w:tcPr>
            <w:tcW w:w="4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9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Выдающиеся люди родной страны и страны/стран изучаемого языка, их вклад в науку и мировую культуру (государственные деятели)</w:t>
            </w:r>
          </w:p>
        </w:tc>
        <w:tc>
          <w:tcPr>
            <w:tcW w:w="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9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Выдающиеся люди родной страны и страны/стран изучаемого языка, их вклад в науку и мировую культуру (художники)</w:t>
            </w:r>
          </w:p>
        </w:tc>
        <w:tc>
          <w:tcPr>
            <w:tcW w:w="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9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Выдающиеся люди родной страны и страны/стран изучаемого языка, их вклад в науку и мировую культуру (путешественники)</w:t>
            </w:r>
          </w:p>
        </w:tc>
        <w:tc>
          <w:tcPr>
            <w:tcW w:w="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9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Выдающиеся люди родной страны и страны/стран изучаемого языка, их вклад в науку и мировую культуру (актёры)</w:t>
            </w:r>
          </w:p>
        </w:tc>
        <w:tc>
          <w:tcPr>
            <w:tcW w:w="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9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Выдающиеся люди родной страны и страны/стран изучаемого языка. Обобщение по теме</w:t>
            </w:r>
          </w:p>
        </w:tc>
        <w:tc>
          <w:tcPr>
            <w:tcW w:w="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9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Выдающиеся люди родной страны и страны/стран изучаемого языка. Контроль по теме</w:t>
            </w:r>
          </w:p>
        </w:tc>
        <w:tc>
          <w:tcPr>
            <w:tcW w:w="7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102 </w:t>
            </w:r>
          </w:p>
        </w:tc>
        <w:tc>
          <w:tcPr>
            <w:tcW w:w="14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5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95"/>
        <w:gridCol w:w="3654"/>
        <w:gridCol w:w="1032"/>
        <w:gridCol w:w="2004"/>
        <w:gridCol w:w="2158"/>
        <w:gridCol w:w="1507"/>
        <w:gridCol w:w="2644"/>
      </w:tblGrid>
      <w:tr>
        <w:trPr>
          <w:trHeight w:val="300" w:hRule="atLeast"/>
          <w:trHeight w:val="144" w:hRule="atLeast"/>
        </w:trPr>
        <w:tc>
          <w:tcPr>
            <w:tcW w:w="41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401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05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Повседневная жизнь семьи (семейные традиции)</w:t>
            </w: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Повседневная жизнь семьи (семейные обычаи и традиции)</w:t>
            </w: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Повседневная жизнь семьи (межличностные отношения в семье и с друзьями)</w:t>
            </w: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Повседневная жизнь семьи (мои друзья. Взаимоотношения)</w:t>
            </w: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Повседневная жизнь семьи (семейные праздники)</w:t>
            </w: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Повседневная жизнь семьи. Обобщение по теме</w:t>
            </w: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10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Повседневная жизнь семьи. Контроль по теме</w:t>
            </w: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Внешность и характеристика человека, литературного персонажа[внешность, черты лица</w:t>
            </w: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Внешность и характеристика человека, литературного персонажа[особенности поведения, характер, положительные и отрицательные черты характера</w:t>
            </w: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Здоровый образ жизни и забота о здоровье</w:t>
            </w: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Здоровый образ жизни и забота о здоровье (режим труда и отдыха)</w:t>
            </w: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Здоровый образ жизни и забота о здоровье (отказ от вредных привычек)</w:t>
            </w: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Здоровый образ жизни и забота о здоровье (сбалансированное питание)</w:t>
            </w: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Здоровый образ жизни и забота о здоровье (посещение врача)</w:t>
            </w: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Здоровый образ жизни и забота о здоровье. Обобщение по теме</w:t>
            </w: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Здоровый образ жизни и забота о здоровье. Контроль по теме</w:t>
            </w: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780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Выбор профессии. Альтернативы в продолжении образования (школьное образование)</w:t>
            </w: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4290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Выбор профессии. Альтернативы в продолжении образования (школьная жизнь)</w:t>
            </w: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4050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Выбор профессии. Альтернативы в продолжении образования (подготовка к выпускным экзаменам)</w:t>
            </w: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780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Выбор профессии. Альтернативы в продолжении образования (сдача экзаменов)</w:t>
            </w: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4500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Выбор профессии. Альтернативы в продолжении образования (альтернативы в продолжении образования)</w:t>
            </w: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4050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Выбор профессии. Альтернативы в продолжении образования (продолжение образования)</w:t>
            </w: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4050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Выбор профессии. Альтернативы в продолжении образования (взаимоотношения в школе)</w:t>
            </w: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780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Выбор профессии. Альтернативы в продолжении образования (смартфоны в школе)</w:t>
            </w: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900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Выбор профессии. Альтернативы в продолжении образования (смартфоны в школе: за и против)</w:t>
            </w: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4050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Выбор профессии. Альтернативы в продолжении образования (переписка с зарубежными сверстниками)</w:t>
            </w: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4320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Выбор профессии. Альтернативы в продолжении образования (современный мир профессий: профессии прошлого и будущего)</w:t>
            </w: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780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Выбор профессии. Альтернативы в продолжении образования (проблемы выбора профессии)</w:t>
            </w: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900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Выбор профессии. Альтернативы в продолжении образования (мои планы на будущее)</w:t>
            </w: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4050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Выбор профессии. Альтернативы в продолжении образования (роль иностранного языка в планах на будущее)</w:t>
            </w: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780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Выбор профессии. Альтернативы в продолжении образования (выбор профессии)</w:t>
            </w: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780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Выбор профессии. Альтернативы в продолжении образования (выбор специальности)</w:t>
            </w: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900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по теме "Школьное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Выбор профессии. Альтернативы в продолжении образования"</w:t>
            </w: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780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 по теме "Школьное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Выбор профессии. Альтернативы в продолжении образования"</w:t>
            </w: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Место иностранного языка в повседневной жизни и профессиональной деятельности в современном мире</w:t>
            </w: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Место иностранного языка в повседневной жизни и профессиональной деятельности в современном мире</w:t>
            </w: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Молодёжь в современном обществе (ценностные ориентиры)</w:t>
            </w: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Молодёжь в современном обществе (участие молодёжи в в жизни общества)</w:t>
            </w: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Молодёжь в современном обществе (волонтёрство)</w:t>
            </w: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Молодёжь в современном обществе (досуг молодёжи)</w:t>
            </w: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Молодёжь в современном обществе (первая любовь)</w:t>
            </w: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Молодёжь в современном обществе (любовь и дружба)</w:t>
            </w: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Молодёжь в современном обществе (изобретения молодёжи)</w:t>
            </w: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Молодёжь в современном обществе (досуг молодёжи. Музыка)</w:t>
            </w: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Молодёжь в современном обществе (подготовка и реализация проекта)</w:t>
            </w: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Молодёжь в современном обществе. Обобщение по теме</w:t>
            </w: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Молодёжь в современном обществе. Контроль по теме</w:t>
            </w: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Роль спорта в современной жизни</w:t>
            </w: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Роль спорта в современной жизни. Виды спорта (экстремальный спорт)</w:t>
            </w: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Роль спорта в современной жизни. Виды спорта (Олимпийские игры)</w:t>
            </w: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Роль спорта в современной жизни. Виды спорта. Обобщение по теме</w:t>
            </w: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Роль спорта в современной жизни. Виды спорта. Контроль по теме</w:t>
            </w: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Туризм. Виды отдыха. Экотуризм. Путешествия по России и зарубежным странам (виды отдыха. Путешествие по России)</w:t>
            </w: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Туризм. Виды отдыха. Экотуризм. Путешествия по России и зарубежным странам. (виды отдыха. Путешествие по странам изучаемого языка)</w:t>
            </w: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Туризм. Виды отдыха. Экотуризм. Путешествия по России и зарубежным странам. (Экотуризм)</w:t>
            </w: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Туризм. Виды отдыха. Экотуризм. Путешествия по России и зарубежным странам. Обобщение по теме</w:t>
            </w: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Туризм. Виды отдыха. Экотуризм. Путешествия по России и зарубежным странам. Контроль по теме</w:t>
            </w: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6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Вселенная и человек. Природа. Проблемы экологии. Защита окружающей среды. Проживание в городской/сельской местности.</w:t>
            </w: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Вселенная и человек. Природа. Проблемы экологии. Защита окружающей среды. Проживание в городской/сельской местности. (Природа. Проблемы экологии)</w:t>
            </w: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Вселенная и человек. Природа. Проблемы экологии. Защита окружающей среды. Проживание в городской/сельской местности. (проблемы защиты окружающей среды)</w:t>
            </w: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Вселенная и человек. Природа. Проблемы экологии. Защита окружающей среды. Проживание в городской/сельской местности.(Проблемы экологии. Обобщение по теме)</w:t>
            </w: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Вселенная и человек. Природа. Проблемы экологии. Защита окружающей среды. Проживание в городской/сельской местности. (Мой родной край. Мой родной город/село.)</w:t>
            </w: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Вселенная и человек. Природа. Проблемы экологии. Защита окружающей среды. Проживание в городской/сельской местности.(Проживание в городской/сельской местности)</w:t>
            </w: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Вселенная и человек. Природа. Проблемы экологии. Защита окружающей среды. Проживание в городской/сельской местности. (квартира в городе)</w:t>
            </w: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65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Вселенная и человек. Природа. Проблемы экологии. Защита окружающей среды. Проживание в городской/сельской местности.(Проживание в городской/сельской местности: за и против)</w:t>
            </w: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Вселенная и человек. Природа. Проблемы экологии. Защита окружающей среды. Проживание в городской/сельской местности.(Проживание в городской/сельской местности: Где ты хочешь жить?)</w:t>
            </w: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Вселенная и человек. Природа. Проблемы экологии. Защита окружающей среды. Проживание в городской/сельской местности (проживание в городской/сельской местности. Обобщение по теме)</w:t>
            </w: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 по теме "Вселенная и человек. Природа. Проблемы экологии. Защита окружающей среды. Проживание в городской/сельской местности"</w:t>
            </w: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Технический прогресс: (перспективы и последствия)</w:t>
            </w: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Технический прогресс: (перспективы. Современные средства связи и коммуникации)</w:t>
            </w: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Технический прогресс: (перспективы и последствия. Современные средства связи)</w:t>
            </w: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Технический прогресс: (перспективы и последствия. Современные средства связи (Интернет)</w:t>
            </w: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Технический прогресс: (перспективы и последствия. Современные средства связи (социальные сети)</w:t>
            </w: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72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Технический прогресс: (перспективы и последствия. Современные средства коммуникаци)</w:t>
            </w: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Технический прогресс: (перспективы и последствия. Современные средства связи (социальные сети и молодёжь)</w:t>
            </w: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Технический прогресс: (перспективы и последствия. Самые известные изобретения)</w:t>
            </w: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Технический прогресс: перспективы и последствия. Современные средства связи. Обобщение по теме</w:t>
            </w: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Технический прогресс: перспективы и последствия. Современные средства связи. Контроль по теме</w:t>
            </w: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и страна/страны изучаемого языка (путешествие по России)</w:t>
            </w: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и страна/страны изучаемого языка (регионы России)</w:t>
            </w: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и страна/страны изучаемого языка (путешествие по странам изучаемого языка)</w:t>
            </w: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и страна/страны изучаемого языка (столицы и географическое положение)</w:t>
            </w: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и страна/страны изучаемого языка (политическое устройство)</w:t>
            </w: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и страна/страны изучаемого языка. (достопримечательности)</w:t>
            </w: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и страна/страны изучаемого языка (страны и люди)</w:t>
            </w: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81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и страна/страны изучаемого языка (традиции и обычаи стран изучаемого языка)</w:t>
            </w: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и страна/страны изучаемого языка (национальная кухня)</w:t>
            </w: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и страна/страны изучаемого языка (праздники родной страны)</w:t>
            </w: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и страна/страны изучаемого языка (праздники стран изучаемого языка)</w:t>
            </w: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и страна/страны изучаемого языка. Обобщение по теме</w:t>
            </w: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и страна/страны изучаемого языка. Контроль по теме</w:t>
            </w: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Выдающиеся люди родной страны и страны/стран изучаемого языка, их вклад в науку и мировую культуру</w:t>
            </w: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Выдающиеся люди родной страны и страны/стран изучаемого языка, их вклад в науку и мировую культуру (писатели и поэты)</w:t>
            </w: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Выдающиеся люди родной страны и страны/стран изучаемого языка, их вклад в науку и мировую культуру (композиторы)</w:t>
            </w: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Выдающиеся люди родной страны и страны/стран изучаемого языка, их вклад в науку и мировую культуру (спортсмены)</w:t>
            </w: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Выдающиеся люди родной страны и страны/стран изучаемого языка, их вклад в науку и мировую культуру (государственные деятели)</w:t>
            </w: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0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Выдающиеся люди родной страны и страны/стран изучаемого языка, их вклад в науку и мировую культуру (художники)</w:t>
            </w: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Выдающиеся люди родной страны и страны/стран изучаемого языка, их вклад в науку и мировую культуру (путешественники)</w:t>
            </w: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Выдающиеся люди родной страны и страны/стран изучаемого языка, их вклад в науку и мировую культуру (актёры)</w:t>
            </w: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Выдающиеся люди родной страны и страны/стран изучаемого языка (подготовка и реализация проекта)</w:t>
            </w: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Выдающиеся люди родной страны и страны/стран изучаемого языка. Обобщение по теме</w:t>
            </w: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Выдающиеся люди родной страны и страны/стран изучаемого языка. Контроль по теме</w:t>
            </w: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102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9135374" w:id="16"/>
    <w:p>
      <w:pPr>
        <w:sectPr>
          <w:pgSz w:w="16383" w:h="11906" w:orient="landscape"/>
        </w:sectPr>
      </w:pPr>
    </w:p>
    <w:bookmarkEnd w:id="16"/>
    <w:bookmarkEnd w:id="15"/>
    <w:bookmarkStart w:name="block-29135377" w:id="17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bookmarkStart w:name="block-29135377" w:id="18"/>
    <w:p>
      <w:pPr>
        <w:sectPr>
          <w:pgSz w:w="11906" w:h="16383" w:orient="portrait"/>
        </w:sectPr>
      </w:pPr>
    </w:p>
    <w:bookmarkEnd w:id="18"/>
    <w:bookmarkEnd w:id="17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abstractNum w:abstractNumId="1">
    <w:multiLevelType w:val="multilevel"/>
    <w:lvl w:ilvl="0">
      <w:start w:val="1"/>
      <w:numFmt w:val="bullet"/>
      <w:lvlText w:val=""/>
      <w:lvlJc w:val="left"/>
      <w:pPr>
        <w:ind w:left="1647" w:hanging="360"/>
      </w:pPr>
      <w:rPr>
        <w:rFonts w:hint="default" w:ascii="Symbol" w:hAnsi="Symbol"/>
      </w:rPr>
    </w:lvl>
  </w:abstractNum>
  <w:abstractNum w:abstractNumId="2">
    <w:multiLevelType w:val="multilevel"/>
    <w:lvl w:ilvl="0">
      <w:start w:val="1"/>
      <w:numFmt w:val="bullet"/>
      <w:lvlText w:val=""/>
      <w:lvlJc w:val="left"/>
      <w:pPr>
        <w:ind w:left="1647" w:hanging="360"/>
      </w:pPr>
      <w:rPr>
        <w:rFonts w:hint="default" w:ascii="Symbol" w:hAnsi="Symbol"/>
      </w:rPr>
    </w:lvl>
  </w:abstractNum>
  <w:abstractNum w:abstractNumId="3">
    <w:multiLevelType w:val="multilevel"/>
    <w:lvl w:ilvl="0">
      <w:start w:val="1"/>
      <w:numFmt w:val="bullet"/>
      <w:lvlText w:val=""/>
      <w:lvlJc w:val="left"/>
      <w:pPr>
        <w:ind w:left="1647" w:hanging="360"/>
      </w:pPr>
      <w:rPr>
        <w:rFonts w:hint="default" w:ascii="Symbol" w:hAnsi="Symbol"/>
      </w:rPr>
    </w:lvl>
  </w:abstractNum>
  <w:abstractNum w:abstractNumId="4">
    <w:multiLevelType w:val="multilevel"/>
    <w:lvl w:ilvl="0">
      <w:start w:val="1"/>
      <w:numFmt w:val="bullet"/>
      <w:lvlText w:val=""/>
      <w:lvlJc w:val="left"/>
      <w:pPr>
        <w:ind w:left="1647" w:hanging="360"/>
      </w:pPr>
      <w:rPr>
        <w:rFonts w:hint="default" w:ascii="Symbol" w:hAnsi="Symbol"/>
      </w:rPr>
    </w:lvl>
  </w:abstractNum>
  <w:abstractNum w:abstractNumId="5">
    <w:multiLevelType w:val="multilevel"/>
    <w:lvl w:ilvl="0">
      <w:start w:val="1"/>
      <w:numFmt w:val="bullet"/>
      <w:lvlText w:val=""/>
      <w:lvlJc w:val="left"/>
      <w:pPr>
        <w:ind w:left="1647" w:hanging="360"/>
      </w:pPr>
      <w:rPr>
        <w:rFonts w:hint="default" w:ascii="Symbol" w:hAnsi="Symbol"/>
      </w:rPr>
    </w:lvl>
  </w:abstractNum>
  <w:abstractNum w:abstractNumId="6">
    <w:multiLevelType w:val="multilevel"/>
    <w:lvl w:ilvl="0">
      <w:start w:val="1"/>
      <w:numFmt w:val="bullet"/>
      <w:lvlText w:val=""/>
      <w:lvlJc w:val="left"/>
      <w:pPr>
        <w:ind w:left="1647" w:hanging="360"/>
      </w:pPr>
      <w:rPr>
        <w:rFonts w:hint="default" w:ascii="Symbol" w:hAnsi="Symbol"/>
      </w:rPr>
    </w:lvl>
  </w:abstractNum>
  <w:abstractNum w:abstractNumId="7">
    <w:multiLevelType w:val="multilevel"/>
    <w:lvl w:ilvl="0">
      <w:start w:val="1"/>
      <w:numFmt w:val="bullet"/>
      <w:lvlText w:val=""/>
      <w:lvlJc w:val="left"/>
      <w:pPr>
        <w:ind w:left="1647" w:hanging="360"/>
      </w:pPr>
      <w:rPr>
        <w:rFonts w:hint="default" w:ascii="Symbol" w:hAnsi="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