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ABB" w:rsidRDefault="00EC1ABB" w:rsidP="00EC1ABB">
      <w:pPr>
        <w:spacing w:after="0" w:line="408" w:lineRule="auto"/>
        <w:ind w:left="120"/>
        <w:jc w:val="center"/>
      </w:pPr>
      <w:r>
        <w:rPr>
          <w:rFonts w:ascii="Times New Roman" w:hAnsi="Times New Roman"/>
          <w:b/>
          <w:color w:val="000000"/>
          <w:sz w:val="28"/>
        </w:rPr>
        <w:t>МИНИСТЕРСТВО ПРОСВЕЩЕНИЯ РОССИЙСКОЙ ФЕДЕРАЦИИ</w:t>
      </w:r>
    </w:p>
    <w:p w:rsidR="00EC1ABB" w:rsidRDefault="00EC1ABB" w:rsidP="00EC1ABB">
      <w:pPr>
        <w:spacing w:after="0" w:line="408" w:lineRule="auto"/>
        <w:ind w:left="120"/>
        <w:jc w:val="center"/>
      </w:pPr>
      <w:r>
        <w:rPr>
          <w:rFonts w:ascii="Times New Roman" w:hAnsi="Times New Roman"/>
          <w:b/>
          <w:color w:val="000000"/>
          <w:sz w:val="28"/>
        </w:rPr>
        <w:t>‌</w:t>
      </w:r>
      <w:bookmarkStart w:id="0" w:name="37ac6180-0491-4e51-bcdc-02f177e3ca02"/>
      <w:r>
        <w:rPr>
          <w:rFonts w:ascii="Times New Roman" w:hAnsi="Times New Roman"/>
          <w:b/>
          <w:color w:val="000000"/>
          <w:sz w:val="28"/>
        </w:rPr>
        <w:t>Департамент образования ЯО</w:t>
      </w:r>
      <w:bookmarkEnd w:id="0"/>
      <w:r>
        <w:rPr>
          <w:rFonts w:ascii="Times New Roman" w:hAnsi="Times New Roman"/>
          <w:b/>
          <w:color w:val="000000"/>
          <w:sz w:val="28"/>
        </w:rPr>
        <w:t xml:space="preserve">‌‌ </w:t>
      </w:r>
    </w:p>
    <w:p w:rsidR="00EC1ABB" w:rsidRDefault="00EC1ABB" w:rsidP="00EC1ABB">
      <w:pPr>
        <w:spacing w:after="0" w:line="408" w:lineRule="auto"/>
        <w:ind w:left="120"/>
        <w:jc w:val="center"/>
      </w:pPr>
      <w:r>
        <w:rPr>
          <w:rFonts w:ascii="Times New Roman" w:hAnsi="Times New Roman"/>
          <w:b/>
          <w:color w:val="000000"/>
          <w:sz w:val="28"/>
        </w:rPr>
        <w:t>‌</w:t>
      </w:r>
      <w:bookmarkStart w:id="1" w:name="8ada58fd-6609-4cda-9277-f572cdc08664"/>
      <w:r>
        <w:rPr>
          <w:rFonts w:ascii="Times New Roman" w:hAnsi="Times New Roman"/>
          <w:b/>
          <w:color w:val="000000"/>
          <w:sz w:val="28"/>
        </w:rPr>
        <w:t>ЯМР</w:t>
      </w:r>
      <w:bookmarkEnd w:id="1"/>
      <w:r>
        <w:rPr>
          <w:rFonts w:ascii="Times New Roman" w:hAnsi="Times New Roman"/>
          <w:b/>
          <w:color w:val="000000"/>
          <w:sz w:val="28"/>
        </w:rPr>
        <w:t>‌</w:t>
      </w:r>
      <w:r>
        <w:rPr>
          <w:rFonts w:ascii="Times New Roman" w:hAnsi="Times New Roman"/>
          <w:color w:val="000000"/>
          <w:sz w:val="28"/>
        </w:rPr>
        <w:t>​</w:t>
      </w:r>
    </w:p>
    <w:p w:rsidR="00EC1ABB" w:rsidRDefault="00EC1ABB" w:rsidP="00EC1ABB">
      <w:pPr>
        <w:spacing w:after="0" w:line="408" w:lineRule="auto"/>
        <w:ind w:left="120"/>
        <w:jc w:val="center"/>
      </w:pPr>
      <w:r>
        <w:rPr>
          <w:rFonts w:ascii="Times New Roman" w:hAnsi="Times New Roman"/>
          <w:b/>
          <w:color w:val="000000"/>
          <w:sz w:val="28"/>
        </w:rPr>
        <w:t>МОУ Спасская СШ ЯМР</w:t>
      </w:r>
    </w:p>
    <w:p w:rsidR="00EC1ABB" w:rsidRDefault="00EC1ABB" w:rsidP="00EC1ABB">
      <w:pPr>
        <w:spacing w:after="0"/>
        <w:ind w:left="120"/>
      </w:pPr>
    </w:p>
    <w:p w:rsidR="00EC1ABB" w:rsidRDefault="00EC1ABB" w:rsidP="00EC1ABB">
      <w:pPr>
        <w:spacing w:after="0"/>
        <w:ind w:left="120"/>
      </w:pPr>
    </w:p>
    <w:p w:rsidR="00EC1ABB" w:rsidRDefault="00EC1ABB" w:rsidP="00EC1ABB">
      <w:pPr>
        <w:spacing w:after="0"/>
        <w:ind w:left="120"/>
      </w:pPr>
    </w:p>
    <w:p w:rsidR="00EC1ABB" w:rsidRDefault="00EC1ABB" w:rsidP="00EC1ABB">
      <w:pPr>
        <w:spacing w:after="0"/>
        <w:ind w:left="120"/>
      </w:pPr>
    </w:p>
    <w:tbl>
      <w:tblPr>
        <w:tblW w:w="0" w:type="auto"/>
        <w:tblLook w:val="04A0"/>
      </w:tblPr>
      <w:tblGrid>
        <w:gridCol w:w="3114"/>
        <w:gridCol w:w="3115"/>
        <w:gridCol w:w="3115"/>
      </w:tblGrid>
      <w:tr w:rsidR="00EC1ABB" w:rsidTr="00E93F0B">
        <w:tc>
          <w:tcPr>
            <w:tcW w:w="3114" w:type="dxa"/>
          </w:tcPr>
          <w:p w:rsidR="00EC1ABB" w:rsidRDefault="00EC1ABB" w:rsidP="00E93F0B">
            <w:pPr>
              <w:autoSpaceDE w:val="0"/>
              <w:autoSpaceDN w:val="0"/>
              <w:spacing w:after="120"/>
              <w:jc w:val="both"/>
              <w:rPr>
                <w:rFonts w:ascii="Times New Roman" w:eastAsia="Times New Roman" w:hAnsi="Times New Roman" w:cs="Times New Roman"/>
                <w:color w:val="000000"/>
                <w:sz w:val="28"/>
                <w:szCs w:val="28"/>
              </w:rPr>
            </w:pPr>
            <w:r>
              <w:rPr>
                <w:rFonts w:ascii="Times New Roman" w:eastAsia="Times New Roman" w:hAnsi="Times New Roman"/>
                <w:color w:val="000000"/>
                <w:sz w:val="28"/>
                <w:szCs w:val="28"/>
              </w:rPr>
              <w:t>РАССМОТРЕНО</w:t>
            </w:r>
          </w:p>
          <w:p w:rsidR="00EC1ABB" w:rsidRDefault="00EC1ABB" w:rsidP="00E93F0B">
            <w:pPr>
              <w:autoSpaceDE w:val="0"/>
              <w:autoSpaceDN w:val="0"/>
              <w:spacing w:after="120"/>
              <w:rPr>
                <w:rFonts w:ascii="Times New Roman" w:eastAsia="Times New Roman" w:hAnsi="Times New Roman"/>
                <w:color w:val="000000"/>
                <w:sz w:val="24"/>
                <w:szCs w:val="24"/>
              </w:rPr>
            </w:pPr>
            <w:r>
              <w:rPr>
                <w:rFonts w:ascii="Times New Roman" w:eastAsia="Times New Roman" w:hAnsi="Times New Roman"/>
                <w:color w:val="000000"/>
                <w:sz w:val="28"/>
                <w:szCs w:val="28"/>
              </w:rPr>
              <w:t>На педагогическом совете</w:t>
            </w:r>
          </w:p>
          <w:p w:rsidR="00EC1ABB" w:rsidRDefault="00EC1ABB" w:rsidP="00E93F0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Протокол №1 </w:t>
            </w:r>
          </w:p>
          <w:p w:rsidR="00EC1ABB" w:rsidRDefault="00EC1ABB" w:rsidP="00E93F0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«31» августа 2023 г.</w:t>
            </w:r>
          </w:p>
          <w:p w:rsidR="00EC1ABB" w:rsidRDefault="00EC1ABB" w:rsidP="00E93F0B">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EC1ABB" w:rsidRDefault="00EC1ABB" w:rsidP="00E93F0B">
            <w:pPr>
              <w:autoSpaceDE w:val="0"/>
              <w:autoSpaceDN w:val="0"/>
              <w:spacing w:after="120"/>
              <w:rPr>
                <w:rFonts w:ascii="Times New Roman" w:eastAsia="Times New Roman" w:hAnsi="Times New Roman" w:cs="Times New Roman"/>
                <w:color w:val="000000"/>
                <w:sz w:val="28"/>
                <w:szCs w:val="28"/>
              </w:rPr>
            </w:pPr>
            <w:r>
              <w:rPr>
                <w:rFonts w:ascii="Times New Roman" w:eastAsia="Times New Roman" w:hAnsi="Times New Roman"/>
                <w:color w:val="000000"/>
                <w:sz w:val="28"/>
                <w:szCs w:val="28"/>
              </w:rPr>
              <w:t>СОГЛАСОВАНО</w:t>
            </w:r>
          </w:p>
          <w:p w:rsidR="00EC1ABB" w:rsidRDefault="00EC1ABB" w:rsidP="00E93F0B">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Заместитель директора по УВР</w:t>
            </w:r>
          </w:p>
          <w:p w:rsidR="00EC1ABB" w:rsidRDefault="00EC1ABB" w:rsidP="00E93F0B">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EC1ABB" w:rsidRDefault="00EC1ABB" w:rsidP="00E93F0B">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Петряева И.В.</w:t>
            </w:r>
          </w:p>
          <w:p w:rsidR="00EC1ABB" w:rsidRDefault="00EC1ABB" w:rsidP="00E93F0B">
            <w:pPr>
              <w:autoSpaceDE w:val="0"/>
              <w:autoSpaceDN w:val="0"/>
              <w:spacing w:after="0" w:line="240" w:lineRule="auto"/>
              <w:rPr>
                <w:rFonts w:ascii="Times New Roman" w:eastAsia="Times New Roman" w:hAnsi="Times New Roman"/>
                <w:color w:val="000000"/>
                <w:sz w:val="24"/>
                <w:szCs w:val="24"/>
              </w:rPr>
            </w:pPr>
          </w:p>
        </w:tc>
        <w:tc>
          <w:tcPr>
            <w:tcW w:w="3115" w:type="dxa"/>
          </w:tcPr>
          <w:p w:rsidR="00EC1ABB" w:rsidRDefault="00EC1ABB" w:rsidP="00E93F0B">
            <w:pPr>
              <w:autoSpaceDE w:val="0"/>
              <w:autoSpaceDN w:val="0"/>
              <w:spacing w:after="120"/>
              <w:rPr>
                <w:rFonts w:ascii="Times New Roman" w:eastAsia="Times New Roman" w:hAnsi="Times New Roman" w:cs="Times New Roman"/>
                <w:color w:val="000000"/>
                <w:sz w:val="28"/>
                <w:szCs w:val="28"/>
              </w:rPr>
            </w:pPr>
            <w:r>
              <w:rPr>
                <w:rFonts w:ascii="Times New Roman" w:eastAsia="Times New Roman" w:hAnsi="Times New Roman"/>
                <w:color w:val="000000"/>
                <w:sz w:val="28"/>
                <w:szCs w:val="28"/>
              </w:rPr>
              <w:t>УТВЕРЖДЕНО</w:t>
            </w:r>
          </w:p>
          <w:p w:rsidR="00EC1ABB" w:rsidRDefault="00EC1ABB" w:rsidP="00E93F0B">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 школы</w:t>
            </w:r>
          </w:p>
          <w:p w:rsidR="00EC1ABB" w:rsidRDefault="00EC1ABB" w:rsidP="00E93F0B">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EC1ABB" w:rsidRDefault="00EC1ABB" w:rsidP="00E93F0B">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Гартунг</w:t>
            </w:r>
            <w:proofErr w:type="spellEnd"/>
            <w:r>
              <w:rPr>
                <w:rFonts w:ascii="Times New Roman" w:eastAsia="Times New Roman" w:hAnsi="Times New Roman"/>
                <w:color w:val="000000"/>
                <w:sz w:val="24"/>
                <w:szCs w:val="24"/>
              </w:rPr>
              <w:t xml:space="preserve"> М.В.</w:t>
            </w:r>
          </w:p>
          <w:p w:rsidR="00EC1ABB" w:rsidRDefault="00EC1ABB" w:rsidP="00E93F0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№164 </w:t>
            </w:r>
          </w:p>
          <w:p w:rsidR="00EC1ABB" w:rsidRDefault="00EC1ABB" w:rsidP="00E93F0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«01» сентября  2023 г.</w:t>
            </w:r>
          </w:p>
          <w:p w:rsidR="00EC1ABB" w:rsidRDefault="00EC1ABB" w:rsidP="00E93F0B">
            <w:pPr>
              <w:autoSpaceDE w:val="0"/>
              <w:autoSpaceDN w:val="0"/>
              <w:spacing w:after="120" w:line="240" w:lineRule="auto"/>
              <w:jc w:val="both"/>
              <w:rPr>
                <w:rFonts w:ascii="Times New Roman" w:eastAsia="Times New Roman" w:hAnsi="Times New Roman"/>
                <w:color w:val="000000"/>
                <w:sz w:val="24"/>
                <w:szCs w:val="24"/>
              </w:rPr>
            </w:pPr>
          </w:p>
        </w:tc>
      </w:tr>
    </w:tbl>
    <w:p w:rsidR="00F43FEE" w:rsidRDefault="00F43FEE" w:rsidP="00F43FEE">
      <w:pPr>
        <w:ind w:left="426" w:right="484"/>
        <w:jc w:val="center"/>
        <w:rPr>
          <w:rFonts w:ascii="Times New Roman" w:eastAsia="Times New Roman" w:hAnsi="Times New Roman" w:cs="Times New Roman"/>
          <w:sz w:val="24"/>
          <w:szCs w:val="24"/>
        </w:rPr>
      </w:pPr>
    </w:p>
    <w:p w:rsidR="00F43FEE" w:rsidRDefault="00F43FEE" w:rsidP="00F43FEE">
      <w:pPr>
        <w:ind w:left="426" w:right="484"/>
        <w:jc w:val="center"/>
        <w:rPr>
          <w:rFonts w:ascii="Times New Roman" w:eastAsiaTheme="minorEastAsia" w:hAnsi="Times New Roman" w:cs="Times New Roman"/>
          <w:sz w:val="24"/>
          <w:szCs w:val="24"/>
          <w:lang w:eastAsia="ru-RU"/>
        </w:rPr>
      </w:pPr>
      <w:r>
        <w:rPr>
          <w:rFonts w:ascii="Times New Roman" w:hAnsi="Times New Roman" w:cs="Times New Roman"/>
          <w:sz w:val="24"/>
          <w:szCs w:val="24"/>
        </w:rPr>
        <w:t>Рабочая программа</w:t>
      </w:r>
    </w:p>
    <w:p w:rsidR="00F43FEE" w:rsidRDefault="00F43FEE" w:rsidP="00F43FEE">
      <w:pPr>
        <w:ind w:left="426" w:right="484"/>
        <w:jc w:val="center"/>
        <w:rPr>
          <w:rFonts w:ascii="Times New Roman" w:hAnsi="Times New Roman" w:cs="Times New Roman"/>
          <w:sz w:val="24"/>
          <w:szCs w:val="24"/>
        </w:rPr>
      </w:pPr>
      <w:r>
        <w:rPr>
          <w:rFonts w:ascii="Times New Roman" w:hAnsi="Times New Roman" w:cs="Times New Roman"/>
          <w:sz w:val="24"/>
          <w:szCs w:val="24"/>
        </w:rPr>
        <w:t>учебного предмета ФИЗИКА</w:t>
      </w:r>
    </w:p>
    <w:p w:rsidR="00F43FEE" w:rsidRDefault="00F43FEE" w:rsidP="00F43FEE">
      <w:pPr>
        <w:ind w:left="426" w:right="484"/>
        <w:jc w:val="center"/>
        <w:rPr>
          <w:rFonts w:ascii="Times New Roman" w:hAnsi="Times New Roman" w:cs="Times New Roman"/>
          <w:sz w:val="24"/>
          <w:szCs w:val="24"/>
        </w:rPr>
      </w:pPr>
      <w:r>
        <w:rPr>
          <w:rFonts w:ascii="Times New Roman" w:hAnsi="Times New Roman" w:cs="Times New Roman"/>
          <w:sz w:val="24"/>
          <w:szCs w:val="24"/>
        </w:rPr>
        <w:t>для основного общего образования</w:t>
      </w:r>
      <w:r w:rsidR="00EC1ABB">
        <w:rPr>
          <w:rFonts w:ascii="Times New Roman" w:hAnsi="Times New Roman" w:cs="Times New Roman"/>
          <w:sz w:val="24"/>
          <w:szCs w:val="24"/>
        </w:rPr>
        <w:t xml:space="preserve"> с изменениями</w:t>
      </w:r>
    </w:p>
    <w:p w:rsidR="00F43FEE" w:rsidRDefault="00F43FEE" w:rsidP="00F43FEE">
      <w:pPr>
        <w:ind w:left="426" w:right="484"/>
        <w:jc w:val="center"/>
        <w:rPr>
          <w:rFonts w:ascii="Times New Roman" w:hAnsi="Times New Roman" w:cs="Times New Roman"/>
          <w:sz w:val="24"/>
          <w:szCs w:val="24"/>
        </w:rPr>
      </w:pPr>
      <w:r>
        <w:rPr>
          <w:rFonts w:ascii="Times New Roman" w:hAnsi="Times New Roman" w:cs="Times New Roman"/>
          <w:sz w:val="24"/>
          <w:szCs w:val="24"/>
        </w:rPr>
        <w:t>Срок освоения программы:  3 года (с 7 по 9 класс)</w:t>
      </w:r>
    </w:p>
    <w:p w:rsidR="00F43FEE" w:rsidRDefault="00F43FEE" w:rsidP="00F43FEE">
      <w:pPr>
        <w:ind w:left="426" w:right="484"/>
        <w:jc w:val="center"/>
        <w:rPr>
          <w:rFonts w:ascii="Times New Roman" w:hAnsi="Times New Roman" w:cs="Times New Roman"/>
          <w:sz w:val="24"/>
          <w:szCs w:val="24"/>
        </w:rPr>
      </w:pPr>
    </w:p>
    <w:p w:rsidR="00F43FEE" w:rsidRDefault="00F43FEE" w:rsidP="00F43FEE">
      <w:pPr>
        <w:ind w:left="426" w:right="484"/>
        <w:jc w:val="center"/>
        <w:rPr>
          <w:rFonts w:ascii="Times New Roman" w:hAnsi="Times New Roman" w:cs="Times New Roman"/>
          <w:sz w:val="24"/>
          <w:szCs w:val="24"/>
        </w:rPr>
      </w:pPr>
    </w:p>
    <w:p w:rsidR="00F43FEE" w:rsidRDefault="00F43FEE" w:rsidP="00F43FEE">
      <w:pPr>
        <w:ind w:left="426" w:right="484"/>
        <w:jc w:val="center"/>
        <w:rPr>
          <w:rFonts w:ascii="Times New Roman" w:hAnsi="Times New Roman" w:cs="Times New Roman"/>
          <w:sz w:val="24"/>
          <w:szCs w:val="24"/>
        </w:rPr>
      </w:pPr>
    </w:p>
    <w:p w:rsidR="00F43FEE" w:rsidRDefault="00F43FEE" w:rsidP="00F43FEE">
      <w:pPr>
        <w:ind w:left="426" w:right="484"/>
        <w:jc w:val="right"/>
        <w:rPr>
          <w:rFonts w:ascii="Times New Roman" w:hAnsi="Times New Roman" w:cs="Times New Roman"/>
          <w:sz w:val="24"/>
          <w:szCs w:val="24"/>
        </w:rPr>
      </w:pPr>
      <w:r>
        <w:rPr>
          <w:rFonts w:ascii="Times New Roman" w:hAnsi="Times New Roman" w:cs="Times New Roman"/>
          <w:sz w:val="24"/>
          <w:szCs w:val="24"/>
        </w:rPr>
        <w:t xml:space="preserve">Составитель: </w:t>
      </w:r>
    </w:p>
    <w:p w:rsidR="00F43FEE" w:rsidRDefault="00F43FEE" w:rsidP="00F43FEE">
      <w:pPr>
        <w:ind w:left="426" w:right="484"/>
        <w:jc w:val="right"/>
        <w:rPr>
          <w:rFonts w:ascii="Times New Roman" w:hAnsi="Times New Roman" w:cs="Times New Roman"/>
          <w:sz w:val="24"/>
          <w:szCs w:val="24"/>
        </w:rPr>
      </w:pPr>
      <w:proofErr w:type="spellStart"/>
      <w:r>
        <w:rPr>
          <w:rFonts w:ascii="Times New Roman" w:hAnsi="Times New Roman" w:cs="Times New Roman"/>
          <w:sz w:val="24"/>
          <w:szCs w:val="24"/>
        </w:rPr>
        <w:t>Маленев</w:t>
      </w:r>
      <w:proofErr w:type="spellEnd"/>
      <w:r>
        <w:rPr>
          <w:rFonts w:ascii="Times New Roman" w:hAnsi="Times New Roman" w:cs="Times New Roman"/>
          <w:sz w:val="24"/>
          <w:szCs w:val="24"/>
        </w:rPr>
        <w:t xml:space="preserve"> Д.С.</w:t>
      </w:r>
    </w:p>
    <w:p w:rsidR="005178E0" w:rsidRDefault="005178E0" w:rsidP="005178E0">
      <w:pPr>
        <w:ind w:left="426" w:right="484"/>
        <w:jc w:val="right"/>
        <w:rPr>
          <w:rFonts w:ascii="Times New Roman" w:hAnsi="Times New Roman" w:cs="Times New Roman"/>
          <w:sz w:val="24"/>
          <w:szCs w:val="24"/>
        </w:rPr>
      </w:pPr>
      <w:r>
        <w:rPr>
          <w:rFonts w:ascii="Times New Roman" w:hAnsi="Times New Roman" w:cs="Times New Roman"/>
          <w:sz w:val="24"/>
          <w:szCs w:val="24"/>
        </w:rPr>
        <w:t>Петряева И.В.</w:t>
      </w:r>
    </w:p>
    <w:p w:rsidR="005178E0" w:rsidRDefault="005178E0" w:rsidP="00F43FEE">
      <w:pPr>
        <w:ind w:left="426" w:right="484"/>
        <w:jc w:val="right"/>
        <w:rPr>
          <w:rFonts w:ascii="Times New Roman" w:hAnsi="Times New Roman" w:cs="Times New Roman"/>
          <w:sz w:val="24"/>
          <w:szCs w:val="24"/>
        </w:rPr>
      </w:pPr>
    </w:p>
    <w:p w:rsidR="00F43FEE" w:rsidRDefault="00F43FEE" w:rsidP="00F43FEE">
      <w:pPr>
        <w:ind w:left="426" w:right="484"/>
        <w:jc w:val="right"/>
        <w:rPr>
          <w:rFonts w:ascii="Times New Roman" w:hAnsi="Times New Roman" w:cs="Times New Roman"/>
          <w:sz w:val="24"/>
          <w:szCs w:val="24"/>
        </w:rPr>
      </w:pPr>
    </w:p>
    <w:p w:rsidR="00F43FEE" w:rsidRDefault="00F43FEE" w:rsidP="00F43FEE">
      <w:pPr>
        <w:ind w:left="426" w:right="484"/>
        <w:jc w:val="right"/>
        <w:rPr>
          <w:rFonts w:ascii="Times New Roman" w:hAnsi="Times New Roman" w:cs="Times New Roman"/>
          <w:sz w:val="24"/>
          <w:szCs w:val="24"/>
        </w:rPr>
      </w:pPr>
    </w:p>
    <w:p w:rsidR="00F43FEE" w:rsidRDefault="00F43FEE" w:rsidP="00F43FEE">
      <w:pPr>
        <w:ind w:left="426" w:right="484"/>
        <w:jc w:val="right"/>
        <w:rPr>
          <w:rFonts w:ascii="Times New Roman" w:hAnsi="Times New Roman" w:cs="Times New Roman"/>
          <w:sz w:val="24"/>
          <w:szCs w:val="24"/>
        </w:rPr>
      </w:pPr>
    </w:p>
    <w:p w:rsidR="00F43FEE" w:rsidRDefault="00F43FEE" w:rsidP="00F43FEE">
      <w:pPr>
        <w:ind w:left="426" w:right="484"/>
        <w:jc w:val="right"/>
        <w:rPr>
          <w:rFonts w:ascii="Times New Roman" w:hAnsi="Times New Roman" w:cs="Times New Roman"/>
          <w:sz w:val="24"/>
          <w:szCs w:val="24"/>
        </w:rPr>
      </w:pPr>
    </w:p>
    <w:p w:rsidR="00F43FEE" w:rsidRDefault="00F43FEE" w:rsidP="00F43FEE">
      <w:pPr>
        <w:ind w:left="426" w:right="484"/>
        <w:jc w:val="center"/>
        <w:rPr>
          <w:rFonts w:ascii="Times New Roman" w:hAnsi="Times New Roman" w:cs="Times New Roman"/>
          <w:sz w:val="24"/>
          <w:szCs w:val="24"/>
        </w:rPr>
      </w:pPr>
    </w:p>
    <w:p w:rsidR="00F43FEE" w:rsidRDefault="00F43FEE" w:rsidP="00F43FEE">
      <w:pPr>
        <w:ind w:left="426" w:right="484"/>
        <w:jc w:val="center"/>
        <w:rPr>
          <w:rFonts w:ascii="Times New Roman" w:hAnsi="Times New Roman" w:cs="Times New Roman"/>
          <w:sz w:val="24"/>
          <w:szCs w:val="24"/>
        </w:rPr>
      </w:pPr>
      <w:r>
        <w:rPr>
          <w:rFonts w:ascii="Times New Roman" w:hAnsi="Times New Roman" w:cs="Times New Roman"/>
          <w:sz w:val="24"/>
          <w:szCs w:val="24"/>
        </w:rPr>
        <w:t>2022</w:t>
      </w:r>
    </w:p>
    <w:p w:rsidR="00F43FEE" w:rsidRDefault="00F43FEE" w:rsidP="00F43FEE">
      <w:pPr>
        <w:ind w:left="426" w:right="484"/>
        <w:jc w:val="center"/>
        <w:rPr>
          <w:rFonts w:ascii="Times New Roman" w:hAnsi="Times New Roman" w:cs="Times New Roman"/>
          <w:sz w:val="24"/>
          <w:szCs w:val="24"/>
        </w:rPr>
      </w:pPr>
    </w:p>
    <w:p w:rsidR="00A11CAA" w:rsidRPr="00A11CAA" w:rsidRDefault="00A11CAA" w:rsidP="00A11CAA">
      <w:pPr>
        <w:jc w:val="center"/>
        <w:rPr>
          <w:rFonts w:ascii="Times New Roman" w:hAnsi="Times New Roman" w:cs="Times New Roman"/>
          <w:b/>
          <w:sz w:val="28"/>
          <w:szCs w:val="24"/>
        </w:rPr>
      </w:pPr>
      <w:r w:rsidRPr="00A11CAA">
        <w:rPr>
          <w:rFonts w:ascii="Times New Roman" w:hAnsi="Times New Roman" w:cs="Times New Roman"/>
          <w:b/>
          <w:sz w:val="28"/>
          <w:szCs w:val="24"/>
        </w:rPr>
        <w:t>Пояснительная записка</w:t>
      </w:r>
    </w:p>
    <w:p w:rsid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xml:space="preserve">Рабочая программа по физике составлена  в соответствии с </w:t>
      </w:r>
    </w:p>
    <w:p w:rsidR="00A11CAA" w:rsidRPr="00A11CAA" w:rsidRDefault="00A11CAA" w:rsidP="00A11CAA">
      <w:pPr>
        <w:pStyle w:val="a4"/>
        <w:numPr>
          <w:ilvl w:val="0"/>
          <w:numId w:val="1"/>
        </w:numPr>
        <w:jc w:val="both"/>
        <w:rPr>
          <w:rFonts w:ascii="Times New Roman" w:hAnsi="Times New Roman" w:cs="Times New Roman"/>
          <w:sz w:val="24"/>
          <w:szCs w:val="24"/>
        </w:rPr>
      </w:pPr>
      <w:r w:rsidRPr="00A11CAA">
        <w:rPr>
          <w:rFonts w:ascii="Times New Roman" w:hAnsi="Times New Roman" w:cs="Times New Roman"/>
          <w:sz w:val="24"/>
          <w:szCs w:val="24"/>
        </w:rPr>
        <w:t>требованиями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с изменениями и дополнениями..</w:t>
      </w:r>
    </w:p>
    <w:p w:rsidR="00A11CAA" w:rsidRPr="00A11CAA" w:rsidRDefault="00A11CAA" w:rsidP="00A11CAA">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примерной программой</w:t>
      </w:r>
      <w:r w:rsidRPr="00A11CAA">
        <w:rPr>
          <w:rFonts w:ascii="Times New Roman" w:hAnsi="Times New Roman" w:cs="Times New Roman"/>
          <w:sz w:val="24"/>
          <w:szCs w:val="24"/>
        </w:rPr>
        <w:t xml:space="preserve"> по учебным предметам. Физика. 7-9 классы. М., «Просвещение»,2011г</w:t>
      </w:r>
    </w:p>
    <w:p w:rsidR="00A11CAA" w:rsidRPr="00A11CAA" w:rsidRDefault="00A11CAA" w:rsidP="00A11CAA">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авторской учебной программой</w:t>
      </w:r>
      <w:r w:rsidRPr="00A11CAA">
        <w:rPr>
          <w:rFonts w:ascii="Times New Roman" w:hAnsi="Times New Roman" w:cs="Times New Roman"/>
          <w:sz w:val="24"/>
          <w:szCs w:val="24"/>
        </w:rPr>
        <w:t xml:space="preserve"> по физике для основной школы, 7-9 классы к УМК А. В. </w:t>
      </w:r>
      <w:proofErr w:type="spellStart"/>
      <w:r w:rsidRPr="00A11CAA">
        <w:rPr>
          <w:rFonts w:ascii="Times New Roman" w:hAnsi="Times New Roman" w:cs="Times New Roman"/>
          <w:sz w:val="24"/>
          <w:szCs w:val="24"/>
        </w:rPr>
        <w:t>Перышкина</w:t>
      </w:r>
      <w:proofErr w:type="spellEnd"/>
      <w:r w:rsidRPr="00A11CAA">
        <w:rPr>
          <w:rFonts w:ascii="Times New Roman" w:hAnsi="Times New Roman" w:cs="Times New Roman"/>
          <w:sz w:val="24"/>
          <w:szCs w:val="24"/>
        </w:rPr>
        <w:t xml:space="preserve">. Авторы: Н. В. </w:t>
      </w:r>
      <w:proofErr w:type="spellStart"/>
      <w:r w:rsidRPr="00A11CAA">
        <w:rPr>
          <w:rFonts w:ascii="Times New Roman" w:hAnsi="Times New Roman" w:cs="Times New Roman"/>
          <w:sz w:val="24"/>
          <w:szCs w:val="24"/>
        </w:rPr>
        <w:t>Филонович</w:t>
      </w:r>
      <w:proofErr w:type="spellEnd"/>
      <w:r w:rsidRPr="00A11CAA">
        <w:rPr>
          <w:rFonts w:ascii="Times New Roman" w:hAnsi="Times New Roman" w:cs="Times New Roman"/>
          <w:sz w:val="24"/>
          <w:szCs w:val="24"/>
        </w:rPr>
        <w:t xml:space="preserve">, Е. М. </w:t>
      </w:r>
      <w:proofErr w:type="spellStart"/>
      <w:r w:rsidRPr="00A11CAA">
        <w:rPr>
          <w:rFonts w:ascii="Times New Roman" w:hAnsi="Times New Roman" w:cs="Times New Roman"/>
          <w:sz w:val="24"/>
          <w:szCs w:val="24"/>
        </w:rPr>
        <w:t>Гутник</w:t>
      </w:r>
      <w:proofErr w:type="spellEnd"/>
      <w:r w:rsidRPr="00A11CAA">
        <w:rPr>
          <w:rFonts w:ascii="Times New Roman" w:hAnsi="Times New Roman" w:cs="Times New Roman"/>
          <w:sz w:val="24"/>
          <w:szCs w:val="24"/>
        </w:rPr>
        <w:t>., Дрофа, 2017г</w:t>
      </w:r>
    </w:p>
    <w:p w:rsidR="00A11CAA" w:rsidRPr="00A11CAA" w:rsidRDefault="00A11CAA" w:rsidP="00A11CAA">
      <w:pPr>
        <w:ind w:firstLine="567"/>
        <w:jc w:val="both"/>
        <w:rPr>
          <w:rFonts w:ascii="Times New Roman" w:hAnsi="Times New Roman" w:cs="Times New Roman"/>
          <w:sz w:val="24"/>
          <w:szCs w:val="24"/>
        </w:rPr>
      </w:pPr>
      <w:r w:rsidRPr="00A11CAA">
        <w:rPr>
          <w:rFonts w:ascii="Times New Roman" w:hAnsi="Times New Roman" w:cs="Times New Roman"/>
          <w:sz w:val="24"/>
          <w:szCs w:val="24"/>
        </w:rPr>
        <w:t>Учебный предмет «Физика» в основной общеобразовательной школе относится к числу обязательных и входит в Федеральный компонент учебного плана. Обучение физике проводится на базовом уровне. Учебный план школы для изучения физики на ступени основного обще</w:t>
      </w:r>
      <w:r>
        <w:rPr>
          <w:rFonts w:ascii="Times New Roman" w:hAnsi="Times New Roman" w:cs="Times New Roman"/>
          <w:sz w:val="24"/>
          <w:szCs w:val="24"/>
        </w:rPr>
        <w:t>го образования отводит 235</w:t>
      </w:r>
      <w:r w:rsidRPr="00A11CAA">
        <w:rPr>
          <w:rFonts w:ascii="Times New Roman" w:hAnsi="Times New Roman" w:cs="Times New Roman"/>
          <w:sz w:val="24"/>
          <w:szCs w:val="24"/>
        </w:rPr>
        <w:t xml:space="preserve"> часов. В том числе в VII, VIII классах по </w:t>
      </w:r>
      <w:r>
        <w:rPr>
          <w:rFonts w:ascii="Times New Roman" w:hAnsi="Times New Roman" w:cs="Times New Roman"/>
          <w:b/>
          <w:bCs/>
          <w:sz w:val="24"/>
          <w:szCs w:val="24"/>
        </w:rPr>
        <w:t>68</w:t>
      </w:r>
      <w:r w:rsidRPr="00A11CAA">
        <w:rPr>
          <w:rFonts w:ascii="Times New Roman" w:hAnsi="Times New Roman" w:cs="Times New Roman"/>
          <w:b/>
          <w:bCs/>
          <w:sz w:val="24"/>
          <w:szCs w:val="24"/>
        </w:rPr>
        <w:t> </w:t>
      </w:r>
      <w:r w:rsidRPr="00A11CAA">
        <w:rPr>
          <w:rFonts w:ascii="Times New Roman" w:hAnsi="Times New Roman" w:cs="Times New Roman"/>
          <w:sz w:val="24"/>
          <w:szCs w:val="24"/>
        </w:rPr>
        <w:t>учебных часов из расчета 2 учебных часа в неделю и 3 часа в неделю в IX классах- </w:t>
      </w:r>
      <w:r>
        <w:rPr>
          <w:rFonts w:ascii="Times New Roman" w:hAnsi="Times New Roman" w:cs="Times New Roman"/>
          <w:b/>
          <w:bCs/>
          <w:sz w:val="24"/>
          <w:szCs w:val="24"/>
        </w:rPr>
        <w:t>99</w:t>
      </w:r>
      <w:r w:rsidRPr="00A11CAA">
        <w:rPr>
          <w:rFonts w:ascii="Times New Roman" w:hAnsi="Times New Roman" w:cs="Times New Roman"/>
          <w:b/>
          <w:bCs/>
          <w:sz w:val="24"/>
          <w:szCs w:val="24"/>
        </w:rPr>
        <w:t> </w:t>
      </w:r>
      <w:r w:rsidRPr="00A11CAA">
        <w:rPr>
          <w:rFonts w:ascii="Times New Roman" w:hAnsi="Times New Roman" w:cs="Times New Roman"/>
          <w:sz w:val="24"/>
          <w:szCs w:val="24"/>
        </w:rPr>
        <w:t>часов. Планирование в 9 классе расширено за счет уроков решения задач. Программа определяет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учащихся.</w:t>
      </w:r>
    </w:p>
    <w:p w:rsidR="00A11CAA" w:rsidRPr="00A11CAA" w:rsidRDefault="00A11CAA" w:rsidP="00A11CAA">
      <w:pPr>
        <w:ind w:firstLine="567"/>
        <w:jc w:val="both"/>
        <w:rPr>
          <w:rFonts w:ascii="Times New Roman" w:hAnsi="Times New Roman" w:cs="Times New Roman"/>
          <w:sz w:val="24"/>
          <w:szCs w:val="24"/>
        </w:rPr>
      </w:pPr>
      <w:r w:rsidRPr="00A11CAA">
        <w:rPr>
          <w:rFonts w:ascii="Times New Roman" w:hAnsi="Times New Roman" w:cs="Times New Roman"/>
          <w:sz w:val="24"/>
          <w:szCs w:val="24"/>
        </w:rPr>
        <w:t xml:space="preserve">Программа разработана на основе авторской программы Н. В. </w:t>
      </w:r>
      <w:proofErr w:type="spellStart"/>
      <w:r w:rsidRPr="00A11CAA">
        <w:rPr>
          <w:rFonts w:ascii="Times New Roman" w:hAnsi="Times New Roman" w:cs="Times New Roman"/>
          <w:sz w:val="24"/>
          <w:szCs w:val="24"/>
        </w:rPr>
        <w:t>Филонович</w:t>
      </w:r>
      <w:proofErr w:type="spellEnd"/>
      <w:r w:rsidRPr="00A11CAA">
        <w:rPr>
          <w:rFonts w:ascii="Times New Roman" w:hAnsi="Times New Roman" w:cs="Times New Roman"/>
          <w:sz w:val="24"/>
          <w:szCs w:val="24"/>
        </w:rPr>
        <w:t xml:space="preserve">, </w:t>
      </w:r>
      <w:proofErr w:type="spellStart"/>
      <w:r w:rsidRPr="00A11CAA">
        <w:rPr>
          <w:rFonts w:ascii="Times New Roman" w:hAnsi="Times New Roman" w:cs="Times New Roman"/>
          <w:sz w:val="24"/>
          <w:szCs w:val="24"/>
        </w:rPr>
        <w:t>Е.М.Гутник</w:t>
      </w:r>
      <w:proofErr w:type="spellEnd"/>
      <w:r w:rsidRPr="00A11CAA">
        <w:rPr>
          <w:rFonts w:ascii="Times New Roman" w:hAnsi="Times New Roman" w:cs="Times New Roman"/>
          <w:sz w:val="24"/>
          <w:szCs w:val="24"/>
        </w:rPr>
        <w:t xml:space="preserve"> «Рабочая программа к линии УМК А.В. </w:t>
      </w:r>
      <w:proofErr w:type="spellStart"/>
      <w:r w:rsidRPr="00A11CAA">
        <w:rPr>
          <w:rFonts w:ascii="Times New Roman" w:hAnsi="Times New Roman" w:cs="Times New Roman"/>
          <w:sz w:val="24"/>
          <w:szCs w:val="24"/>
        </w:rPr>
        <w:t>Перышкина</w:t>
      </w:r>
      <w:proofErr w:type="spellEnd"/>
      <w:r w:rsidRPr="00A11CAA">
        <w:rPr>
          <w:rFonts w:ascii="Times New Roman" w:hAnsi="Times New Roman" w:cs="Times New Roman"/>
          <w:sz w:val="24"/>
          <w:szCs w:val="24"/>
        </w:rPr>
        <w:t xml:space="preserve">, </w:t>
      </w:r>
      <w:proofErr w:type="spellStart"/>
      <w:r w:rsidRPr="00A11CAA">
        <w:rPr>
          <w:rFonts w:ascii="Times New Roman" w:hAnsi="Times New Roman" w:cs="Times New Roman"/>
          <w:sz w:val="24"/>
          <w:szCs w:val="24"/>
        </w:rPr>
        <w:t>Е.М.Гутник</w:t>
      </w:r>
      <w:proofErr w:type="spellEnd"/>
      <w:r w:rsidRPr="00A11CAA">
        <w:rPr>
          <w:rFonts w:ascii="Times New Roman" w:hAnsi="Times New Roman" w:cs="Times New Roman"/>
          <w:sz w:val="24"/>
          <w:szCs w:val="24"/>
        </w:rPr>
        <w:t xml:space="preserve">. Физика 7-9 классы», Москва, Дрофа, 2017 г и методического пособия к учебнику </w:t>
      </w:r>
      <w:proofErr w:type="spellStart"/>
      <w:r w:rsidRPr="00A11CAA">
        <w:rPr>
          <w:rFonts w:ascii="Times New Roman" w:hAnsi="Times New Roman" w:cs="Times New Roman"/>
          <w:sz w:val="24"/>
          <w:szCs w:val="24"/>
        </w:rPr>
        <w:t>А.В.Перышкина</w:t>
      </w:r>
      <w:proofErr w:type="spellEnd"/>
      <w:r w:rsidRPr="00A11CAA">
        <w:rPr>
          <w:rFonts w:ascii="Times New Roman" w:hAnsi="Times New Roman" w:cs="Times New Roman"/>
          <w:sz w:val="24"/>
          <w:szCs w:val="24"/>
        </w:rPr>
        <w:t xml:space="preserve"> «Физика. 7 класс» </w:t>
      </w:r>
      <w:proofErr w:type="spellStart"/>
      <w:r w:rsidRPr="00A11CAA">
        <w:rPr>
          <w:rFonts w:ascii="Times New Roman" w:hAnsi="Times New Roman" w:cs="Times New Roman"/>
          <w:sz w:val="24"/>
          <w:szCs w:val="24"/>
        </w:rPr>
        <w:t>Е.М.Гутник</w:t>
      </w:r>
      <w:proofErr w:type="spellEnd"/>
      <w:r w:rsidRPr="00A11CAA">
        <w:rPr>
          <w:rFonts w:ascii="Times New Roman" w:hAnsi="Times New Roman" w:cs="Times New Roman"/>
          <w:sz w:val="24"/>
          <w:szCs w:val="24"/>
        </w:rPr>
        <w:t xml:space="preserve">, О.А. </w:t>
      </w:r>
      <w:proofErr w:type="spellStart"/>
      <w:r w:rsidRPr="00A11CAA">
        <w:rPr>
          <w:rFonts w:ascii="Times New Roman" w:hAnsi="Times New Roman" w:cs="Times New Roman"/>
          <w:sz w:val="24"/>
          <w:szCs w:val="24"/>
        </w:rPr>
        <w:t>Черникова</w:t>
      </w:r>
      <w:proofErr w:type="spellEnd"/>
      <w:r w:rsidRPr="00A11CAA">
        <w:rPr>
          <w:rFonts w:ascii="Times New Roman" w:hAnsi="Times New Roman" w:cs="Times New Roman"/>
          <w:sz w:val="24"/>
          <w:szCs w:val="24"/>
        </w:rPr>
        <w:t>, Москва, «Дрофа»,2016 г.</w:t>
      </w:r>
    </w:p>
    <w:p w:rsidR="00A11CAA" w:rsidRPr="00A11CAA" w:rsidRDefault="00A11CAA" w:rsidP="00A11CAA">
      <w:pPr>
        <w:ind w:firstLine="567"/>
        <w:jc w:val="both"/>
        <w:rPr>
          <w:rFonts w:ascii="Times New Roman" w:hAnsi="Times New Roman" w:cs="Times New Roman"/>
          <w:sz w:val="24"/>
          <w:szCs w:val="24"/>
        </w:rPr>
      </w:pPr>
      <w:r w:rsidRPr="00A11CAA">
        <w:rPr>
          <w:rFonts w:ascii="Times New Roman" w:hAnsi="Times New Roman" w:cs="Times New Roman"/>
          <w:sz w:val="24"/>
          <w:szCs w:val="24"/>
        </w:rPr>
        <w:t xml:space="preserve">Школьный курс физики — </w:t>
      </w:r>
      <w:proofErr w:type="spellStart"/>
      <w:r w:rsidRPr="00A11CAA">
        <w:rPr>
          <w:rFonts w:ascii="Times New Roman" w:hAnsi="Times New Roman" w:cs="Times New Roman"/>
          <w:sz w:val="24"/>
          <w:szCs w:val="24"/>
        </w:rPr>
        <w:t>системообразующий</w:t>
      </w:r>
      <w:proofErr w:type="spellEnd"/>
      <w:r w:rsidRPr="00A11CAA">
        <w:rPr>
          <w:rFonts w:ascii="Times New Roman" w:hAnsi="Times New Roman" w:cs="Times New Roman"/>
          <w:sz w:val="24"/>
          <w:szCs w:val="24"/>
        </w:rPr>
        <w:t xml:space="preserve">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w:t>
      </w:r>
    </w:p>
    <w:p w:rsidR="00A11CAA" w:rsidRPr="00A11CAA" w:rsidRDefault="00A11CAA" w:rsidP="00A11CAA">
      <w:pPr>
        <w:ind w:firstLine="567"/>
        <w:jc w:val="both"/>
        <w:rPr>
          <w:rFonts w:ascii="Times New Roman" w:hAnsi="Times New Roman" w:cs="Times New Roman"/>
          <w:sz w:val="24"/>
          <w:szCs w:val="24"/>
        </w:rPr>
      </w:pPr>
      <w:r w:rsidRPr="00A11CAA">
        <w:rPr>
          <w:rFonts w:ascii="Times New Roman" w:hAnsi="Times New Roman" w:cs="Times New Roman"/>
          <w:sz w:val="24"/>
          <w:szCs w:val="24"/>
        </w:rPr>
        <w:t>Физика вооружает школьников научным методом познания, позволяющим получать объективные знания об окружающем мире. 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A11CAA" w:rsidRPr="00A11CAA" w:rsidRDefault="00A11CAA" w:rsidP="00A11CAA">
      <w:pPr>
        <w:rPr>
          <w:rFonts w:ascii="Times New Roman" w:hAnsi="Times New Roman" w:cs="Times New Roman"/>
          <w:sz w:val="24"/>
          <w:szCs w:val="24"/>
        </w:rPr>
      </w:pPr>
      <w:r w:rsidRPr="00A11CAA">
        <w:rPr>
          <w:rFonts w:ascii="Times New Roman" w:hAnsi="Times New Roman" w:cs="Times New Roman"/>
          <w:b/>
          <w:bCs/>
          <w:sz w:val="24"/>
          <w:szCs w:val="24"/>
        </w:rPr>
        <w:t>Цели изучения физики в основной школе следующие:</w:t>
      </w:r>
    </w:p>
    <w:p w:rsidR="00A11CAA" w:rsidRPr="0087006D" w:rsidRDefault="00A11CAA" w:rsidP="0087006D">
      <w:pPr>
        <w:pStyle w:val="a4"/>
        <w:numPr>
          <w:ilvl w:val="0"/>
          <w:numId w:val="29"/>
        </w:numPr>
        <w:ind w:left="142"/>
        <w:jc w:val="both"/>
        <w:rPr>
          <w:rFonts w:ascii="Times New Roman" w:hAnsi="Times New Roman" w:cs="Times New Roman"/>
          <w:sz w:val="24"/>
          <w:szCs w:val="24"/>
        </w:rPr>
      </w:pPr>
      <w:r w:rsidRPr="0087006D">
        <w:rPr>
          <w:rFonts w:ascii="Times New Roman" w:hAnsi="Times New Roman" w:cs="Times New Roman"/>
          <w:sz w:val="24"/>
          <w:szCs w:val="24"/>
        </w:rPr>
        <w:t>усвоение учащимися смысла основных понятий и законов физики, взаимосвязи между ними;</w:t>
      </w:r>
    </w:p>
    <w:p w:rsidR="00A11CAA" w:rsidRPr="0087006D" w:rsidRDefault="00A11CAA" w:rsidP="0087006D">
      <w:pPr>
        <w:pStyle w:val="a4"/>
        <w:numPr>
          <w:ilvl w:val="0"/>
          <w:numId w:val="29"/>
        </w:numPr>
        <w:ind w:left="142"/>
        <w:jc w:val="both"/>
        <w:rPr>
          <w:rFonts w:ascii="Times New Roman" w:hAnsi="Times New Roman" w:cs="Times New Roman"/>
          <w:sz w:val="24"/>
          <w:szCs w:val="24"/>
        </w:rPr>
      </w:pPr>
      <w:r w:rsidRPr="0087006D">
        <w:rPr>
          <w:rFonts w:ascii="Times New Roman" w:hAnsi="Times New Roman" w:cs="Times New Roman"/>
          <w:sz w:val="24"/>
          <w:szCs w:val="24"/>
        </w:rPr>
        <w:t>формирование системы научных знаний о природе, ее фундаментальных законах для построения представления о физической картине мира;</w:t>
      </w:r>
    </w:p>
    <w:p w:rsidR="00A11CAA" w:rsidRPr="0087006D" w:rsidRDefault="00A11CAA" w:rsidP="0087006D">
      <w:pPr>
        <w:pStyle w:val="a4"/>
        <w:numPr>
          <w:ilvl w:val="0"/>
          <w:numId w:val="29"/>
        </w:numPr>
        <w:ind w:left="142"/>
        <w:jc w:val="both"/>
        <w:rPr>
          <w:rFonts w:ascii="Times New Roman" w:hAnsi="Times New Roman" w:cs="Times New Roman"/>
          <w:sz w:val="24"/>
          <w:szCs w:val="24"/>
        </w:rPr>
      </w:pPr>
      <w:r w:rsidRPr="0087006D">
        <w:rPr>
          <w:rFonts w:ascii="Times New Roman" w:hAnsi="Times New Roman" w:cs="Times New Roman"/>
          <w:sz w:val="24"/>
          <w:szCs w:val="24"/>
        </w:rPr>
        <w:t>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w:t>
      </w:r>
    </w:p>
    <w:p w:rsidR="00A11CAA" w:rsidRPr="0087006D" w:rsidRDefault="00A11CAA" w:rsidP="0087006D">
      <w:pPr>
        <w:pStyle w:val="a4"/>
        <w:numPr>
          <w:ilvl w:val="0"/>
          <w:numId w:val="29"/>
        </w:numPr>
        <w:ind w:left="142"/>
        <w:jc w:val="both"/>
        <w:rPr>
          <w:rFonts w:ascii="Times New Roman" w:hAnsi="Times New Roman" w:cs="Times New Roman"/>
          <w:sz w:val="24"/>
          <w:szCs w:val="24"/>
        </w:rPr>
      </w:pPr>
      <w:r w:rsidRPr="0087006D">
        <w:rPr>
          <w:rFonts w:ascii="Times New Roman" w:hAnsi="Times New Roman" w:cs="Times New Roman"/>
          <w:sz w:val="24"/>
          <w:szCs w:val="24"/>
        </w:rPr>
        <w:lastRenderedPageBreak/>
        <w:t>достижений науки в дальнейшем развитии цивилизации;</w:t>
      </w:r>
    </w:p>
    <w:p w:rsidR="00A11CAA" w:rsidRPr="0087006D" w:rsidRDefault="00A11CAA" w:rsidP="0087006D">
      <w:pPr>
        <w:pStyle w:val="a4"/>
        <w:numPr>
          <w:ilvl w:val="0"/>
          <w:numId w:val="29"/>
        </w:numPr>
        <w:ind w:left="142"/>
        <w:jc w:val="both"/>
        <w:rPr>
          <w:rFonts w:ascii="Times New Roman" w:hAnsi="Times New Roman" w:cs="Times New Roman"/>
          <w:sz w:val="24"/>
          <w:szCs w:val="24"/>
        </w:rPr>
      </w:pPr>
      <w:r w:rsidRPr="0087006D">
        <w:rPr>
          <w:rFonts w:ascii="Times New Roman" w:hAnsi="Times New Roman" w:cs="Times New Roman"/>
          <w:sz w:val="24"/>
          <w:szCs w:val="24"/>
        </w:rPr>
        <w:t>формирование убежденности в познаваемости окружающего мира и достоверности научных методов его изучения;</w:t>
      </w:r>
    </w:p>
    <w:p w:rsidR="00A11CAA" w:rsidRPr="0087006D" w:rsidRDefault="00A11CAA" w:rsidP="0087006D">
      <w:pPr>
        <w:pStyle w:val="a4"/>
        <w:numPr>
          <w:ilvl w:val="0"/>
          <w:numId w:val="29"/>
        </w:numPr>
        <w:ind w:left="142"/>
        <w:jc w:val="both"/>
        <w:rPr>
          <w:rFonts w:ascii="Times New Roman" w:hAnsi="Times New Roman" w:cs="Times New Roman"/>
          <w:sz w:val="24"/>
          <w:szCs w:val="24"/>
        </w:rPr>
      </w:pPr>
      <w:r w:rsidRPr="0087006D">
        <w:rPr>
          <w:rFonts w:ascii="Times New Roman" w:hAnsi="Times New Roman" w:cs="Times New Roman"/>
          <w:sz w:val="24"/>
          <w:szCs w:val="24"/>
        </w:rPr>
        <w:t>организация экологического мышления и ценностного отношения к природе;</w:t>
      </w:r>
    </w:p>
    <w:p w:rsidR="00A11CAA" w:rsidRPr="0087006D" w:rsidRDefault="00A11CAA" w:rsidP="0087006D">
      <w:pPr>
        <w:pStyle w:val="a4"/>
        <w:numPr>
          <w:ilvl w:val="0"/>
          <w:numId w:val="29"/>
        </w:numPr>
        <w:ind w:left="142"/>
        <w:jc w:val="both"/>
        <w:rPr>
          <w:rFonts w:ascii="Times New Roman" w:hAnsi="Times New Roman" w:cs="Times New Roman"/>
          <w:sz w:val="24"/>
          <w:szCs w:val="24"/>
        </w:rPr>
      </w:pPr>
      <w:r w:rsidRPr="0087006D">
        <w:rPr>
          <w:rFonts w:ascii="Times New Roman" w:hAnsi="Times New Roman" w:cs="Times New Roman"/>
          <w:sz w:val="24"/>
          <w:szCs w:val="24"/>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A11CAA" w:rsidRPr="00A11CAA" w:rsidRDefault="00A11CAA" w:rsidP="00A11CAA">
      <w:pPr>
        <w:rPr>
          <w:rFonts w:ascii="Times New Roman" w:hAnsi="Times New Roman" w:cs="Times New Roman"/>
          <w:sz w:val="24"/>
          <w:szCs w:val="24"/>
        </w:rPr>
      </w:pPr>
      <w:r w:rsidRPr="00A11CAA">
        <w:rPr>
          <w:rFonts w:ascii="Times New Roman" w:hAnsi="Times New Roman" w:cs="Times New Roman"/>
          <w:b/>
          <w:bCs/>
          <w:sz w:val="24"/>
          <w:szCs w:val="24"/>
        </w:rPr>
        <w:t xml:space="preserve">Достижение целей обеспечивается решением </w:t>
      </w:r>
      <w:proofErr w:type="spellStart"/>
      <w:r w:rsidRPr="00A11CAA">
        <w:rPr>
          <w:rFonts w:ascii="Times New Roman" w:hAnsi="Times New Roman" w:cs="Times New Roman"/>
          <w:b/>
          <w:bCs/>
          <w:sz w:val="24"/>
          <w:szCs w:val="24"/>
        </w:rPr>
        <w:t>следующихзадач</w:t>
      </w:r>
      <w:proofErr w:type="spellEnd"/>
      <w:r w:rsidRPr="00A11CAA">
        <w:rPr>
          <w:rFonts w:ascii="Times New Roman" w:hAnsi="Times New Roman" w:cs="Times New Roman"/>
          <w:b/>
          <w:bCs/>
          <w:sz w:val="24"/>
          <w:szCs w:val="24"/>
        </w:rPr>
        <w:t>:</w:t>
      </w:r>
    </w:p>
    <w:p w:rsidR="00A11CAA" w:rsidRPr="0087006D" w:rsidRDefault="00A11CAA" w:rsidP="0087006D">
      <w:pPr>
        <w:pStyle w:val="a4"/>
        <w:numPr>
          <w:ilvl w:val="0"/>
          <w:numId w:val="30"/>
        </w:numPr>
        <w:ind w:left="426"/>
        <w:jc w:val="both"/>
        <w:rPr>
          <w:rFonts w:ascii="Times New Roman" w:hAnsi="Times New Roman" w:cs="Times New Roman"/>
          <w:sz w:val="24"/>
          <w:szCs w:val="24"/>
        </w:rPr>
      </w:pPr>
      <w:bookmarkStart w:id="2" w:name="_GoBack"/>
      <w:bookmarkEnd w:id="2"/>
      <w:r w:rsidRPr="0087006D">
        <w:rPr>
          <w:rFonts w:ascii="Times New Roman" w:hAnsi="Times New Roman" w:cs="Times New Roman"/>
          <w:sz w:val="24"/>
          <w:szCs w:val="24"/>
        </w:rPr>
        <w:t>знакомство учащихся с методом научного познания и методами исследования объектов и явлений природы;</w:t>
      </w:r>
    </w:p>
    <w:p w:rsidR="00A11CAA" w:rsidRPr="0087006D" w:rsidRDefault="00A11CAA" w:rsidP="0087006D">
      <w:pPr>
        <w:pStyle w:val="a4"/>
        <w:numPr>
          <w:ilvl w:val="0"/>
          <w:numId w:val="30"/>
        </w:numPr>
        <w:ind w:left="426"/>
        <w:jc w:val="both"/>
        <w:rPr>
          <w:rFonts w:ascii="Times New Roman" w:hAnsi="Times New Roman" w:cs="Times New Roman"/>
          <w:sz w:val="24"/>
          <w:szCs w:val="24"/>
        </w:rPr>
      </w:pPr>
      <w:r w:rsidRPr="0087006D">
        <w:rPr>
          <w:rFonts w:ascii="Times New Roman" w:hAnsi="Times New Roman" w:cs="Times New Roman"/>
          <w:sz w:val="24"/>
          <w:szCs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A11CAA" w:rsidRPr="0087006D" w:rsidRDefault="00A11CAA" w:rsidP="0087006D">
      <w:pPr>
        <w:pStyle w:val="a4"/>
        <w:numPr>
          <w:ilvl w:val="0"/>
          <w:numId w:val="30"/>
        </w:numPr>
        <w:ind w:left="426"/>
        <w:jc w:val="both"/>
        <w:rPr>
          <w:rFonts w:ascii="Times New Roman" w:hAnsi="Times New Roman" w:cs="Times New Roman"/>
          <w:sz w:val="24"/>
          <w:szCs w:val="24"/>
        </w:rPr>
      </w:pPr>
      <w:r w:rsidRPr="0087006D">
        <w:rPr>
          <w:rFonts w:ascii="Times New Roman" w:hAnsi="Times New Roman" w:cs="Times New Roman"/>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w:t>
      </w:r>
    </w:p>
    <w:p w:rsidR="00A11CAA" w:rsidRPr="0087006D" w:rsidRDefault="00A11CAA" w:rsidP="0087006D">
      <w:pPr>
        <w:pStyle w:val="a4"/>
        <w:numPr>
          <w:ilvl w:val="0"/>
          <w:numId w:val="30"/>
        </w:numPr>
        <w:ind w:left="426"/>
        <w:jc w:val="both"/>
        <w:rPr>
          <w:rFonts w:ascii="Times New Roman" w:hAnsi="Times New Roman" w:cs="Times New Roman"/>
          <w:sz w:val="24"/>
          <w:szCs w:val="24"/>
        </w:rPr>
      </w:pPr>
      <w:r w:rsidRPr="0087006D">
        <w:rPr>
          <w:rFonts w:ascii="Times New Roman" w:hAnsi="Times New Roman" w:cs="Times New Roman"/>
          <w:sz w:val="24"/>
          <w:szCs w:val="24"/>
        </w:rPr>
        <w:t>жизни;</w:t>
      </w:r>
    </w:p>
    <w:p w:rsidR="00A11CAA" w:rsidRPr="0087006D" w:rsidRDefault="00A11CAA" w:rsidP="0087006D">
      <w:pPr>
        <w:pStyle w:val="a4"/>
        <w:numPr>
          <w:ilvl w:val="0"/>
          <w:numId w:val="30"/>
        </w:numPr>
        <w:ind w:left="426"/>
        <w:jc w:val="both"/>
        <w:rPr>
          <w:rFonts w:ascii="Times New Roman" w:hAnsi="Times New Roman" w:cs="Times New Roman"/>
          <w:sz w:val="24"/>
          <w:szCs w:val="24"/>
        </w:rPr>
      </w:pPr>
      <w:r w:rsidRPr="0087006D">
        <w:rPr>
          <w:rFonts w:ascii="Times New Roman" w:hAnsi="Times New Roman" w:cs="Times New Roman"/>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w:t>
      </w:r>
    </w:p>
    <w:p w:rsidR="00A11CAA" w:rsidRPr="0087006D" w:rsidRDefault="00A11CAA" w:rsidP="0087006D">
      <w:pPr>
        <w:pStyle w:val="a4"/>
        <w:numPr>
          <w:ilvl w:val="0"/>
          <w:numId w:val="30"/>
        </w:numPr>
        <w:ind w:left="426"/>
        <w:jc w:val="both"/>
        <w:rPr>
          <w:rFonts w:ascii="Times New Roman" w:hAnsi="Times New Roman" w:cs="Times New Roman"/>
          <w:sz w:val="24"/>
          <w:szCs w:val="24"/>
        </w:rPr>
      </w:pPr>
      <w:r w:rsidRPr="0087006D">
        <w:rPr>
          <w:rFonts w:ascii="Times New Roman" w:hAnsi="Times New Roman" w:cs="Times New Roman"/>
          <w:sz w:val="24"/>
          <w:szCs w:val="24"/>
        </w:rPr>
        <w:t>экспериментальной проверки;</w:t>
      </w:r>
    </w:p>
    <w:p w:rsidR="00A11CAA" w:rsidRPr="0087006D" w:rsidRDefault="00A11CAA" w:rsidP="0087006D">
      <w:pPr>
        <w:pStyle w:val="a4"/>
        <w:numPr>
          <w:ilvl w:val="0"/>
          <w:numId w:val="30"/>
        </w:numPr>
        <w:ind w:left="426"/>
        <w:jc w:val="both"/>
        <w:rPr>
          <w:rFonts w:ascii="Times New Roman" w:hAnsi="Times New Roman" w:cs="Times New Roman"/>
          <w:sz w:val="24"/>
          <w:szCs w:val="24"/>
        </w:rPr>
      </w:pPr>
      <w:r w:rsidRPr="0087006D">
        <w:rPr>
          <w:rFonts w:ascii="Times New Roman" w:hAnsi="Times New Roman" w:cs="Times New Roman"/>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A11CAA" w:rsidRPr="00A11CAA" w:rsidRDefault="00A11CAA" w:rsidP="00A11CAA">
      <w:pPr>
        <w:ind w:firstLine="567"/>
        <w:jc w:val="both"/>
        <w:rPr>
          <w:rFonts w:ascii="Times New Roman" w:hAnsi="Times New Roman" w:cs="Times New Roman"/>
          <w:sz w:val="24"/>
          <w:szCs w:val="24"/>
        </w:rPr>
      </w:pPr>
      <w:r w:rsidRPr="00A11CAA">
        <w:rPr>
          <w:rFonts w:ascii="Times New Roman" w:hAnsi="Times New Roman" w:cs="Times New Roman"/>
          <w:sz w:val="24"/>
          <w:szCs w:val="24"/>
        </w:rPr>
        <w:t>Оценка знаний и умений обучающихся проводится с помощью тестов, физических диктантов, тестовых заданий разного уровня, дифференцированных самостоятельных работ при решении задач, контрольных работ.</w:t>
      </w:r>
    </w:p>
    <w:p w:rsidR="00A11CAA" w:rsidRPr="00A11CAA" w:rsidRDefault="00A11CAA" w:rsidP="00A11CAA">
      <w:pPr>
        <w:ind w:firstLine="567"/>
        <w:jc w:val="both"/>
        <w:rPr>
          <w:rFonts w:ascii="Times New Roman" w:hAnsi="Times New Roman" w:cs="Times New Roman"/>
          <w:sz w:val="24"/>
          <w:szCs w:val="24"/>
        </w:rPr>
      </w:pPr>
      <w:r w:rsidRPr="00A11CAA">
        <w:rPr>
          <w:rFonts w:ascii="Times New Roman" w:hAnsi="Times New Roman" w:cs="Times New Roman"/>
          <w:sz w:val="24"/>
          <w:szCs w:val="24"/>
        </w:rPr>
        <w:t>Материалы данного учебно-методического комплекса адаптированы с учетом изменений, требования Госстандарта, государственной аттестации в рамках ОГЭ и ЕГЭ, с учетом образовательных запросов и потребностей учащихся школы.</w:t>
      </w:r>
    </w:p>
    <w:p w:rsidR="00A11CAA" w:rsidRPr="00A11CAA" w:rsidRDefault="00A11CAA" w:rsidP="00A11CAA">
      <w:pPr>
        <w:ind w:firstLine="567"/>
        <w:jc w:val="both"/>
        <w:rPr>
          <w:rFonts w:ascii="Times New Roman" w:hAnsi="Times New Roman" w:cs="Times New Roman"/>
          <w:sz w:val="24"/>
          <w:szCs w:val="24"/>
        </w:rPr>
      </w:pPr>
      <w:r w:rsidRPr="00A11CAA">
        <w:rPr>
          <w:rFonts w:ascii="Times New Roman" w:hAnsi="Times New Roman" w:cs="Times New Roman"/>
          <w:sz w:val="24"/>
          <w:szCs w:val="24"/>
        </w:rPr>
        <w:t xml:space="preserve">Данный курс является одним из звеньев в формировании </w:t>
      </w:r>
      <w:proofErr w:type="spellStart"/>
      <w:r w:rsidRPr="00A11CAA">
        <w:rPr>
          <w:rFonts w:ascii="Times New Roman" w:hAnsi="Times New Roman" w:cs="Times New Roman"/>
          <w:sz w:val="24"/>
          <w:szCs w:val="24"/>
        </w:rPr>
        <w:t>естественно-научных</w:t>
      </w:r>
      <w:proofErr w:type="spellEnd"/>
      <w:r w:rsidRPr="00A11CAA">
        <w:rPr>
          <w:rFonts w:ascii="Times New Roman" w:hAnsi="Times New Roman" w:cs="Times New Roman"/>
          <w:sz w:val="24"/>
          <w:szCs w:val="24"/>
        </w:rPr>
        <w:t xml:space="preserve"> знаний учащихся наряду с химией, биологией, географией. Принцип построения курса — объединение изучаемых фактов вокруг общих физических идей. Это позволило рассматривать отдельные явления и законы как частные случаи более общих положений науки, что способствует пониманию материала, развитию логического мышления, а не простому заучиванию фактов. Изучение строения вещества в 7 классе создает представления о познаваемости явлений, их обусловленности, о возможности непрерывного углубления и пополнения знаний:</w:t>
      </w:r>
    </w:p>
    <w:p w:rsidR="00A11CAA" w:rsidRPr="00A11CAA" w:rsidRDefault="00A11CAA" w:rsidP="00A11CAA">
      <w:pPr>
        <w:ind w:firstLine="567"/>
        <w:jc w:val="both"/>
        <w:rPr>
          <w:rFonts w:ascii="Times New Roman" w:hAnsi="Times New Roman" w:cs="Times New Roman"/>
          <w:sz w:val="24"/>
          <w:szCs w:val="24"/>
        </w:rPr>
      </w:pPr>
      <w:r w:rsidRPr="00A11CAA">
        <w:rPr>
          <w:rFonts w:ascii="Times New Roman" w:hAnsi="Times New Roman" w:cs="Times New Roman"/>
          <w:sz w:val="24"/>
          <w:szCs w:val="24"/>
        </w:rPr>
        <w:t xml:space="preserve">молекула — атом; строение атома — электрон. Далее эти знания используются при изучении массы, плотности, давления газа, закона Паскаля, объяснении изменения атмосферного давления. В 8 классе продолжается использование знаний о молекулах при изучении тепловых явлений. Сведения по электронной теории вводятся в разделе «Электрические явления». Далее изучаются электромагнитные и световые явления. Курс физики 9 класса расширяет и систематизирует знания по физике, полученные учащимися в </w:t>
      </w:r>
      <w:r w:rsidRPr="00A11CAA">
        <w:rPr>
          <w:rFonts w:ascii="Times New Roman" w:hAnsi="Times New Roman" w:cs="Times New Roman"/>
          <w:sz w:val="24"/>
          <w:szCs w:val="24"/>
        </w:rPr>
        <w:lastRenderedPageBreak/>
        <w:t>7 и 8 классах, поднимая их на уровень законов. Новым в содержании курса 9 класса является включение астрофизического материала в соответствии с требованиями ФГОС.</w:t>
      </w:r>
    </w:p>
    <w:p w:rsidR="00A11CAA" w:rsidRPr="00A11CAA" w:rsidRDefault="00A11CAA" w:rsidP="00A11CAA">
      <w:pPr>
        <w:rPr>
          <w:rFonts w:ascii="Times New Roman" w:hAnsi="Times New Roman" w:cs="Times New Roman"/>
          <w:sz w:val="24"/>
          <w:szCs w:val="24"/>
        </w:rPr>
      </w:pPr>
      <w:r w:rsidRPr="00A11CAA">
        <w:rPr>
          <w:rFonts w:ascii="Times New Roman" w:hAnsi="Times New Roman" w:cs="Times New Roman"/>
          <w:b/>
          <w:bCs/>
          <w:sz w:val="24"/>
          <w:szCs w:val="24"/>
        </w:rPr>
        <w:t>Результаты освоения курса</w:t>
      </w:r>
    </w:p>
    <w:p w:rsidR="00A11CAA" w:rsidRPr="00A11CAA" w:rsidRDefault="00A11CAA" w:rsidP="00A11CAA">
      <w:pPr>
        <w:rPr>
          <w:rFonts w:ascii="Times New Roman" w:hAnsi="Times New Roman" w:cs="Times New Roman"/>
          <w:sz w:val="24"/>
          <w:szCs w:val="24"/>
        </w:rPr>
      </w:pPr>
      <w:r w:rsidRPr="00A11CAA">
        <w:rPr>
          <w:rFonts w:ascii="Times New Roman" w:hAnsi="Times New Roman" w:cs="Times New Roman"/>
          <w:b/>
          <w:bCs/>
          <w:sz w:val="24"/>
          <w:szCs w:val="24"/>
        </w:rPr>
        <w:t>Личностными результатами </w:t>
      </w:r>
      <w:r w:rsidRPr="00A11CAA">
        <w:rPr>
          <w:rFonts w:ascii="Times New Roman" w:hAnsi="Times New Roman" w:cs="Times New Roman"/>
          <w:sz w:val="24"/>
          <w:szCs w:val="24"/>
        </w:rPr>
        <w:t>обучения физике в основной школе являются:</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b/>
          <w:bCs/>
          <w:sz w:val="24"/>
          <w:szCs w:val="24"/>
        </w:rPr>
        <w:t>1. </w:t>
      </w:r>
      <w:r w:rsidRPr="00A11CAA">
        <w:rPr>
          <w:rFonts w:ascii="Times New Roman" w:hAnsi="Times New Roman" w:cs="Times New Roman"/>
          <w:sz w:val="24"/>
          <w:szCs w:val="24"/>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A11CAA">
        <w:rPr>
          <w:rFonts w:ascii="Times New Roman" w:hAnsi="Times New Roman" w:cs="Times New Roman"/>
          <w:sz w:val="24"/>
          <w:szCs w:val="24"/>
        </w:rPr>
        <w:t>интериоризация</w:t>
      </w:r>
      <w:proofErr w:type="spellEnd"/>
      <w:r w:rsidRPr="00A11CAA">
        <w:rPr>
          <w:rFonts w:ascii="Times New Roman" w:hAnsi="Times New Roman" w:cs="Times New Roman"/>
          <w:sz w:val="24"/>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xml:space="preserve">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A11CAA">
        <w:rPr>
          <w:rFonts w:ascii="Times New Roman" w:hAnsi="Times New Roman" w:cs="Times New Roman"/>
          <w:sz w:val="24"/>
          <w:szCs w:val="24"/>
        </w:rPr>
        <w:t>потребительстве</w:t>
      </w:r>
      <w:proofErr w:type="spellEnd"/>
      <w:r w:rsidRPr="00A11CAA">
        <w:rPr>
          <w:rFonts w:ascii="Times New Roman" w:hAnsi="Times New Roman" w:cs="Times New Roman"/>
          <w:sz w:val="24"/>
          <w:szCs w:val="24"/>
        </w:rPr>
        <w:t xml:space="preserve">; </w:t>
      </w:r>
      <w:proofErr w:type="spellStart"/>
      <w:r w:rsidRPr="00A11CAA">
        <w:rPr>
          <w:rFonts w:ascii="Times New Roman" w:hAnsi="Times New Roman" w:cs="Times New Roman"/>
          <w:sz w:val="24"/>
          <w:szCs w:val="24"/>
        </w:rPr>
        <w:t>сформированность</w:t>
      </w:r>
      <w:proofErr w:type="spellEnd"/>
      <w:r w:rsidRPr="00A11CAA">
        <w:rPr>
          <w:rFonts w:ascii="Times New Roman" w:hAnsi="Times New Roman" w:cs="Times New Roman"/>
          <w:sz w:val="24"/>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Pr="00A11CAA">
        <w:rPr>
          <w:rFonts w:ascii="Times New Roman" w:hAnsi="Times New Roman" w:cs="Times New Roman"/>
          <w:sz w:val="24"/>
          <w:szCs w:val="24"/>
        </w:rPr>
        <w:t>Сформированность</w:t>
      </w:r>
      <w:proofErr w:type="spellEnd"/>
      <w:r w:rsidRPr="00A11CAA">
        <w:rPr>
          <w:rFonts w:ascii="Times New Roman" w:hAnsi="Times New Roman" w:cs="Times New Roman"/>
          <w:sz w:val="24"/>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xml:space="preserve">4. </w:t>
      </w:r>
      <w:proofErr w:type="spellStart"/>
      <w:r w:rsidRPr="00A11CAA">
        <w:rPr>
          <w:rFonts w:ascii="Times New Roman" w:hAnsi="Times New Roman" w:cs="Times New Roman"/>
          <w:sz w:val="24"/>
          <w:szCs w:val="24"/>
        </w:rPr>
        <w:t>Сформированность</w:t>
      </w:r>
      <w:proofErr w:type="spellEnd"/>
      <w:r w:rsidRPr="00A11CAA">
        <w:rPr>
          <w:rFonts w:ascii="Times New Roman"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r w:rsidRPr="00A11CAA">
        <w:rPr>
          <w:rFonts w:ascii="Times New Roman" w:hAnsi="Times New Roman" w:cs="Times New Roman"/>
          <w:sz w:val="24"/>
          <w:szCs w:val="24"/>
        </w:rPr>
        <w:lastRenderedPageBreak/>
        <w:t xml:space="preserve">(идентификация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A11CAA">
        <w:rPr>
          <w:rFonts w:ascii="Times New Roman" w:hAnsi="Times New Roman" w:cs="Times New Roman"/>
          <w:sz w:val="24"/>
          <w:szCs w:val="24"/>
        </w:rPr>
        <w:t>конвенционирования</w:t>
      </w:r>
      <w:proofErr w:type="spellEnd"/>
      <w:r w:rsidRPr="00A11CAA">
        <w:rPr>
          <w:rFonts w:ascii="Times New Roman" w:hAnsi="Times New Roman" w:cs="Times New Roman"/>
          <w:sz w:val="24"/>
          <w:szCs w:val="24"/>
        </w:rPr>
        <w:t xml:space="preserve"> интересов, процедур, готовность и  способность к ведению переговоров).</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A11CAA">
        <w:rPr>
          <w:rFonts w:ascii="Times New Roman" w:hAnsi="Times New Roman" w:cs="Times New Roman"/>
          <w:sz w:val="24"/>
          <w:szCs w:val="24"/>
        </w:rPr>
        <w:t>интериоризация</w:t>
      </w:r>
      <w:proofErr w:type="spellEnd"/>
      <w:r w:rsidRPr="00A11CAA">
        <w:rPr>
          <w:rFonts w:ascii="Times New Roman" w:hAnsi="Times New Roman" w:cs="Times New Roman"/>
          <w:sz w:val="24"/>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xml:space="preserve">7. </w:t>
      </w:r>
      <w:proofErr w:type="spellStart"/>
      <w:r w:rsidRPr="00A11CAA">
        <w:rPr>
          <w:rFonts w:ascii="Times New Roman" w:hAnsi="Times New Roman" w:cs="Times New Roman"/>
          <w:sz w:val="24"/>
          <w:szCs w:val="24"/>
        </w:rPr>
        <w:t>Сформированность</w:t>
      </w:r>
      <w:proofErr w:type="spellEnd"/>
      <w:r w:rsidRPr="00A11CAA">
        <w:rPr>
          <w:rFonts w:ascii="Times New Roman" w:hAnsi="Times New Roman" w:cs="Times New Roman"/>
          <w:sz w:val="24"/>
          <w:szCs w:val="24"/>
        </w:rPr>
        <w:t xml:space="preserve"> ценности здорового и безопасного образа жизни; </w:t>
      </w:r>
      <w:proofErr w:type="spellStart"/>
      <w:r w:rsidRPr="00A11CAA">
        <w:rPr>
          <w:rFonts w:ascii="Times New Roman" w:hAnsi="Times New Roman" w:cs="Times New Roman"/>
          <w:sz w:val="24"/>
          <w:szCs w:val="24"/>
        </w:rPr>
        <w:t>интериоризация</w:t>
      </w:r>
      <w:proofErr w:type="spellEnd"/>
      <w:r w:rsidRPr="00A11CAA">
        <w:rPr>
          <w:rFonts w:ascii="Times New Roman" w:hAnsi="Times New Roman" w:cs="Times New Roman"/>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A11CAA">
        <w:rPr>
          <w:rFonts w:ascii="Times New Roman" w:hAnsi="Times New Roman" w:cs="Times New Roman"/>
          <w:sz w:val="24"/>
          <w:szCs w:val="24"/>
        </w:rPr>
        <w:t>сформированность</w:t>
      </w:r>
      <w:proofErr w:type="spellEnd"/>
      <w:r w:rsidRPr="00A11CAA">
        <w:rPr>
          <w:rFonts w:ascii="Times New Roman" w:hAnsi="Times New Roman" w:cs="Times New Roman"/>
          <w:sz w:val="24"/>
          <w:szCs w:val="24"/>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sidRPr="00A11CAA">
        <w:rPr>
          <w:rFonts w:ascii="Times New Roman" w:hAnsi="Times New Roman" w:cs="Times New Roman"/>
          <w:sz w:val="24"/>
          <w:szCs w:val="24"/>
        </w:rPr>
        <w:t>сформированность</w:t>
      </w:r>
      <w:proofErr w:type="spellEnd"/>
      <w:r w:rsidRPr="00A11CAA">
        <w:rPr>
          <w:rFonts w:ascii="Times New Roman" w:hAnsi="Times New Roman" w:cs="Times New Roman"/>
          <w:sz w:val="24"/>
          <w:szCs w:val="24"/>
        </w:rPr>
        <w:t xml:space="preserve"> активного отношения к традициям художественной культуры как смысловой, эстетической и личностно-значимой ценности).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xml:space="preserve">9. </w:t>
      </w:r>
      <w:proofErr w:type="spellStart"/>
      <w:r w:rsidRPr="00A11CAA">
        <w:rPr>
          <w:rFonts w:ascii="Times New Roman" w:hAnsi="Times New Roman" w:cs="Times New Roman"/>
          <w:sz w:val="24"/>
          <w:szCs w:val="24"/>
        </w:rPr>
        <w:t>Сформированность</w:t>
      </w:r>
      <w:proofErr w:type="spellEnd"/>
      <w:r w:rsidRPr="00A11CAA">
        <w:rPr>
          <w:rFonts w:ascii="Times New Roman" w:hAnsi="Times New Roman" w:cs="Times New Roman"/>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Pr="00A11CAA">
        <w:rPr>
          <w:rFonts w:ascii="Times New Roman" w:hAnsi="Times New Roman" w:cs="Times New Roman"/>
          <w:sz w:val="24"/>
          <w:szCs w:val="24"/>
        </w:rPr>
        <w:t>экотуризмом</w:t>
      </w:r>
      <w:proofErr w:type="spellEnd"/>
      <w:r w:rsidRPr="00A11CAA">
        <w:rPr>
          <w:rFonts w:ascii="Times New Roman" w:hAnsi="Times New Roman" w:cs="Times New Roman"/>
          <w:sz w:val="24"/>
          <w:szCs w:val="24"/>
        </w:rPr>
        <w:t>, к осуществлению природоохранной деятельности)</w:t>
      </w:r>
    </w:p>
    <w:p w:rsidR="00A11CAA" w:rsidRPr="00A11CAA" w:rsidRDefault="00A11CAA" w:rsidP="00A11CAA">
      <w:pPr>
        <w:jc w:val="both"/>
        <w:rPr>
          <w:rFonts w:ascii="Times New Roman" w:hAnsi="Times New Roman" w:cs="Times New Roman"/>
          <w:sz w:val="24"/>
          <w:szCs w:val="24"/>
        </w:rPr>
      </w:pPr>
      <w:proofErr w:type="spellStart"/>
      <w:r w:rsidRPr="00A11CAA">
        <w:rPr>
          <w:rFonts w:ascii="Times New Roman" w:hAnsi="Times New Roman" w:cs="Times New Roman"/>
          <w:b/>
          <w:bCs/>
          <w:sz w:val="24"/>
          <w:szCs w:val="24"/>
        </w:rPr>
        <w:lastRenderedPageBreak/>
        <w:t>Метапредметные</w:t>
      </w:r>
      <w:proofErr w:type="spellEnd"/>
      <w:r w:rsidRPr="00A11CAA">
        <w:rPr>
          <w:rFonts w:ascii="Times New Roman" w:hAnsi="Times New Roman" w:cs="Times New Roman"/>
          <w:b/>
          <w:bCs/>
          <w:sz w:val="24"/>
          <w:szCs w:val="24"/>
        </w:rPr>
        <w:t xml:space="preserve"> результаты </w:t>
      </w:r>
      <w:r w:rsidRPr="00A11CAA">
        <w:rPr>
          <w:rFonts w:ascii="Times New Roman" w:hAnsi="Times New Roman" w:cs="Times New Roman"/>
          <w:sz w:val="24"/>
          <w:szCs w:val="24"/>
        </w:rPr>
        <w:t xml:space="preserve">обучения физике в основной школе включают </w:t>
      </w:r>
      <w:proofErr w:type="spellStart"/>
      <w:r w:rsidRPr="00A11CAA">
        <w:rPr>
          <w:rFonts w:ascii="Times New Roman" w:hAnsi="Times New Roman" w:cs="Times New Roman"/>
          <w:sz w:val="24"/>
          <w:szCs w:val="24"/>
        </w:rPr>
        <w:t>межпредметные</w:t>
      </w:r>
      <w:proofErr w:type="spellEnd"/>
      <w:r w:rsidRPr="00A11CAA">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w:t>
      </w:r>
    </w:p>
    <w:p w:rsidR="00A11CAA" w:rsidRPr="00A11CAA" w:rsidRDefault="00A11CAA" w:rsidP="00A11CAA">
      <w:pPr>
        <w:rPr>
          <w:rFonts w:ascii="Times New Roman" w:hAnsi="Times New Roman" w:cs="Times New Roman"/>
          <w:sz w:val="24"/>
          <w:szCs w:val="24"/>
        </w:rPr>
      </w:pPr>
      <w:proofErr w:type="spellStart"/>
      <w:r w:rsidRPr="00A11CAA">
        <w:rPr>
          <w:rFonts w:ascii="Times New Roman" w:hAnsi="Times New Roman" w:cs="Times New Roman"/>
          <w:b/>
          <w:bCs/>
          <w:sz w:val="24"/>
          <w:szCs w:val="24"/>
        </w:rPr>
        <w:t>Межпредметные</w:t>
      </w:r>
      <w:proofErr w:type="spellEnd"/>
      <w:r w:rsidRPr="00A11CAA">
        <w:rPr>
          <w:rFonts w:ascii="Times New Roman" w:hAnsi="Times New Roman" w:cs="Times New Roman"/>
          <w:b/>
          <w:bCs/>
          <w:sz w:val="24"/>
          <w:szCs w:val="24"/>
        </w:rPr>
        <w:t xml:space="preserve"> понятия</w:t>
      </w:r>
    </w:p>
    <w:p w:rsidR="00A11CAA" w:rsidRPr="00A11CAA" w:rsidRDefault="00A11CAA" w:rsidP="00A11CAA">
      <w:pPr>
        <w:ind w:firstLine="567"/>
        <w:jc w:val="both"/>
        <w:rPr>
          <w:rFonts w:ascii="Times New Roman" w:hAnsi="Times New Roman" w:cs="Times New Roman"/>
          <w:sz w:val="24"/>
          <w:szCs w:val="24"/>
        </w:rPr>
      </w:pPr>
      <w:r w:rsidRPr="00A11CAA">
        <w:rPr>
          <w:rFonts w:ascii="Times New Roman" w:hAnsi="Times New Roman" w:cs="Times New Roman"/>
          <w:sz w:val="24"/>
          <w:szCs w:val="24"/>
        </w:rPr>
        <w:t xml:space="preserve">Условием формирования </w:t>
      </w:r>
      <w:proofErr w:type="spellStart"/>
      <w:r w:rsidRPr="00A11CAA">
        <w:rPr>
          <w:rFonts w:ascii="Times New Roman" w:hAnsi="Times New Roman" w:cs="Times New Roman"/>
          <w:sz w:val="24"/>
          <w:szCs w:val="24"/>
        </w:rPr>
        <w:t>межпредметных</w:t>
      </w:r>
      <w:proofErr w:type="spellEnd"/>
      <w:r w:rsidRPr="00A11CAA">
        <w:rPr>
          <w:rFonts w:ascii="Times New Roman" w:hAnsi="Times New Roman" w:cs="Times New Roman"/>
          <w:sz w:val="24"/>
          <w:szCs w:val="24"/>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продолжается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A11CAA">
        <w:rPr>
          <w:rFonts w:ascii="Times New Roman" w:hAnsi="Times New Roman" w:cs="Times New Roman"/>
          <w:sz w:val="24"/>
          <w:szCs w:val="24"/>
        </w:rPr>
        <w:t>досугового</w:t>
      </w:r>
      <w:proofErr w:type="spellEnd"/>
      <w:r w:rsidRPr="00A11CAA">
        <w:rPr>
          <w:rFonts w:ascii="Times New Roman" w:hAnsi="Times New Roman" w:cs="Times New Roman"/>
          <w:sz w:val="24"/>
          <w:szCs w:val="24"/>
        </w:rPr>
        <w:t>,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При изучении физики обучающиеся усовершенствуют приобретенные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A11CAA" w:rsidRPr="00A11CAA" w:rsidRDefault="00A11CAA" w:rsidP="00A11CAA">
      <w:pPr>
        <w:ind w:firstLine="567"/>
        <w:jc w:val="both"/>
        <w:rPr>
          <w:rFonts w:ascii="Times New Roman" w:hAnsi="Times New Roman" w:cs="Times New Roman"/>
          <w:sz w:val="24"/>
          <w:szCs w:val="24"/>
        </w:rPr>
      </w:pPr>
      <w:r w:rsidRPr="00A11CAA">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A11CAA" w:rsidRPr="00A11CAA" w:rsidRDefault="00A11CAA" w:rsidP="00A11CAA">
      <w:pPr>
        <w:ind w:firstLine="567"/>
        <w:jc w:val="both"/>
        <w:rPr>
          <w:rFonts w:ascii="Times New Roman" w:hAnsi="Times New Roman" w:cs="Times New Roman"/>
          <w:sz w:val="24"/>
          <w:szCs w:val="24"/>
        </w:rPr>
      </w:pPr>
      <w:r w:rsidRPr="00A11CAA">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11CAA" w:rsidRPr="00A11CAA" w:rsidRDefault="00A11CAA" w:rsidP="00A11CAA">
      <w:pPr>
        <w:ind w:firstLine="567"/>
        <w:jc w:val="both"/>
        <w:rPr>
          <w:rFonts w:ascii="Times New Roman" w:hAnsi="Times New Roman" w:cs="Times New Roman"/>
          <w:sz w:val="24"/>
          <w:szCs w:val="24"/>
        </w:rPr>
      </w:pPr>
      <w:r w:rsidRPr="00A11CAA">
        <w:rPr>
          <w:rFonts w:ascii="Times New Roman" w:hAnsi="Times New Roman" w:cs="Times New Roman"/>
          <w:sz w:val="24"/>
          <w:szCs w:val="24"/>
        </w:rPr>
        <w:t>• заполнять и дополнять таблицы, схемы, диаграммы, тексты.</w:t>
      </w:r>
    </w:p>
    <w:p w:rsidR="00A11CAA" w:rsidRPr="00A11CAA" w:rsidRDefault="00A11CAA" w:rsidP="00A11CAA">
      <w:pPr>
        <w:ind w:firstLine="567"/>
        <w:jc w:val="both"/>
        <w:rPr>
          <w:rFonts w:ascii="Times New Roman" w:hAnsi="Times New Roman" w:cs="Times New Roman"/>
          <w:sz w:val="24"/>
          <w:szCs w:val="24"/>
        </w:rPr>
      </w:pPr>
      <w:r w:rsidRPr="00A11CAA">
        <w:rPr>
          <w:rFonts w:ascii="Times New Roman" w:hAnsi="Times New Roman" w:cs="Times New Roman"/>
          <w:sz w:val="24"/>
          <w:szCs w:val="24"/>
        </w:rPr>
        <w:t>В ходе изучения физики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11CAA" w:rsidRPr="00A11CAA" w:rsidRDefault="00A11CAA" w:rsidP="00A11CAA">
      <w:pPr>
        <w:rPr>
          <w:rFonts w:ascii="Times New Roman" w:hAnsi="Times New Roman" w:cs="Times New Roman"/>
          <w:sz w:val="24"/>
          <w:szCs w:val="24"/>
        </w:rPr>
      </w:pPr>
      <w:r w:rsidRPr="00A11CAA">
        <w:rPr>
          <w:rFonts w:ascii="Times New Roman" w:hAnsi="Times New Roman" w:cs="Times New Roman"/>
          <w:sz w:val="24"/>
          <w:szCs w:val="24"/>
        </w:rPr>
        <w:t> </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b/>
          <w:bCs/>
          <w:sz w:val="24"/>
          <w:szCs w:val="24"/>
        </w:rPr>
        <w:t>Регулятивные УУД</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Обучающийся сможет:</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анализировать существующие и планировать будущие образовательные результаты;</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идентифицировать собственные проблемы и определять главную проблему; • выдвигать версии решения проблемы, формулировать гипотезы, предвосхищать конечный результат;</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ставить цель деятельности на основе определенной проблемы и существующих возможностей;</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формулировать учебные задачи как шаги достижения поставленной цели деятельности;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lastRenderedPageBreak/>
        <w:t>• обосновывать целевые ориентиры и приоритеты ссылками на ценности, указывая и обосновывая логическую последовательность шагов.</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определять необходимые действие(я) в соответствии с учебной и познавательной задачей и составлять алгоритм их выполнения;</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обосновывать и осуществлять выбор наиболее эффективных способов решения учебных и познавательных задач;</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определять/находить, в том числе из предложенных вариантов, условия для выполнения учебной и познавательной задачи;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выбирать из предложенных вариантов и самостоятельно искать средства/ресурсы для решения задачи/достижения цели;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составлять план решения проблемы (выполнения проекта, проведения исследования);</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определять потенциальные затруднения при решении учебной и познавательной задачи и находить средства для их устранения;</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описывать свой опыт, оформляя его для передачи другим людям в виде технологии решения практических задач определенного класса;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планировать и корректировать свою индивидуальную образовательную траекторию.</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определять совместно с педагогом и сверстниками критерии планируемых результатов и критерии оценки своей учебной деятельности;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систематизировать (в том числе выбирать приоритетные) критерии планируемых результатов и оценки своей деятельности;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отбирать инструменты для оценивания своей деятельности, осуществлять самоконтроль своей деятельности в рамках предложенных условий и требований; • оценивать свою деятельность, аргументируя причины достижения или отсутствия планируемого результата;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находить достаточные средства для выполнения учебных действий в изменяющейся ситуации и/или при отсутствии планируемого результата;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lastRenderedPageBreak/>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сверять свои действия с целью и, при необходимости, исправлять ошибки самостоятельно.</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определять критерии правильности (корректности) выполнения учебной задачи; • анализировать и обосновывать применение соответствующего инструментария для выполнения учебной задачи;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оценивать продукт своей деятельности по заданным и/или самостоятельно определенным критериям в  соответствии с целью деятельности;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обосновывать достижимость цели выбранным способом на основе оценки своих внутренних ресурсов и доступных внешних ресурсов;</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фиксировать и анализировать динамику собственных образовательных результатов.</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соотносить реальные и планируемые результаты индивидуальной образовательной деятельности и делать выводы;</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принимать решение в учебной ситуации и нести за него ответственность; • самостоятельно определять причины своего успеха или неуспеха и находить способы выхода из ситуации неуспеха;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b/>
          <w:bCs/>
          <w:sz w:val="24"/>
          <w:szCs w:val="24"/>
        </w:rPr>
        <w:t>Познавательные УУД</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lastRenderedPageBreak/>
        <w:t>• подбирать слова, соподчиненные ключевому слову, определяющие его признаки и свойства;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выстраивать логическую цепочку, состоящую из ключевого слова и соподчиненных ему слов;</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выделять общий признак двух или нескольких предметов или явлений и объяснять их сходство;</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объединять предметы и явления в группы по определенным признакам, сравнивать, классифицировать и обобщать факты и явления;</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выделять явление из общего ряда других явлений;</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строить рассуждение от общих закономерностей к частным явлениям и от частных явлений к общим закономерностям;</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строить рассуждение на основе сравнения предметов и явлений, выделяя при этом общие признаки;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излагать полученную информацию, интерпретируя ее в контексте решаемой задачи;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самостоятельно указывать на информацию, нуждающуюся в проверке, предлагать и применять способ проверки достоверности информации;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xml:space="preserve">• </w:t>
      </w:r>
      <w:proofErr w:type="spellStart"/>
      <w:r w:rsidRPr="00A11CAA">
        <w:rPr>
          <w:rFonts w:ascii="Times New Roman" w:hAnsi="Times New Roman" w:cs="Times New Roman"/>
          <w:sz w:val="24"/>
          <w:szCs w:val="24"/>
        </w:rPr>
        <w:t>вербализовать</w:t>
      </w:r>
      <w:proofErr w:type="spellEnd"/>
      <w:r w:rsidRPr="00A11CAA">
        <w:rPr>
          <w:rFonts w:ascii="Times New Roman" w:hAnsi="Times New Roman" w:cs="Times New Roman"/>
          <w:sz w:val="24"/>
          <w:szCs w:val="24"/>
        </w:rPr>
        <w:t xml:space="preserve"> эмоциональное впечатление, оказанное на него источником;</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обозначать символом и знаком предмет и/или явление;</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определять логические связи между предметами и/или явлениями, обозначать данные логические связи с помощью знаков в схеме;</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создавать абстрактный или реальный образ предмета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и/или явления;</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строить модель/схему на основе условий задачи и/или способа ее решения;</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lastRenderedPageBreak/>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преобразовывать модели с целью выявления общих законов, определяющих данную предметную область;</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переводить сложную по составу (</w:t>
      </w:r>
      <w:proofErr w:type="spellStart"/>
      <w:r w:rsidRPr="00A11CAA">
        <w:rPr>
          <w:rFonts w:ascii="Times New Roman" w:hAnsi="Times New Roman" w:cs="Times New Roman"/>
          <w:sz w:val="24"/>
          <w:szCs w:val="24"/>
        </w:rPr>
        <w:t>многоаспектную</w:t>
      </w:r>
      <w:proofErr w:type="spellEnd"/>
      <w:r w:rsidRPr="00A11CAA">
        <w:rPr>
          <w:rFonts w:ascii="Times New Roman" w:hAnsi="Times New Roman" w:cs="Times New Roman"/>
          <w:sz w:val="24"/>
          <w:szCs w:val="24"/>
        </w:rPr>
        <w:t>) информацию из графического или формализованного (символьного) представления в текстовое, и наоборот;</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строить доказательство: прямое, косвенное, от противного;</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анализировать/</w:t>
      </w:r>
      <w:proofErr w:type="spellStart"/>
      <w:r w:rsidRPr="00A11CAA">
        <w:rPr>
          <w:rFonts w:ascii="Times New Roman" w:hAnsi="Times New Roman" w:cs="Times New Roman"/>
          <w:sz w:val="24"/>
          <w:szCs w:val="24"/>
        </w:rPr>
        <w:t>рефлексировать</w:t>
      </w:r>
      <w:proofErr w:type="spellEnd"/>
      <w:r w:rsidRPr="00A11CAA">
        <w:rPr>
          <w:rFonts w:ascii="Times New Roman" w:hAnsi="Times New Roman" w:cs="Times New Roman"/>
          <w:sz w:val="24"/>
          <w:szCs w:val="24"/>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 результата.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Смысловое чтение. Обучающийся сможет:</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находить в тексте требуемую информацию (в соответствии с целями своей деятельности);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ориентироваться в содержании текста, понимать целостный смысл текста, структурировать текст;</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устанавливать взаимосвязь описанных в тексте событий, явлений, процессов;</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резюмировать главную идею текста;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критически оценивать содержание и форму текста.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определять свое отношение к природной среде;</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анализировать влияние экологических факторов на среду обитания живых организмов;</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проводить причинный и вероятностный анализ экологических ситуаций;</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прогнозировать изменения ситуации при смене действия одного фактора на действие другого фактора;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распространять экологические знания и участвовать в практических делах по защите окружающей среды;</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выражать свое отношение к природе через рисунки, сочинения, модели, проектные работы.</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Развитие мотивации к овладению культурой активного использования словарей и других поисковых систем. Обучающийся сможет:</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определять необходимые ключевые поисковые слова и запросы;</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lastRenderedPageBreak/>
        <w:t>• осуществлять взаимодействие с электронными поисковыми системами, словарями;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формировать множественную выборку из поисковых источников для объективизации результатов поиска;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соотносить полученные результаты поиска со своей деятельностью.</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b/>
          <w:bCs/>
          <w:sz w:val="24"/>
          <w:szCs w:val="24"/>
        </w:rPr>
        <w:t>Коммуникативные УУД</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Умение организовывать учебное сотрудничеств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определять возможные роли в совместной деятельности;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играть определенную роль в совместной деятельности;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определять свои действия и действия партнера, которые способствовали или препятствовали продуктивной коммуникации;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строить позитивные отношения в процессе учебной и познавательной деятельности;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xml:space="preserve">• корректно и </w:t>
      </w:r>
      <w:proofErr w:type="spellStart"/>
      <w:r w:rsidRPr="00A11CAA">
        <w:rPr>
          <w:rFonts w:ascii="Times New Roman" w:hAnsi="Times New Roman" w:cs="Times New Roman"/>
          <w:sz w:val="24"/>
          <w:szCs w:val="24"/>
        </w:rPr>
        <w:t>аргументированно</w:t>
      </w:r>
      <w:proofErr w:type="spellEnd"/>
      <w:r w:rsidRPr="00A11CAA">
        <w:rPr>
          <w:rFonts w:ascii="Times New Roman" w:hAnsi="Times New Roman" w:cs="Times New Roman"/>
          <w:sz w:val="24"/>
          <w:szCs w:val="24"/>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критически относиться к собственному мнению, с достоинством признавать ошибочность своего мнения (если оно таково) и корректировать его;</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предлагать альтернативное решение в конфликтной ситуации;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выделять общую точку зрения в дискуссии;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договариваться о правилах и вопросах для обсуждения в соответствии с поставленной перед группой задачей;</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организовывать учебное взаимодействие в группе (определять общие цели, распределять роли, договариваться друг с другом и т. д.);</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определять задачу коммуникации и в соответствии с ней отбирать речевые средства;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отбирать и использовать речевые средства в процессе коммуникации с другими людьми (диалог в паре, в малой группе и т. д.);</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lastRenderedPageBreak/>
        <w:t>• представлять в устной или письменной форме развернутый план собственной деятельности;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соблюдать нормы публичной речи, регламент в монологе и дискуссии в соответствии с коммуникативной задачей;</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высказывать и обосновывать мнение (суждение) и запрашивать мнение партнера в рамках диалога;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принимать решение в ходе диалога и согласовывать его с собеседником;</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создавать письменные «клишированные» и оригинальные тексты с использованием необходимых речевых средств;</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использовать вербальные средства (средства логической связи) для выделения смысловых блоков своего выступления;</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использовать невербальные средства или наглядные материалы, подготовленные/отобранные под руководством учителя;</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делать оценочный вывод о достижении цели коммуникации непосредственно после завершения коммуникативного контакта и обосновывать его.</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выделять информационный аспект задачи, оперировать данными, использовать модель решения задачи;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использовать информацию с учетом этических и правовых норм;</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w:t>
      </w:r>
    </w:p>
    <w:p w:rsidR="00EC1ABB" w:rsidRPr="00EC1ABB" w:rsidRDefault="00EC1ABB" w:rsidP="00EC1ABB">
      <w:pPr>
        <w:spacing w:after="0" w:line="264" w:lineRule="auto"/>
        <w:ind w:left="120"/>
        <w:jc w:val="both"/>
        <w:rPr>
          <w:sz w:val="20"/>
        </w:rPr>
      </w:pPr>
      <w:r w:rsidRPr="00EC1ABB">
        <w:rPr>
          <w:rFonts w:ascii="Times New Roman" w:hAnsi="Times New Roman"/>
          <w:b/>
          <w:color w:val="000000"/>
          <w:sz w:val="24"/>
        </w:rPr>
        <w:t>ПЛАНИРУЕМЫЕ РЕЗУЛЬТАТЫ ОСВОЕНИЯ ПРОГРАММЫ ПО ФИЗИКЕ НА УРОВНЕ ОСНОВНОГО ОБЩЕГО ОБРАЗОВАНИЯ</w:t>
      </w:r>
    </w:p>
    <w:p w:rsidR="00EC1ABB" w:rsidRPr="00EC1ABB" w:rsidRDefault="00EC1ABB" w:rsidP="00EC1ABB">
      <w:pPr>
        <w:spacing w:after="0" w:line="264" w:lineRule="auto"/>
        <w:ind w:left="120"/>
        <w:jc w:val="both"/>
        <w:rPr>
          <w:sz w:val="20"/>
        </w:rPr>
      </w:pPr>
    </w:p>
    <w:p w:rsidR="00EC1ABB" w:rsidRPr="00EC1ABB" w:rsidRDefault="00EC1ABB" w:rsidP="00EC1ABB">
      <w:pPr>
        <w:spacing w:after="0" w:line="264" w:lineRule="auto"/>
        <w:ind w:firstLine="600"/>
        <w:jc w:val="both"/>
        <w:rPr>
          <w:sz w:val="20"/>
        </w:rPr>
      </w:pPr>
      <w:r w:rsidRPr="00EC1ABB">
        <w:rPr>
          <w:rFonts w:ascii="Times New Roman" w:hAnsi="Times New Roman"/>
          <w:color w:val="000000"/>
          <w:sz w:val="24"/>
        </w:rPr>
        <w:t xml:space="preserve">Изучение физики на уровне основного общего образования направлено на достижение личностных, </w:t>
      </w:r>
      <w:proofErr w:type="spellStart"/>
      <w:r w:rsidRPr="00EC1ABB">
        <w:rPr>
          <w:rFonts w:ascii="Times New Roman" w:hAnsi="Times New Roman"/>
          <w:color w:val="000000"/>
          <w:sz w:val="24"/>
        </w:rPr>
        <w:t>метапредметных</w:t>
      </w:r>
      <w:proofErr w:type="spellEnd"/>
      <w:r w:rsidRPr="00EC1ABB">
        <w:rPr>
          <w:rFonts w:ascii="Times New Roman" w:hAnsi="Times New Roman"/>
          <w:color w:val="000000"/>
          <w:sz w:val="24"/>
        </w:rPr>
        <w:t xml:space="preserve"> и предметных образовательных результатов.</w:t>
      </w:r>
    </w:p>
    <w:p w:rsidR="00EC1ABB" w:rsidRPr="00EC1ABB" w:rsidRDefault="00EC1ABB" w:rsidP="00EC1ABB">
      <w:pPr>
        <w:spacing w:after="0" w:line="264" w:lineRule="auto"/>
        <w:ind w:firstLine="600"/>
        <w:jc w:val="both"/>
        <w:rPr>
          <w:sz w:val="20"/>
        </w:rPr>
      </w:pPr>
      <w:bookmarkStart w:id="3" w:name="_Toc124412006"/>
      <w:bookmarkEnd w:id="3"/>
      <w:r w:rsidRPr="00EC1ABB">
        <w:rPr>
          <w:rFonts w:ascii="Times New Roman" w:hAnsi="Times New Roman"/>
          <w:color w:val="000000"/>
          <w:sz w:val="24"/>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EC1ABB" w:rsidRPr="00EC1ABB" w:rsidRDefault="00EC1ABB" w:rsidP="00EC1ABB">
      <w:pPr>
        <w:spacing w:after="0" w:line="264" w:lineRule="auto"/>
        <w:ind w:left="40"/>
        <w:jc w:val="both"/>
        <w:rPr>
          <w:sz w:val="20"/>
        </w:rPr>
      </w:pPr>
      <w:r w:rsidRPr="00EC1ABB">
        <w:rPr>
          <w:rFonts w:ascii="Times New Roman" w:hAnsi="Times New Roman"/>
          <w:b/>
          <w:color w:val="000000"/>
          <w:sz w:val="24"/>
        </w:rPr>
        <w:lastRenderedPageBreak/>
        <w:t>1) патриотического воспитания:</w:t>
      </w:r>
    </w:p>
    <w:p w:rsidR="00EC1ABB" w:rsidRPr="00EC1ABB" w:rsidRDefault="00EC1ABB" w:rsidP="00EC1ABB">
      <w:pPr>
        <w:spacing w:after="0" w:line="264" w:lineRule="auto"/>
        <w:ind w:left="40"/>
        <w:jc w:val="both"/>
        <w:rPr>
          <w:sz w:val="20"/>
        </w:rPr>
      </w:pPr>
      <w:r w:rsidRPr="00EC1ABB">
        <w:rPr>
          <w:rFonts w:ascii="Symbol" w:hAnsi="Symbol"/>
          <w:color w:val="000000"/>
          <w:sz w:val="24"/>
        </w:rPr>
        <w:t></w:t>
      </w:r>
      <w:r w:rsidRPr="00EC1ABB">
        <w:rPr>
          <w:rFonts w:ascii="Times New Roman" w:hAnsi="Times New Roman"/>
          <w:color w:val="000000"/>
          <w:sz w:val="24"/>
        </w:rPr>
        <w:t xml:space="preserve"> проявление интереса к истории и современному состоянию российской физической науки;</w:t>
      </w:r>
    </w:p>
    <w:p w:rsidR="00EC1ABB" w:rsidRPr="00EC1ABB" w:rsidRDefault="00EC1ABB" w:rsidP="00EC1ABB">
      <w:pPr>
        <w:spacing w:after="0" w:line="264" w:lineRule="auto"/>
        <w:ind w:left="40"/>
        <w:jc w:val="both"/>
        <w:rPr>
          <w:sz w:val="20"/>
        </w:rPr>
      </w:pPr>
      <w:r w:rsidRPr="00EC1ABB">
        <w:rPr>
          <w:rFonts w:ascii="Symbol" w:hAnsi="Symbol"/>
          <w:color w:val="000000"/>
          <w:sz w:val="24"/>
        </w:rPr>
        <w:t></w:t>
      </w:r>
      <w:r w:rsidRPr="00EC1ABB">
        <w:rPr>
          <w:rFonts w:ascii="Times New Roman" w:hAnsi="Times New Roman"/>
          <w:color w:val="000000"/>
          <w:sz w:val="24"/>
        </w:rPr>
        <w:t xml:space="preserve"> ценностное отношение к достижениям российских учёных-­физиков;</w:t>
      </w:r>
    </w:p>
    <w:p w:rsidR="00EC1ABB" w:rsidRPr="00EC1ABB" w:rsidRDefault="00EC1ABB" w:rsidP="00EC1ABB">
      <w:pPr>
        <w:spacing w:after="0" w:line="264" w:lineRule="auto"/>
        <w:ind w:left="40"/>
        <w:jc w:val="both"/>
        <w:rPr>
          <w:sz w:val="20"/>
        </w:rPr>
      </w:pPr>
      <w:r w:rsidRPr="00EC1ABB">
        <w:rPr>
          <w:rFonts w:ascii="Times New Roman" w:hAnsi="Times New Roman"/>
          <w:b/>
          <w:color w:val="000000"/>
          <w:sz w:val="24"/>
        </w:rPr>
        <w:t>2) гражданского и духовно-нравственного воспитания:</w:t>
      </w:r>
    </w:p>
    <w:p w:rsidR="00EC1ABB" w:rsidRPr="00EC1ABB" w:rsidRDefault="00EC1ABB" w:rsidP="00EC1ABB">
      <w:pPr>
        <w:spacing w:after="0" w:line="264" w:lineRule="auto"/>
        <w:ind w:left="40"/>
        <w:jc w:val="both"/>
        <w:rPr>
          <w:sz w:val="20"/>
        </w:rPr>
      </w:pPr>
      <w:r w:rsidRPr="00EC1ABB">
        <w:rPr>
          <w:rFonts w:ascii="Symbol" w:hAnsi="Symbol"/>
          <w:color w:val="000000"/>
          <w:sz w:val="24"/>
        </w:rPr>
        <w:t></w:t>
      </w:r>
      <w:r w:rsidRPr="00EC1ABB">
        <w:rPr>
          <w:rFonts w:ascii="Times New Roman" w:hAnsi="Times New Roman"/>
          <w:color w:val="000000"/>
          <w:sz w:val="24"/>
        </w:rPr>
        <w:t xml:space="preserve"> готовность к активному участию в обсуждении общественно</w:t>
      </w:r>
      <w:r w:rsidRPr="00EC1ABB">
        <w:rPr>
          <w:rFonts w:ascii="Times New Roman" w:hAnsi="Times New Roman"/>
          <w:color w:val="FF0000"/>
          <w:sz w:val="24"/>
        </w:rPr>
        <w:t xml:space="preserve"> </w:t>
      </w:r>
      <w:r w:rsidRPr="00EC1ABB">
        <w:rPr>
          <w:rFonts w:ascii="Times New Roman" w:hAnsi="Times New Roman"/>
          <w:color w:val="000000"/>
          <w:sz w:val="24"/>
        </w:rPr>
        <w:t>значимых</w:t>
      </w:r>
      <w:r w:rsidRPr="00EC1ABB">
        <w:rPr>
          <w:rFonts w:ascii="Times New Roman" w:hAnsi="Times New Roman"/>
          <w:color w:val="FF0000"/>
          <w:sz w:val="24"/>
        </w:rPr>
        <w:t xml:space="preserve"> </w:t>
      </w:r>
      <w:r w:rsidRPr="00EC1ABB">
        <w:rPr>
          <w:rFonts w:ascii="Times New Roman" w:hAnsi="Times New Roman"/>
          <w:color w:val="000000"/>
          <w:sz w:val="24"/>
        </w:rPr>
        <w:t>и этических проблем, связанных с практическим применением достижений физики;</w:t>
      </w:r>
    </w:p>
    <w:p w:rsidR="00EC1ABB" w:rsidRPr="00EC1ABB" w:rsidRDefault="00EC1ABB" w:rsidP="00EC1ABB">
      <w:pPr>
        <w:spacing w:after="0" w:line="264" w:lineRule="auto"/>
        <w:ind w:left="40"/>
        <w:jc w:val="both"/>
        <w:rPr>
          <w:sz w:val="20"/>
        </w:rPr>
      </w:pPr>
      <w:r w:rsidRPr="00EC1ABB">
        <w:rPr>
          <w:rFonts w:ascii="Symbol" w:hAnsi="Symbol"/>
          <w:color w:val="000000"/>
          <w:sz w:val="24"/>
        </w:rPr>
        <w:t></w:t>
      </w:r>
      <w:r w:rsidRPr="00EC1ABB">
        <w:rPr>
          <w:rFonts w:ascii="Times New Roman" w:hAnsi="Times New Roman"/>
          <w:color w:val="000000"/>
          <w:sz w:val="24"/>
        </w:rPr>
        <w:t xml:space="preserve"> осознание важности морально-­этических принципов в деятельности учёного;</w:t>
      </w:r>
    </w:p>
    <w:p w:rsidR="00EC1ABB" w:rsidRPr="00EC1ABB" w:rsidRDefault="00EC1ABB" w:rsidP="00EC1ABB">
      <w:pPr>
        <w:spacing w:after="0" w:line="264" w:lineRule="auto"/>
        <w:ind w:left="40"/>
        <w:jc w:val="both"/>
        <w:rPr>
          <w:sz w:val="20"/>
        </w:rPr>
      </w:pPr>
      <w:r w:rsidRPr="00EC1ABB">
        <w:rPr>
          <w:rFonts w:ascii="Times New Roman" w:hAnsi="Times New Roman"/>
          <w:b/>
          <w:color w:val="000000"/>
          <w:sz w:val="24"/>
        </w:rPr>
        <w:t>3) эстетического воспитания:</w:t>
      </w:r>
    </w:p>
    <w:p w:rsidR="00EC1ABB" w:rsidRPr="00EC1ABB" w:rsidRDefault="00EC1ABB" w:rsidP="00EC1ABB">
      <w:pPr>
        <w:spacing w:after="0" w:line="264" w:lineRule="auto"/>
        <w:ind w:left="40"/>
        <w:jc w:val="both"/>
        <w:rPr>
          <w:sz w:val="20"/>
        </w:rPr>
      </w:pPr>
      <w:r w:rsidRPr="00EC1ABB">
        <w:rPr>
          <w:rFonts w:ascii="Symbol" w:hAnsi="Symbol"/>
          <w:color w:val="000000"/>
          <w:sz w:val="24"/>
        </w:rPr>
        <w:t></w:t>
      </w:r>
      <w:r w:rsidRPr="00EC1ABB">
        <w:rPr>
          <w:rFonts w:ascii="Times New Roman" w:hAnsi="Times New Roman"/>
          <w:color w:val="000000"/>
          <w:sz w:val="24"/>
        </w:rPr>
        <w:t xml:space="preserve"> восприятие эстетических качеств физической науки: её гармоничного построения, строгости, точности, лаконичности;</w:t>
      </w:r>
    </w:p>
    <w:p w:rsidR="00EC1ABB" w:rsidRPr="00EC1ABB" w:rsidRDefault="00EC1ABB" w:rsidP="00EC1ABB">
      <w:pPr>
        <w:spacing w:after="0" w:line="264" w:lineRule="auto"/>
        <w:ind w:left="40"/>
        <w:jc w:val="both"/>
        <w:rPr>
          <w:sz w:val="20"/>
        </w:rPr>
      </w:pPr>
      <w:r w:rsidRPr="00EC1ABB">
        <w:rPr>
          <w:rFonts w:ascii="Times New Roman" w:hAnsi="Times New Roman"/>
          <w:b/>
          <w:color w:val="000000"/>
          <w:sz w:val="24"/>
        </w:rPr>
        <w:t>4) ценности научного познания:</w:t>
      </w:r>
    </w:p>
    <w:p w:rsidR="00EC1ABB" w:rsidRPr="00EC1ABB" w:rsidRDefault="00EC1ABB" w:rsidP="00EC1ABB">
      <w:pPr>
        <w:spacing w:after="0" w:line="264" w:lineRule="auto"/>
        <w:ind w:left="40"/>
        <w:jc w:val="both"/>
        <w:rPr>
          <w:sz w:val="20"/>
        </w:rPr>
      </w:pPr>
      <w:r w:rsidRPr="00EC1ABB">
        <w:rPr>
          <w:rFonts w:ascii="Symbol" w:hAnsi="Symbol"/>
          <w:color w:val="000000"/>
          <w:sz w:val="24"/>
        </w:rPr>
        <w:t></w:t>
      </w:r>
      <w:r w:rsidRPr="00EC1ABB">
        <w:rPr>
          <w:rFonts w:ascii="Times New Roman" w:hAnsi="Times New Roman"/>
          <w:color w:val="000000"/>
          <w:sz w:val="24"/>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EC1ABB" w:rsidRPr="00EC1ABB" w:rsidRDefault="00EC1ABB" w:rsidP="00EC1ABB">
      <w:pPr>
        <w:spacing w:after="0" w:line="264" w:lineRule="auto"/>
        <w:ind w:left="40"/>
        <w:jc w:val="both"/>
        <w:rPr>
          <w:sz w:val="20"/>
        </w:rPr>
      </w:pPr>
      <w:r w:rsidRPr="00EC1ABB">
        <w:rPr>
          <w:rFonts w:ascii="Symbol" w:hAnsi="Symbol"/>
          <w:color w:val="000000"/>
          <w:sz w:val="24"/>
        </w:rPr>
        <w:t></w:t>
      </w:r>
      <w:r w:rsidRPr="00EC1ABB">
        <w:rPr>
          <w:rFonts w:ascii="Times New Roman" w:hAnsi="Times New Roman"/>
          <w:color w:val="000000"/>
          <w:sz w:val="24"/>
        </w:rPr>
        <w:t xml:space="preserve"> развитие научной любознательности, интереса к исследовательской деятельности;</w:t>
      </w:r>
    </w:p>
    <w:p w:rsidR="00EC1ABB" w:rsidRPr="00EC1ABB" w:rsidRDefault="00EC1ABB" w:rsidP="00EC1ABB">
      <w:pPr>
        <w:spacing w:after="0" w:line="264" w:lineRule="auto"/>
        <w:ind w:left="40"/>
        <w:jc w:val="both"/>
        <w:rPr>
          <w:sz w:val="20"/>
        </w:rPr>
      </w:pPr>
      <w:r w:rsidRPr="00EC1ABB">
        <w:rPr>
          <w:rFonts w:ascii="Times New Roman" w:hAnsi="Times New Roman"/>
          <w:b/>
          <w:color w:val="000000"/>
          <w:sz w:val="24"/>
        </w:rPr>
        <w:t>5) формирования культуры здоровья и эмоционального благополучия:</w:t>
      </w:r>
    </w:p>
    <w:p w:rsidR="00EC1ABB" w:rsidRPr="00EC1ABB" w:rsidRDefault="00EC1ABB" w:rsidP="00EC1ABB">
      <w:pPr>
        <w:spacing w:after="0" w:line="264" w:lineRule="auto"/>
        <w:ind w:left="40"/>
        <w:jc w:val="both"/>
        <w:rPr>
          <w:sz w:val="20"/>
        </w:rPr>
      </w:pPr>
      <w:r w:rsidRPr="00EC1ABB">
        <w:rPr>
          <w:rFonts w:ascii="Symbol" w:hAnsi="Symbol"/>
          <w:color w:val="000000"/>
          <w:sz w:val="24"/>
        </w:rPr>
        <w:t></w:t>
      </w:r>
      <w:r w:rsidRPr="00EC1ABB">
        <w:rPr>
          <w:rFonts w:ascii="Times New Roman" w:hAnsi="Times New Roman"/>
          <w:color w:val="000000"/>
          <w:sz w:val="24"/>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EC1ABB" w:rsidRPr="00EC1ABB" w:rsidRDefault="00EC1ABB" w:rsidP="00EC1ABB">
      <w:pPr>
        <w:spacing w:after="0" w:line="264" w:lineRule="auto"/>
        <w:ind w:left="40"/>
        <w:jc w:val="both"/>
        <w:rPr>
          <w:sz w:val="20"/>
        </w:rPr>
      </w:pPr>
      <w:r w:rsidRPr="00EC1ABB">
        <w:rPr>
          <w:rFonts w:ascii="Symbol" w:hAnsi="Symbol"/>
          <w:color w:val="000000"/>
          <w:sz w:val="24"/>
        </w:rPr>
        <w:t></w:t>
      </w:r>
      <w:r w:rsidRPr="00EC1ABB">
        <w:rPr>
          <w:rFonts w:ascii="Times New Roman" w:hAnsi="Times New Roman"/>
          <w:color w:val="000000"/>
          <w:sz w:val="24"/>
        </w:rPr>
        <w:t xml:space="preserve"> </w:t>
      </w:r>
      <w:proofErr w:type="spellStart"/>
      <w:r w:rsidRPr="00EC1ABB">
        <w:rPr>
          <w:rFonts w:ascii="Times New Roman" w:hAnsi="Times New Roman"/>
          <w:color w:val="000000"/>
          <w:sz w:val="24"/>
        </w:rPr>
        <w:t>сформированность</w:t>
      </w:r>
      <w:proofErr w:type="spellEnd"/>
      <w:r w:rsidRPr="00EC1ABB">
        <w:rPr>
          <w:rFonts w:ascii="Times New Roman" w:hAnsi="Times New Roman"/>
          <w:color w:val="000000"/>
          <w:sz w:val="24"/>
        </w:rPr>
        <w:t xml:space="preserve"> навыка рефлексии, признание своего права на ошибку и такого же права у другого человека;</w:t>
      </w:r>
    </w:p>
    <w:p w:rsidR="00EC1ABB" w:rsidRPr="00EC1ABB" w:rsidRDefault="00EC1ABB" w:rsidP="00EC1ABB">
      <w:pPr>
        <w:spacing w:after="0" w:line="264" w:lineRule="auto"/>
        <w:ind w:left="40"/>
        <w:jc w:val="both"/>
        <w:rPr>
          <w:sz w:val="20"/>
        </w:rPr>
      </w:pPr>
      <w:r w:rsidRPr="00EC1ABB">
        <w:rPr>
          <w:rFonts w:ascii="Times New Roman" w:hAnsi="Times New Roman"/>
          <w:b/>
          <w:color w:val="000000"/>
          <w:sz w:val="24"/>
        </w:rPr>
        <w:t>6) трудового воспитания:</w:t>
      </w:r>
    </w:p>
    <w:p w:rsidR="00EC1ABB" w:rsidRPr="00EC1ABB" w:rsidRDefault="00EC1ABB" w:rsidP="00EC1ABB">
      <w:pPr>
        <w:spacing w:after="0" w:line="264" w:lineRule="auto"/>
        <w:ind w:left="40"/>
        <w:jc w:val="both"/>
        <w:rPr>
          <w:sz w:val="20"/>
        </w:rPr>
      </w:pPr>
      <w:r w:rsidRPr="00EC1ABB">
        <w:rPr>
          <w:rFonts w:ascii="Symbol" w:hAnsi="Symbol"/>
          <w:color w:val="000000"/>
          <w:sz w:val="24"/>
        </w:rPr>
        <w:t></w:t>
      </w:r>
      <w:r w:rsidRPr="00EC1ABB">
        <w:rPr>
          <w:rFonts w:ascii="Times New Roman" w:hAnsi="Times New Roman"/>
          <w:color w:val="000000"/>
          <w:sz w:val="24"/>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EC1ABB" w:rsidRPr="00EC1ABB" w:rsidRDefault="00EC1ABB" w:rsidP="00EC1ABB">
      <w:pPr>
        <w:spacing w:after="0" w:line="264" w:lineRule="auto"/>
        <w:ind w:left="40"/>
        <w:jc w:val="both"/>
        <w:rPr>
          <w:sz w:val="20"/>
        </w:rPr>
      </w:pPr>
      <w:r w:rsidRPr="00EC1ABB">
        <w:rPr>
          <w:rFonts w:ascii="Symbol" w:hAnsi="Symbol"/>
          <w:color w:val="000000"/>
          <w:sz w:val="24"/>
        </w:rPr>
        <w:t></w:t>
      </w:r>
      <w:r w:rsidRPr="00EC1ABB">
        <w:rPr>
          <w:rFonts w:ascii="Times New Roman" w:hAnsi="Times New Roman"/>
          <w:color w:val="000000"/>
          <w:sz w:val="24"/>
        </w:rPr>
        <w:t xml:space="preserve"> интерес к практическому изучению профессий, связанных с физикой;</w:t>
      </w:r>
    </w:p>
    <w:p w:rsidR="00EC1ABB" w:rsidRPr="00EC1ABB" w:rsidRDefault="00EC1ABB" w:rsidP="00EC1ABB">
      <w:pPr>
        <w:spacing w:after="0" w:line="264" w:lineRule="auto"/>
        <w:ind w:left="40"/>
        <w:jc w:val="both"/>
        <w:rPr>
          <w:sz w:val="20"/>
        </w:rPr>
      </w:pPr>
      <w:r w:rsidRPr="00EC1ABB">
        <w:rPr>
          <w:rFonts w:ascii="Times New Roman" w:hAnsi="Times New Roman"/>
          <w:b/>
          <w:color w:val="000000"/>
          <w:sz w:val="24"/>
        </w:rPr>
        <w:t>7) экологического воспитания:</w:t>
      </w:r>
    </w:p>
    <w:p w:rsidR="00EC1ABB" w:rsidRPr="00EC1ABB" w:rsidRDefault="00EC1ABB" w:rsidP="00EC1ABB">
      <w:pPr>
        <w:spacing w:after="0" w:line="264" w:lineRule="auto"/>
        <w:ind w:left="40"/>
        <w:jc w:val="both"/>
        <w:rPr>
          <w:sz w:val="20"/>
        </w:rPr>
      </w:pPr>
      <w:r w:rsidRPr="00EC1ABB">
        <w:rPr>
          <w:rFonts w:ascii="Symbol" w:hAnsi="Symbol"/>
          <w:color w:val="000000"/>
          <w:sz w:val="24"/>
        </w:rPr>
        <w:t></w:t>
      </w:r>
      <w:r w:rsidRPr="00EC1ABB">
        <w:rPr>
          <w:rFonts w:ascii="Times New Roman" w:hAnsi="Times New Roman"/>
          <w:color w:val="000000"/>
          <w:sz w:val="24"/>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EC1ABB" w:rsidRPr="00EC1ABB" w:rsidRDefault="00EC1ABB" w:rsidP="00EC1ABB">
      <w:pPr>
        <w:spacing w:after="0" w:line="264" w:lineRule="auto"/>
        <w:ind w:left="40"/>
        <w:jc w:val="both"/>
        <w:rPr>
          <w:sz w:val="20"/>
        </w:rPr>
      </w:pPr>
      <w:r w:rsidRPr="00EC1ABB">
        <w:rPr>
          <w:rFonts w:ascii="Symbol" w:hAnsi="Symbol"/>
          <w:color w:val="000000"/>
          <w:sz w:val="24"/>
        </w:rPr>
        <w:t></w:t>
      </w:r>
      <w:r w:rsidRPr="00EC1ABB">
        <w:rPr>
          <w:rFonts w:ascii="Times New Roman" w:hAnsi="Times New Roman"/>
          <w:color w:val="000000"/>
          <w:sz w:val="24"/>
        </w:rPr>
        <w:t xml:space="preserve"> осознание глобального характера экологических проблем и путей их решения;</w:t>
      </w:r>
    </w:p>
    <w:p w:rsidR="00EC1ABB" w:rsidRPr="00EC1ABB" w:rsidRDefault="00EC1ABB" w:rsidP="00EC1ABB">
      <w:pPr>
        <w:spacing w:after="0" w:line="264" w:lineRule="auto"/>
        <w:ind w:left="40"/>
        <w:jc w:val="both"/>
        <w:rPr>
          <w:sz w:val="20"/>
        </w:rPr>
      </w:pPr>
      <w:r w:rsidRPr="00EC1ABB">
        <w:rPr>
          <w:rFonts w:ascii="Times New Roman" w:hAnsi="Times New Roman"/>
          <w:b/>
          <w:color w:val="000000"/>
          <w:sz w:val="24"/>
        </w:rPr>
        <w:t>8) адаптации к изменяющимся условиям социальной и природной среды:</w:t>
      </w:r>
    </w:p>
    <w:p w:rsidR="00EC1ABB" w:rsidRPr="00EC1ABB" w:rsidRDefault="00EC1ABB" w:rsidP="00EC1ABB">
      <w:pPr>
        <w:spacing w:after="0" w:line="264" w:lineRule="auto"/>
        <w:ind w:left="40"/>
        <w:jc w:val="both"/>
        <w:rPr>
          <w:sz w:val="20"/>
        </w:rPr>
      </w:pPr>
      <w:r w:rsidRPr="00EC1ABB">
        <w:rPr>
          <w:rFonts w:ascii="Symbol" w:hAnsi="Symbol"/>
          <w:color w:val="000000"/>
          <w:sz w:val="24"/>
        </w:rPr>
        <w:t></w:t>
      </w:r>
      <w:r w:rsidRPr="00EC1ABB">
        <w:rPr>
          <w:rFonts w:ascii="Times New Roman" w:hAnsi="Times New Roman"/>
          <w:color w:val="000000"/>
          <w:sz w:val="24"/>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EC1ABB" w:rsidRPr="00EC1ABB" w:rsidRDefault="00EC1ABB" w:rsidP="00EC1ABB">
      <w:pPr>
        <w:spacing w:after="0" w:line="264" w:lineRule="auto"/>
        <w:ind w:left="40"/>
        <w:jc w:val="both"/>
        <w:rPr>
          <w:sz w:val="20"/>
        </w:rPr>
      </w:pPr>
      <w:r w:rsidRPr="00EC1ABB">
        <w:rPr>
          <w:rFonts w:ascii="Symbol" w:hAnsi="Symbol"/>
          <w:color w:val="000000"/>
          <w:sz w:val="24"/>
        </w:rPr>
        <w:t></w:t>
      </w:r>
      <w:r w:rsidRPr="00EC1ABB">
        <w:rPr>
          <w:rFonts w:ascii="Times New Roman" w:hAnsi="Times New Roman"/>
          <w:color w:val="000000"/>
          <w:sz w:val="24"/>
        </w:rPr>
        <w:t xml:space="preserve"> повышение уровня своей компетентности через практическую деятельность;</w:t>
      </w:r>
    </w:p>
    <w:p w:rsidR="00EC1ABB" w:rsidRPr="00EC1ABB" w:rsidRDefault="00EC1ABB" w:rsidP="00EC1ABB">
      <w:pPr>
        <w:spacing w:after="0" w:line="264" w:lineRule="auto"/>
        <w:ind w:left="40"/>
        <w:jc w:val="both"/>
        <w:rPr>
          <w:sz w:val="20"/>
        </w:rPr>
      </w:pPr>
      <w:r w:rsidRPr="00EC1ABB">
        <w:rPr>
          <w:rFonts w:ascii="Symbol" w:hAnsi="Symbol"/>
          <w:color w:val="000000"/>
          <w:sz w:val="24"/>
        </w:rPr>
        <w:t></w:t>
      </w:r>
      <w:r w:rsidRPr="00EC1ABB">
        <w:rPr>
          <w:rFonts w:ascii="Times New Roman" w:hAnsi="Times New Roman"/>
          <w:color w:val="000000"/>
          <w:sz w:val="24"/>
        </w:rPr>
        <w:t xml:space="preserve"> потребность в формировании новых знаний, в том числе формулировать идеи, понятия, гипотезы о физических объектах и явлениях;</w:t>
      </w:r>
    </w:p>
    <w:p w:rsidR="00EC1ABB" w:rsidRPr="00EC1ABB" w:rsidRDefault="00EC1ABB" w:rsidP="00EC1ABB">
      <w:pPr>
        <w:spacing w:after="0" w:line="264" w:lineRule="auto"/>
        <w:ind w:left="40"/>
        <w:jc w:val="both"/>
        <w:rPr>
          <w:sz w:val="20"/>
        </w:rPr>
      </w:pPr>
      <w:r w:rsidRPr="00EC1ABB">
        <w:rPr>
          <w:rFonts w:ascii="Symbol" w:hAnsi="Symbol"/>
          <w:color w:val="000000"/>
          <w:sz w:val="24"/>
        </w:rPr>
        <w:t></w:t>
      </w:r>
      <w:r w:rsidRPr="00EC1ABB">
        <w:rPr>
          <w:rFonts w:ascii="Times New Roman" w:hAnsi="Times New Roman"/>
          <w:color w:val="000000"/>
          <w:sz w:val="24"/>
        </w:rPr>
        <w:t xml:space="preserve"> осознание дефицитов собственных знаний и компетентностей в области физики;</w:t>
      </w:r>
    </w:p>
    <w:p w:rsidR="00EC1ABB" w:rsidRPr="00EC1ABB" w:rsidRDefault="00EC1ABB" w:rsidP="00EC1ABB">
      <w:pPr>
        <w:spacing w:after="0" w:line="264" w:lineRule="auto"/>
        <w:ind w:left="40"/>
        <w:jc w:val="both"/>
        <w:rPr>
          <w:sz w:val="20"/>
        </w:rPr>
      </w:pPr>
      <w:r w:rsidRPr="00EC1ABB">
        <w:rPr>
          <w:rFonts w:ascii="Symbol" w:hAnsi="Symbol"/>
          <w:color w:val="000000"/>
          <w:sz w:val="24"/>
        </w:rPr>
        <w:t></w:t>
      </w:r>
      <w:r w:rsidRPr="00EC1ABB">
        <w:rPr>
          <w:rFonts w:ascii="Times New Roman" w:hAnsi="Times New Roman"/>
          <w:color w:val="000000"/>
          <w:sz w:val="24"/>
        </w:rPr>
        <w:t xml:space="preserve"> планирование своего развития в приобретении новых физических знаний;</w:t>
      </w:r>
    </w:p>
    <w:p w:rsidR="00EC1ABB" w:rsidRPr="00EC1ABB" w:rsidRDefault="00EC1ABB" w:rsidP="00EC1ABB">
      <w:pPr>
        <w:spacing w:after="0" w:line="264" w:lineRule="auto"/>
        <w:ind w:left="40"/>
        <w:jc w:val="both"/>
        <w:rPr>
          <w:sz w:val="20"/>
        </w:rPr>
      </w:pPr>
      <w:r w:rsidRPr="00EC1ABB">
        <w:rPr>
          <w:rFonts w:ascii="Symbol" w:hAnsi="Symbol"/>
          <w:color w:val="000000"/>
          <w:sz w:val="24"/>
        </w:rPr>
        <w:t></w:t>
      </w:r>
      <w:r w:rsidRPr="00EC1ABB">
        <w:rPr>
          <w:rFonts w:ascii="Times New Roman" w:hAnsi="Times New Roman"/>
          <w:color w:val="000000"/>
          <w:sz w:val="24"/>
        </w:rPr>
        <w:t xml:space="preserve"> стремление анализировать и выявлять взаимосвязи природы, общества и экономики, в том числе с использованием физических знаний;</w:t>
      </w:r>
    </w:p>
    <w:p w:rsidR="00EC1ABB" w:rsidRPr="00EC1ABB" w:rsidRDefault="00EC1ABB" w:rsidP="00EC1ABB">
      <w:pPr>
        <w:spacing w:after="0" w:line="264" w:lineRule="auto"/>
        <w:ind w:left="40"/>
        <w:jc w:val="both"/>
        <w:rPr>
          <w:sz w:val="20"/>
        </w:rPr>
      </w:pPr>
      <w:r w:rsidRPr="00EC1ABB">
        <w:rPr>
          <w:rFonts w:ascii="Symbol" w:hAnsi="Symbol"/>
          <w:color w:val="000000"/>
          <w:sz w:val="24"/>
        </w:rPr>
        <w:t></w:t>
      </w:r>
      <w:r w:rsidRPr="00EC1ABB">
        <w:rPr>
          <w:rFonts w:ascii="Times New Roman" w:hAnsi="Times New Roman"/>
          <w:color w:val="000000"/>
          <w:sz w:val="24"/>
        </w:rPr>
        <w:t xml:space="preserve"> оценка своих действий с учётом влияния на окружающую среду, возможных глобальных последствий.</w:t>
      </w:r>
    </w:p>
    <w:p w:rsidR="00EC1ABB" w:rsidRPr="00EC1ABB" w:rsidRDefault="00EC1ABB" w:rsidP="00EC1ABB">
      <w:pPr>
        <w:spacing w:after="0" w:line="264" w:lineRule="auto"/>
        <w:ind w:left="120"/>
        <w:jc w:val="both"/>
        <w:rPr>
          <w:sz w:val="20"/>
        </w:rPr>
      </w:pPr>
    </w:p>
    <w:p w:rsidR="00EC1ABB" w:rsidRPr="00EC1ABB" w:rsidRDefault="00EC1ABB" w:rsidP="00EC1ABB">
      <w:pPr>
        <w:spacing w:after="0" w:line="264" w:lineRule="auto"/>
        <w:ind w:left="120"/>
        <w:jc w:val="both"/>
        <w:rPr>
          <w:sz w:val="20"/>
        </w:rPr>
      </w:pPr>
      <w:r w:rsidRPr="00EC1ABB">
        <w:rPr>
          <w:rFonts w:ascii="Times New Roman" w:hAnsi="Times New Roman"/>
          <w:b/>
          <w:color w:val="000000"/>
          <w:sz w:val="24"/>
        </w:rPr>
        <w:t>МЕТАПРЕДМЕТНЫЕ РЕЗУЛЬТАТЫ</w:t>
      </w:r>
    </w:p>
    <w:p w:rsidR="00EC1ABB" w:rsidRPr="00EC1ABB" w:rsidRDefault="00EC1ABB" w:rsidP="00EC1ABB">
      <w:pPr>
        <w:spacing w:after="0" w:line="264" w:lineRule="auto"/>
        <w:ind w:left="120"/>
        <w:jc w:val="both"/>
        <w:rPr>
          <w:sz w:val="20"/>
        </w:rPr>
      </w:pPr>
    </w:p>
    <w:p w:rsidR="00EC1ABB" w:rsidRPr="00EC1ABB" w:rsidRDefault="00EC1ABB" w:rsidP="00EC1ABB">
      <w:pPr>
        <w:spacing w:after="0" w:line="264" w:lineRule="auto"/>
        <w:ind w:firstLine="600"/>
        <w:jc w:val="both"/>
        <w:rPr>
          <w:sz w:val="20"/>
        </w:rPr>
      </w:pPr>
      <w:r w:rsidRPr="00EC1ABB">
        <w:rPr>
          <w:rFonts w:ascii="Times New Roman" w:hAnsi="Times New Roman"/>
          <w:color w:val="000000"/>
          <w:sz w:val="24"/>
        </w:rPr>
        <w:lastRenderedPageBreak/>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EC1ABB">
        <w:rPr>
          <w:rFonts w:ascii="Times New Roman" w:hAnsi="Times New Roman"/>
          <w:b/>
          <w:color w:val="000000"/>
          <w:sz w:val="24"/>
        </w:rPr>
        <w:t>метапредметные</w:t>
      </w:r>
      <w:proofErr w:type="spellEnd"/>
      <w:r w:rsidRPr="00EC1ABB">
        <w:rPr>
          <w:rFonts w:ascii="Times New Roman" w:hAnsi="Times New Roman"/>
          <w:b/>
          <w:color w:val="000000"/>
          <w:sz w:val="24"/>
        </w:rPr>
        <w:t xml:space="preserve"> результаты</w:t>
      </w:r>
      <w:r w:rsidRPr="00EC1ABB">
        <w:rPr>
          <w:rFonts w:ascii="Times New Roman" w:hAnsi="Times New Roman"/>
          <w:color w:val="000000"/>
          <w:sz w:val="24"/>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C1ABB" w:rsidRPr="00EC1ABB" w:rsidRDefault="00EC1ABB" w:rsidP="00EC1ABB">
      <w:pPr>
        <w:spacing w:after="0" w:line="264" w:lineRule="auto"/>
        <w:ind w:left="120"/>
        <w:jc w:val="both"/>
        <w:rPr>
          <w:sz w:val="20"/>
        </w:rPr>
      </w:pPr>
    </w:p>
    <w:p w:rsidR="00EC1ABB" w:rsidRPr="00EC1ABB" w:rsidRDefault="00EC1ABB" w:rsidP="00EC1ABB">
      <w:pPr>
        <w:spacing w:after="0" w:line="264" w:lineRule="auto"/>
        <w:ind w:left="120"/>
        <w:jc w:val="both"/>
        <w:rPr>
          <w:sz w:val="20"/>
        </w:rPr>
      </w:pPr>
      <w:r w:rsidRPr="00EC1ABB">
        <w:rPr>
          <w:rFonts w:ascii="Times New Roman" w:hAnsi="Times New Roman"/>
          <w:b/>
          <w:color w:val="000000"/>
          <w:sz w:val="24"/>
        </w:rPr>
        <w:t>Познавательные универсальные учебные действия</w:t>
      </w:r>
    </w:p>
    <w:p w:rsidR="00EC1ABB" w:rsidRPr="00EC1ABB" w:rsidRDefault="00EC1ABB" w:rsidP="00EC1ABB">
      <w:pPr>
        <w:spacing w:after="0" w:line="264" w:lineRule="auto"/>
        <w:ind w:left="120"/>
        <w:jc w:val="both"/>
        <w:rPr>
          <w:sz w:val="20"/>
        </w:rPr>
      </w:pPr>
    </w:p>
    <w:p w:rsidR="00EC1ABB" w:rsidRPr="00EC1ABB" w:rsidRDefault="00EC1ABB" w:rsidP="00EC1ABB">
      <w:pPr>
        <w:spacing w:after="0" w:line="264" w:lineRule="auto"/>
        <w:ind w:left="120"/>
        <w:jc w:val="both"/>
        <w:rPr>
          <w:sz w:val="20"/>
        </w:rPr>
      </w:pPr>
      <w:r w:rsidRPr="00EC1ABB">
        <w:rPr>
          <w:rFonts w:ascii="Times New Roman" w:hAnsi="Times New Roman"/>
          <w:b/>
          <w:color w:val="000000"/>
          <w:sz w:val="24"/>
        </w:rPr>
        <w:t>Базовые логические действия:</w:t>
      </w:r>
    </w:p>
    <w:p w:rsidR="00EC1ABB" w:rsidRPr="00EC1ABB" w:rsidRDefault="00EC1ABB" w:rsidP="00EC1ABB">
      <w:pPr>
        <w:numPr>
          <w:ilvl w:val="0"/>
          <w:numId w:val="32"/>
        </w:numPr>
        <w:spacing w:after="0" w:line="264" w:lineRule="auto"/>
        <w:jc w:val="both"/>
        <w:rPr>
          <w:sz w:val="20"/>
        </w:rPr>
      </w:pPr>
      <w:r w:rsidRPr="00EC1ABB">
        <w:rPr>
          <w:rFonts w:ascii="Times New Roman" w:hAnsi="Times New Roman"/>
          <w:color w:val="000000"/>
          <w:sz w:val="24"/>
        </w:rPr>
        <w:t>выявлять и характеризовать существенные признаки объектов (явлений);</w:t>
      </w:r>
    </w:p>
    <w:p w:rsidR="00EC1ABB" w:rsidRPr="00EC1ABB" w:rsidRDefault="00EC1ABB" w:rsidP="00EC1ABB">
      <w:pPr>
        <w:numPr>
          <w:ilvl w:val="0"/>
          <w:numId w:val="32"/>
        </w:numPr>
        <w:spacing w:after="0" w:line="264" w:lineRule="auto"/>
        <w:jc w:val="both"/>
        <w:rPr>
          <w:sz w:val="20"/>
        </w:rPr>
      </w:pPr>
      <w:r w:rsidRPr="00EC1ABB">
        <w:rPr>
          <w:rFonts w:ascii="Times New Roman" w:hAnsi="Times New Roman"/>
          <w:color w:val="000000"/>
          <w:sz w:val="24"/>
        </w:rPr>
        <w:t>устанавливать существенный признак классификации, основания для обобщения и сравнения;</w:t>
      </w:r>
    </w:p>
    <w:p w:rsidR="00EC1ABB" w:rsidRPr="00EC1ABB" w:rsidRDefault="00EC1ABB" w:rsidP="00EC1ABB">
      <w:pPr>
        <w:numPr>
          <w:ilvl w:val="0"/>
          <w:numId w:val="32"/>
        </w:numPr>
        <w:spacing w:after="0" w:line="264" w:lineRule="auto"/>
        <w:jc w:val="both"/>
        <w:rPr>
          <w:sz w:val="20"/>
        </w:rPr>
      </w:pPr>
      <w:r w:rsidRPr="00EC1ABB">
        <w:rPr>
          <w:rFonts w:ascii="Times New Roman" w:hAnsi="Times New Roman"/>
          <w:color w:val="000000"/>
          <w:sz w:val="24"/>
        </w:rPr>
        <w:t>выявлять закономерности и противоречия в рассматриваемых фактах, данных и наблюдениях, относящихся к физическим явлениям;</w:t>
      </w:r>
    </w:p>
    <w:p w:rsidR="00EC1ABB" w:rsidRPr="00EC1ABB" w:rsidRDefault="00EC1ABB" w:rsidP="00EC1ABB">
      <w:pPr>
        <w:numPr>
          <w:ilvl w:val="0"/>
          <w:numId w:val="32"/>
        </w:numPr>
        <w:spacing w:after="0" w:line="264" w:lineRule="auto"/>
        <w:jc w:val="both"/>
        <w:rPr>
          <w:sz w:val="20"/>
        </w:rPr>
      </w:pPr>
      <w:r w:rsidRPr="00EC1ABB">
        <w:rPr>
          <w:rFonts w:ascii="Times New Roman" w:hAnsi="Times New Roman"/>
          <w:color w:val="000000"/>
          <w:sz w:val="24"/>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EC1ABB" w:rsidRPr="00EC1ABB" w:rsidRDefault="00EC1ABB" w:rsidP="00EC1ABB">
      <w:pPr>
        <w:numPr>
          <w:ilvl w:val="0"/>
          <w:numId w:val="32"/>
        </w:numPr>
        <w:spacing w:after="0" w:line="264" w:lineRule="auto"/>
        <w:jc w:val="both"/>
        <w:rPr>
          <w:sz w:val="20"/>
        </w:rPr>
      </w:pPr>
      <w:r w:rsidRPr="00EC1ABB">
        <w:rPr>
          <w:rFonts w:ascii="Times New Roman" w:hAnsi="Times New Roman"/>
          <w:color w:val="000000"/>
          <w:sz w:val="24"/>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EC1ABB" w:rsidRPr="00EC1ABB" w:rsidRDefault="00EC1ABB" w:rsidP="00EC1ABB">
      <w:pPr>
        <w:spacing w:after="0" w:line="264" w:lineRule="auto"/>
        <w:ind w:left="120"/>
        <w:jc w:val="both"/>
        <w:rPr>
          <w:sz w:val="20"/>
        </w:rPr>
      </w:pPr>
      <w:r w:rsidRPr="00EC1ABB">
        <w:rPr>
          <w:rFonts w:ascii="Times New Roman" w:hAnsi="Times New Roman"/>
          <w:b/>
          <w:color w:val="000000"/>
          <w:sz w:val="24"/>
        </w:rPr>
        <w:t>Базовые исследовательские действия</w:t>
      </w:r>
      <w:r w:rsidRPr="00EC1ABB">
        <w:rPr>
          <w:rFonts w:ascii="Times New Roman" w:hAnsi="Times New Roman"/>
          <w:color w:val="000000"/>
          <w:sz w:val="24"/>
        </w:rPr>
        <w:t>:</w:t>
      </w:r>
    </w:p>
    <w:p w:rsidR="00EC1ABB" w:rsidRPr="00EC1ABB" w:rsidRDefault="00EC1ABB" w:rsidP="00EC1ABB">
      <w:pPr>
        <w:numPr>
          <w:ilvl w:val="0"/>
          <w:numId w:val="33"/>
        </w:numPr>
        <w:spacing w:after="0" w:line="264" w:lineRule="auto"/>
        <w:jc w:val="both"/>
        <w:rPr>
          <w:sz w:val="20"/>
        </w:rPr>
      </w:pPr>
      <w:r w:rsidRPr="00EC1ABB">
        <w:rPr>
          <w:rFonts w:ascii="Times New Roman" w:hAnsi="Times New Roman"/>
          <w:color w:val="000000"/>
          <w:sz w:val="24"/>
        </w:rPr>
        <w:t>использовать вопросы как исследовательский инструмент познания;</w:t>
      </w:r>
    </w:p>
    <w:p w:rsidR="00EC1ABB" w:rsidRPr="00EC1ABB" w:rsidRDefault="00EC1ABB" w:rsidP="00EC1ABB">
      <w:pPr>
        <w:numPr>
          <w:ilvl w:val="0"/>
          <w:numId w:val="33"/>
        </w:numPr>
        <w:spacing w:after="0" w:line="264" w:lineRule="auto"/>
        <w:jc w:val="both"/>
        <w:rPr>
          <w:sz w:val="20"/>
        </w:rPr>
      </w:pPr>
      <w:r w:rsidRPr="00EC1ABB">
        <w:rPr>
          <w:rFonts w:ascii="Times New Roman" w:hAnsi="Times New Roman"/>
          <w:color w:val="000000"/>
          <w:sz w:val="24"/>
        </w:rPr>
        <w:t>проводить по самостоятельно составленному плану опыт, несложный физический эксперимент, небольшое исследование физического явления;</w:t>
      </w:r>
    </w:p>
    <w:p w:rsidR="00EC1ABB" w:rsidRPr="00EC1ABB" w:rsidRDefault="00EC1ABB" w:rsidP="00EC1ABB">
      <w:pPr>
        <w:numPr>
          <w:ilvl w:val="0"/>
          <w:numId w:val="33"/>
        </w:numPr>
        <w:spacing w:after="0" w:line="264" w:lineRule="auto"/>
        <w:jc w:val="both"/>
        <w:rPr>
          <w:sz w:val="20"/>
        </w:rPr>
      </w:pPr>
      <w:r w:rsidRPr="00EC1ABB">
        <w:rPr>
          <w:rFonts w:ascii="Times New Roman" w:hAnsi="Times New Roman"/>
          <w:color w:val="000000"/>
          <w:sz w:val="24"/>
        </w:rPr>
        <w:t>оценивать на применимость и достоверность информацию, полученную в ходе исследования или эксперимента;</w:t>
      </w:r>
    </w:p>
    <w:p w:rsidR="00EC1ABB" w:rsidRPr="00EC1ABB" w:rsidRDefault="00EC1ABB" w:rsidP="00EC1ABB">
      <w:pPr>
        <w:numPr>
          <w:ilvl w:val="0"/>
          <w:numId w:val="33"/>
        </w:numPr>
        <w:spacing w:after="0" w:line="264" w:lineRule="auto"/>
        <w:jc w:val="both"/>
        <w:rPr>
          <w:sz w:val="20"/>
        </w:rPr>
      </w:pPr>
      <w:r w:rsidRPr="00EC1ABB">
        <w:rPr>
          <w:rFonts w:ascii="Times New Roman" w:hAnsi="Times New Roman"/>
          <w:color w:val="000000"/>
          <w:sz w:val="24"/>
        </w:rPr>
        <w:t>самостоятельно формулировать обобщения и выводы по результатам проведённого наблюдения, опыта, исследования;</w:t>
      </w:r>
    </w:p>
    <w:p w:rsidR="00EC1ABB" w:rsidRPr="00EC1ABB" w:rsidRDefault="00EC1ABB" w:rsidP="00EC1ABB">
      <w:pPr>
        <w:numPr>
          <w:ilvl w:val="0"/>
          <w:numId w:val="33"/>
        </w:numPr>
        <w:spacing w:after="0" w:line="264" w:lineRule="auto"/>
        <w:jc w:val="both"/>
        <w:rPr>
          <w:sz w:val="20"/>
        </w:rPr>
      </w:pPr>
      <w:r w:rsidRPr="00EC1ABB">
        <w:rPr>
          <w:rFonts w:ascii="Times New Roman" w:hAnsi="Times New Roman"/>
          <w:color w:val="000000"/>
          <w:sz w:val="24"/>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EC1ABB" w:rsidRPr="00EC1ABB" w:rsidRDefault="00EC1ABB" w:rsidP="00EC1ABB">
      <w:pPr>
        <w:spacing w:after="0" w:line="264" w:lineRule="auto"/>
        <w:ind w:left="120"/>
        <w:jc w:val="both"/>
        <w:rPr>
          <w:sz w:val="20"/>
        </w:rPr>
      </w:pPr>
      <w:r w:rsidRPr="00EC1ABB">
        <w:rPr>
          <w:rFonts w:ascii="Times New Roman" w:hAnsi="Times New Roman"/>
          <w:b/>
          <w:color w:val="000000"/>
          <w:sz w:val="24"/>
        </w:rPr>
        <w:t>Работа с информацией:</w:t>
      </w:r>
    </w:p>
    <w:p w:rsidR="00EC1ABB" w:rsidRPr="00EC1ABB" w:rsidRDefault="00EC1ABB" w:rsidP="00EC1ABB">
      <w:pPr>
        <w:numPr>
          <w:ilvl w:val="0"/>
          <w:numId w:val="34"/>
        </w:numPr>
        <w:spacing w:after="0" w:line="264" w:lineRule="auto"/>
        <w:jc w:val="both"/>
        <w:rPr>
          <w:sz w:val="20"/>
        </w:rPr>
      </w:pPr>
      <w:r w:rsidRPr="00EC1ABB">
        <w:rPr>
          <w:rFonts w:ascii="Times New Roman" w:hAnsi="Times New Roman"/>
          <w:color w:val="000000"/>
          <w:sz w:val="24"/>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EC1ABB" w:rsidRPr="00EC1ABB" w:rsidRDefault="00EC1ABB" w:rsidP="00EC1ABB">
      <w:pPr>
        <w:numPr>
          <w:ilvl w:val="0"/>
          <w:numId w:val="34"/>
        </w:numPr>
        <w:spacing w:after="0" w:line="264" w:lineRule="auto"/>
        <w:jc w:val="both"/>
        <w:rPr>
          <w:sz w:val="20"/>
        </w:rPr>
      </w:pPr>
      <w:r w:rsidRPr="00EC1ABB">
        <w:rPr>
          <w:rFonts w:ascii="Times New Roman" w:hAnsi="Times New Roman"/>
          <w:color w:val="000000"/>
          <w:sz w:val="24"/>
        </w:rPr>
        <w:t>анализировать, систематизировать и интерпретировать информацию различных видов и форм представления;</w:t>
      </w:r>
    </w:p>
    <w:p w:rsidR="00EC1ABB" w:rsidRPr="00EC1ABB" w:rsidRDefault="00EC1ABB" w:rsidP="00EC1ABB">
      <w:pPr>
        <w:numPr>
          <w:ilvl w:val="0"/>
          <w:numId w:val="34"/>
        </w:numPr>
        <w:spacing w:after="0" w:line="264" w:lineRule="auto"/>
        <w:jc w:val="both"/>
        <w:rPr>
          <w:sz w:val="20"/>
        </w:rPr>
      </w:pPr>
      <w:r w:rsidRPr="00EC1ABB">
        <w:rPr>
          <w:rFonts w:ascii="Times New Roman" w:hAnsi="Times New Roman"/>
          <w:color w:val="000000"/>
          <w:sz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C1ABB" w:rsidRPr="00EC1ABB" w:rsidRDefault="00EC1ABB" w:rsidP="00EC1ABB">
      <w:pPr>
        <w:spacing w:after="0" w:line="264" w:lineRule="auto"/>
        <w:ind w:left="120"/>
        <w:jc w:val="both"/>
        <w:rPr>
          <w:sz w:val="20"/>
        </w:rPr>
      </w:pPr>
      <w:r w:rsidRPr="00EC1ABB">
        <w:rPr>
          <w:rFonts w:ascii="Times New Roman" w:hAnsi="Times New Roman"/>
          <w:b/>
          <w:color w:val="000000"/>
          <w:sz w:val="24"/>
        </w:rPr>
        <w:t>Коммуникативные универсальные учебные действия:</w:t>
      </w:r>
    </w:p>
    <w:p w:rsidR="00EC1ABB" w:rsidRPr="00EC1ABB" w:rsidRDefault="00EC1ABB" w:rsidP="00EC1ABB">
      <w:pPr>
        <w:numPr>
          <w:ilvl w:val="0"/>
          <w:numId w:val="35"/>
        </w:numPr>
        <w:spacing w:after="0" w:line="264" w:lineRule="auto"/>
        <w:jc w:val="both"/>
        <w:rPr>
          <w:sz w:val="20"/>
        </w:rPr>
      </w:pPr>
      <w:r w:rsidRPr="00EC1ABB">
        <w:rPr>
          <w:rFonts w:ascii="Times New Roman" w:hAnsi="Times New Roman"/>
          <w:color w:val="000000"/>
          <w:sz w:val="24"/>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EC1ABB" w:rsidRPr="00EC1ABB" w:rsidRDefault="00EC1ABB" w:rsidP="00EC1ABB">
      <w:pPr>
        <w:numPr>
          <w:ilvl w:val="0"/>
          <w:numId w:val="35"/>
        </w:numPr>
        <w:spacing w:after="0" w:line="264" w:lineRule="auto"/>
        <w:jc w:val="both"/>
        <w:rPr>
          <w:sz w:val="20"/>
        </w:rPr>
      </w:pPr>
      <w:r w:rsidRPr="00EC1ABB">
        <w:rPr>
          <w:rFonts w:ascii="Times New Roman" w:hAnsi="Times New Roman"/>
          <w:color w:val="000000"/>
          <w:sz w:val="24"/>
        </w:rPr>
        <w:t>сопоставлять свои суждения с суждениями других участников диалога, обнаруживать различие и сходство позиций;</w:t>
      </w:r>
    </w:p>
    <w:p w:rsidR="00EC1ABB" w:rsidRPr="00EC1ABB" w:rsidRDefault="00EC1ABB" w:rsidP="00EC1ABB">
      <w:pPr>
        <w:numPr>
          <w:ilvl w:val="0"/>
          <w:numId w:val="35"/>
        </w:numPr>
        <w:spacing w:after="0" w:line="264" w:lineRule="auto"/>
        <w:jc w:val="both"/>
        <w:rPr>
          <w:sz w:val="20"/>
        </w:rPr>
      </w:pPr>
      <w:r w:rsidRPr="00EC1ABB">
        <w:rPr>
          <w:rFonts w:ascii="Times New Roman" w:hAnsi="Times New Roman"/>
          <w:color w:val="000000"/>
          <w:sz w:val="24"/>
        </w:rPr>
        <w:t>выражать свою точку зрения в устных и письменных текстах;</w:t>
      </w:r>
    </w:p>
    <w:p w:rsidR="00EC1ABB" w:rsidRPr="00EC1ABB" w:rsidRDefault="00EC1ABB" w:rsidP="00EC1ABB">
      <w:pPr>
        <w:numPr>
          <w:ilvl w:val="0"/>
          <w:numId w:val="35"/>
        </w:numPr>
        <w:spacing w:after="0" w:line="264" w:lineRule="auto"/>
        <w:jc w:val="both"/>
        <w:rPr>
          <w:sz w:val="20"/>
        </w:rPr>
      </w:pPr>
      <w:r w:rsidRPr="00EC1ABB">
        <w:rPr>
          <w:rFonts w:ascii="Times New Roman" w:hAnsi="Times New Roman"/>
          <w:color w:val="000000"/>
          <w:sz w:val="24"/>
        </w:rPr>
        <w:t>публично представлять результаты выполненного физического опыта (эксперимента, исследования, проекта);</w:t>
      </w:r>
    </w:p>
    <w:p w:rsidR="00EC1ABB" w:rsidRPr="00EC1ABB" w:rsidRDefault="00EC1ABB" w:rsidP="00EC1ABB">
      <w:pPr>
        <w:numPr>
          <w:ilvl w:val="0"/>
          <w:numId w:val="35"/>
        </w:numPr>
        <w:spacing w:after="0" w:line="264" w:lineRule="auto"/>
        <w:jc w:val="both"/>
        <w:rPr>
          <w:sz w:val="20"/>
        </w:rPr>
      </w:pPr>
      <w:r w:rsidRPr="00EC1ABB">
        <w:rPr>
          <w:rFonts w:ascii="Times New Roman" w:hAnsi="Times New Roman"/>
          <w:color w:val="000000"/>
          <w:sz w:val="24"/>
        </w:rPr>
        <w:lastRenderedPageBreak/>
        <w:t>понимать и использовать преимущества командной и индивидуальной работы при решении конкретной физической проблемы;</w:t>
      </w:r>
    </w:p>
    <w:p w:rsidR="00EC1ABB" w:rsidRPr="00EC1ABB" w:rsidRDefault="00EC1ABB" w:rsidP="00EC1ABB">
      <w:pPr>
        <w:numPr>
          <w:ilvl w:val="0"/>
          <w:numId w:val="35"/>
        </w:numPr>
        <w:spacing w:after="0" w:line="264" w:lineRule="auto"/>
        <w:jc w:val="both"/>
        <w:rPr>
          <w:sz w:val="20"/>
        </w:rPr>
      </w:pPr>
      <w:r w:rsidRPr="00EC1ABB">
        <w:rPr>
          <w:rFonts w:ascii="Times New Roman" w:hAnsi="Times New Roman"/>
          <w:color w:val="000000"/>
          <w:sz w:val="24"/>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EC1ABB" w:rsidRPr="00EC1ABB" w:rsidRDefault="00EC1ABB" w:rsidP="00EC1ABB">
      <w:pPr>
        <w:numPr>
          <w:ilvl w:val="0"/>
          <w:numId w:val="35"/>
        </w:numPr>
        <w:spacing w:after="0" w:line="264" w:lineRule="auto"/>
        <w:jc w:val="both"/>
        <w:rPr>
          <w:sz w:val="20"/>
        </w:rPr>
      </w:pPr>
      <w:r w:rsidRPr="00EC1ABB">
        <w:rPr>
          <w:rFonts w:ascii="Times New Roman" w:hAnsi="Times New Roman"/>
          <w:color w:val="000000"/>
          <w:sz w:val="24"/>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EC1ABB" w:rsidRPr="00EC1ABB" w:rsidRDefault="00EC1ABB" w:rsidP="00EC1ABB">
      <w:pPr>
        <w:numPr>
          <w:ilvl w:val="0"/>
          <w:numId w:val="35"/>
        </w:numPr>
        <w:spacing w:after="0" w:line="264" w:lineRule="auto"/>
        <w:jc w:val="both"/>
        <w:rPr>
          <w:sz w:val="20"/>
        </w:rPr>
      </w:pPr>
      <w:r w:rsidRPr="00EC1ABB">
        <w:rPr>
          <w:rFonts w:ascii="Times New Roman" w:hAnsi="Times New Roman"/>
          <w:color w:val="000000"/>
          <w:sz w:val="24"/>
        </w:rPr>
        <w:t>оценивать качество своего вклада в общий продукт по критериям, самостоятельно сформулированным участниками взаимодействия.</w:t>
      </w:r>
    </w:p>
    <w:p w:rsidR="00EC1ABB" w:rsidRPr="00EC1ABB" w:rsidRDefault="00EC1ABB" w:rsidP="00EC1ABB">
      <w:pPr>
        <w:spacing w:after="0" w:line="264" w:lineRule="auto"/>
        <w:ind w:left="120"/>
        <w:jc w:val="both"/>
        <w:rPr>
          <w:sz w:val="20"/>
        </w:rPr>
      </w:pPr>
    </w:p>
    <w:p w:rsidR="00EC1ABB" w:rsidRPr="00EC1ABB" w:rsidRDefault="00EC1ABB" w:rsidP="00EC1ABB">
      <w:pPr>
        <w:spacing w:after="0" w:line="264" w:lineRule="auto"/>
        <w:ind w:left="120"/>
        <w:jc w:val="both"/>
        <w:rPr>
          <w:sz w:val="20"/>
        </w:rPr>
      </w:pPr>
      <w:r w:rsidRPr="00EC1ABB">
        <w:rPr>
          <w:rFonts w:ascii="Times New Roman" w:hAnsi="Times New Roman"/>
          <w:b/>
          <w:color w:val="000000"/>
          <w:sz w:val="24"/>
        </w:rPr>
        <w:t>Регулятивные универсальные учебные действия</w:t>
      </w:r>
    </w:p>
    <w:p w:rsidR="00EC1ABB" w:rsidRPr="00EC1ABB" w:rsidRDefault="00EC1ABB" w:rsidP="00EC1ABB">
      <w:pPr>
        <w:spacing w:after="0" w:line="264" w:lineRule="auto"/>
        <w:ind w:left="120"/>
        <w:jc w:val="both"/>
        <w:rPr>
          <w:sz w:val="20"/>
        </w:rPr>
      </w:pPr>
    </w:p>
    <w:p w:rsidR="00EC1ABB" w:rsidRPr="00EC1ABB" w:rsidRDefault="00EC1ABB" w:rsidP="00EC1ABB">
      <w:pPr>
        <w:spacing w:after="0" w:line="264" w:lineRule="auto"/>
        <w:ind w:left="120"/>
        <w:jc w:val="both"/>
        <w:rPr>
          <w:sz w:val="20"/>
        </w:rPr>
      </w:pPr>
      <w:r w:rsidRPr="00EC1ABB">
        <w:rPr>
          <w:rFonts w:ascii="Times New Roman" w:hAnsi="Times New Roman"/>
          <w:b/>
          <w:color w:val="000000"/>
          <w:sz w:val="24"/>
        </w:rPr>
        <w:t>Самоорганизация:</w:t>
      </w:r>
    </w:p>
    <w:p w:rsidR="00EC1ABB" w:rsidRPr="00EC1ABB" w:rsidRDefault="00EC1ABB" w:rsidP="00EC1ABB">
      <w:pPr>
        <w:numPr>
          <w:ilvl w:val="0"/>
          <w:numId w:val="36"/>
        </w:numPr>
        <w:spacing w:after="0" w:line="264" w:lineRule="auto"/>
        <w:jc w:val="both"/>
        <w:rPr>
          <w:sz w:val="20"/>
        </w:rPr>
      </w:pPr>
      <w:r w:rsidRPr="00EC1ABB">
        <w:rPr>
          <w:rFonts w:ascii="Times New Roman" w:hAnsi="Times New Roman"/>
          <w:color w:val="000000"/>
          <w:sz w:val="24"/>
        </w:rPr>
        <w:t>выявлять проблемы в жизненных и учебных ситуациях, требующих для решения физических знаний;</w:t>
      </w:r>
    </w:p>
    <w:p w:rsidR="00EC1ABB" w:rsidRPr="00EC1ABB" w:rsidRDefault="00EC1ABB" w:rsidP="00EC1ABB">
      <w:pPr>
        <w:numPr>
          <w:ilvl w:val="0"/>
          <w:numId w:val="36"/>
        </w:numPr>
        <w:spacing w:after="0" w:line="264" w:lineRule="auto"/>
        <w:jc w:val="both"/>
        <w:rPr>
          <w:sz w:val="20"/>
        </w:rPr>
      </w:pPr>
      <w:r w:rsidRPr="00EC1ABB">
        <w:rPr>
          <w:rFonts w:ascii="Times New Roman" w:hAnsi="Times New Roman"/>
          <w:color w:val="000000"/>
          <w:sz w:val="24"/>
        </w:rPr>
        <w:t>ориентироваться в различных подходах принятия решений (индивидуальное, принятие решения в группе, принятие решений группой);</w:t>
      </w:r>
    </w:p>
    <w:p w:rsidR="00EC1ABB" w:rsidRPr="00EC1ABB" w:rsidRDefault="00EC1ABB" w:rsidP="00EC1ABB">
      <w:pPr>
        <w:numPr>
          <w:ilvl w:val="0"/>
          <w:numId w:val="36"/>
        </w:numPr>
        <w:spacing w:after="0" w:line="264" w:lineRule="auto"/>
        <w:jc w:val="both"/>
        <w:rPr>
          <w:sz w:val="20"/>
        </w:rPr>
      </w:pPr>
      <w:r w:rsidRPr="00EC1ABB">
        <w:rPr>
          <w:rFonts w:ascii="Times New Roman" w:hAnsi="Times New Roman"/>
          <w:color w:val="000000"/>
          <w:sz w:val="24"/>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EC1ABB" w:rsidRPr="00EC1ABB" w:rsidRDefault="00EC1ABB" w:rsidP="00EC1ABB">
      <w:pPr>
        <w:numPr>
          <w:ilvl w:val="0"/>
          <w:numId w:val="36"/>
        </w:numPr>
        <w:spacing w:after="0" w:line="264" w:lineRule="auto"/>
        <w:jc w:val="both"/>
        <w:rPr>
          <w:sz w:val="20"/>
        </w:rPr>
      </w:pPr>
      <w:r w:rsidRPr="00EC1ABB">
        <w:rPr>
          <w:rFonts w:ascii="Times New Roman" w:hAnsi="Times New Roman"/>
          <w:color w:val="000000"/>
          <w:sz w:val="24"/>
        </w:rPr>
        <w:t>делать выбор и брать ответственность за решение.</w:t>
      </w:r>
    </w:p>
    <w:p w:rsidR="00EC1ABB" w:rsidRPr="00EC1ABB" w:rsidRDefault="00EC1ABB" w:rsidP="00EC1ABB">
      <w:pPr>
        <w:spacing w:after="0" w:line="264" w:lineRule="auto"/>
        <w:ind w:left="120"/>
        <w:jc w:val="both"/>
        <w:rPr>
          <w:sz w:val="20"/>
        </w:rPr>
      </w:pPr>
      <w:r w:rsidRPr="00EC1ABB">
        <w:rPr>
          <w:rFonts w:ascii="Times New Roman" w:hAnsi="Times New Roman"/>
          <w:b/>
          <w:color w:val="000000"/>
          <w:sz w:val="24"/>
        </w:rPr>
        <w:t>Самоконтроль, эмоциональный интеллект:</w:t>
      </w:r>
    </w:p>
    <w:p w:rsidR="00EC1ABB" w:rsidRPr="00EC1ABB" w:rsidRDefault="00EC1ABB" w:rsidP="00EC1ABB">
      <w:pPr>
        <w:numPr>
          <w:ilvl w:val="0"/>
          <w:numId w:val="37"/>
        </w:numPr>
        <w:spacing w:after="0" w:line="264" w:lineRule="auto"/>
        <w:jc w:val="both"/>
        <w:rPr>
          <w:sz w:val="20"/>
        </w:rPr>
      </w:pPr>
      <w:r w:rsidRPr="00EC1ABB">
        <w:rPr>
          <w:rFonts w:ascii="Times New Roman" w:hAnsi="Times New Roman"/>
          <w:color w:val="000000"/>
          <w:sz w:val="24"/>
        </w:rPr>
        <w:t>давать адекватную оценку ситуации и предлагать план её изменения;</w:t>
      </w:r>
    </w:p>
    <w:p w:rsidR="00EC1ABB" w:rsidRPr="00EC1ABB" w:rsidRDefault="00EC1ABB" w:rsidP="00EC1ABB">
      <w:pPr>
        <w:numPr>
          <w:ilvl w:val="0"/>
          <w:numId w:val="37"/>
        </w:numPr>
        <w:spacing w:after="0" w:line="264" w:lineRule="auto"/>
        <w:jc w:val="both"/>
        <w:rPr>
          <w:sz w:val="20"/>
        </w:rPr>
      </w:pPr>
      <w:r w:rsidRPr="00EC1ABB">
        <w:rPr>
          <w:rFonts w:ascii="Times New Roman" w:hAnsi="Times New Roman"/>
          <w:color w:val="000000"/>
          <w:sz w:val="24"/>
        </w:rPr>
        <w:t>объяснять причины достижения (</w:t>
      </w:r>
      <w:proofErr w:type="spellStart"/>
      <w:r w:rsidRPr="00EC1ABB">
        <w:rPr>
          <w:rFonts w:ascii="Times New Roman" w:hAnsi="Times New Roman"/>
          <w:color w:val="000000"/>
          <w:sz w:val="24"/>
        </w:rPr>
        <w:t>недостижения</w:t>
      </w:r>
      <w:proofErr w:type="spellEnd"/>
      <w:r w:rsidRPr="00EC1ABB">
        <w:rPr>
          <w:rFonts w:ascii="Times New Roman" w:hAnsi="Times New Roman"/>
          <w:color w:val="000000"/>
          <w:sz w:val="24"/>
        </w:rPr>
        <w:t>) результатов деятельности, давать оценку приобретённому опыту;</w:t>
      </w:r>
    </w:p>
    <w:p w:rsidR="00EC1ABB" w:rsidRPr="00EC1ABB" w:rsidRDefault="00EC1ABB" w:rsidP="00EC1ABB">
      <w:pPr>
        <w:numPr>
          <w:ilvl w:val="0"/>
          <w:numId w:val="37"/>
        </w:numPr>
        <w:spacing w:after="0" w:line="264" w:lineRule="auto"/>
        <w:jc w:val="both"/>
        <w:rPr>
          <w:sz w:val="20"/>
        </w:rPr>
      </w:pPr>
      <w:r w:rsidRPr="00EC1ABB">
        <w:rPr>
          <w:rFonts w:ascii="Times New Roman" w:hAnsi="Times New Roman"/>
          <w:color w:val="000000"/>
          <w:sz w:val="24"/>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EC1ABB" w:rsidRPr="00EC1ABB" w:rsidRDefault="00EC1ABB" w:rsidP="00EC1ABB">
      <w:pPr>
        <w:numPr>
          <w:ilvl w:val="0"/>
          <w:numId w:val="37"/>
        </w:numPr>
        <w:spacing w:after="0" w:line="264" w:lineRule="auto"/>
        <w:jc w:val="both"/>
        <w:rPr>
          <w:sz w:val="20"/>
        </w:rPr>
      </w:pPr>
      <w:r w:rsidRPr="00EC1ABB">
        <w:rPr>
          <w:rFonts w:ascii="Times New Roman" w:hAnsi="Times New Roman"/>
          <w:color w:val="000000"/>
          <w:sz w:val="24"/>
        </w:rPr>
        <w:t>оценивать соответствие результата цели и условиям;</w:t>
      </w:r>
    </w:p>
    <w:p w:rsidR="00EC1ABB" w:rsidRPr="00EC1ABB" w:rsidRDefault="00EC1ABB" w:rsidP="00EC1ABB">
      <w:pPr>
        <w:numPr>
          <w:ilvl w:val="0"/>
          <w:numId w:val="37"/>
        </w:numPr>
        <w:spacing w:after="0" w:line="264" w:lineRule="auto"/>
        <w:jc w:val="both"/>
        <w:rPr>
          <w:sz w:val="20"/>
        </w:rPr>
      </w:pPr>
      <w:r w:rsidRPr="00EC1ABB">
        <w:rPr>
          <w:rFonts w:ascii="Times New Roman" w:hAnsi="Times New Roman"/>
          <w:color w:val="000000"/>
          <w:sz w:val="24"/>
        </w:rPr>
        <w:t>ставить себя на место другого человека в ходе спора или дискуссии на научную тему, понимать мотивы, намерения и логику другого;</w:t>
      </w:r>
    </w:p>
    <w:p w:rsidR="00EC1ABB" w:rsidRPr="00EC1ABB" w:rsidRDefault="00EC1ABB" w:rsidP="00EC1ABB">
      <w:pPr>
        <w:numPr>
          <w:ilvl w:val="0"/>
          <w:numId w:val="37"/>
        </w:numPr>
        <w:spacing w:after="0" w:line="264" w:lineRule="auto"/>
        <w:jc w:val="both"/>
        <w:rPr>
          <w:sz w:val="20"/>
        </w:rPr>
      </w:pPr>
      <w:r w:rsidRPr="00EC1ABB">
        <w:rPr>
          <w:rFonts w:ascii="Times New Roman" w:hAnsi="Times New Roman"/>
          <w:color w:val="000000"/>
          <w:sz w:val="24"/>
        </w:rPr>
        <w:t>признавать своё право на ошибку при решении физических задач или в утверждениях на научные темы и такое же право другого.</w:t>
      </w:r>
    </w:p>
    <w:p w:rsidR="00EC1ABB" w:rsidRPr="00EC1ABB" w:rsidRDefault="00EC1ABB" w:rsidP="00EC1ABB">
      <w:pPr>
        <w:spacing w:after="0" w:line="264" w:lineRule="auto"/>
        <w:ind w:left="120"/>
        <w:jc w:val="both"/>
        <w:rPr>
          <w:sz w:val="20"/>
        </w:rPr>
      </w:pPr>
    </w:p>
    <w:p w:rsidR="00EC1ABB" w:rsidRPr="00EC1ABB" w:rsidRDefault="00EC1ABB" w:rsidP="00EC1ABB">
      <w:pPr>
        <w:spacing w:after="0" w:line="264" w:lineRule="auto"/>
        <w:ind w:left="120"/>
        <w:jc w:val="both"/>
        <w:rPr>
          <w:sz w:val="20"/>
        </w:rPr>
      </w:pPr>
      <w:r w:rsidRPr="00EC1ABB">
        <w:rPr>
          <w:rFonts w:ascii="Times New Roman" w:hAnsi="Times New Roman"/>
          <w:b/>
          <w:color w:val="000000"/>
          <w:sz w:val="24"/>
        </w:rPr>
        <w:t xml:space="preserve">ПРЕДМЕТНЫЕ РЕЗУЛЬТАТЫ </w:t>
      </w:r>
    </w:p>
    <w:p w:rsidR="00EC1ABB" w:rsidRPr="00EC1ABB" w:rsidRDefault="00EC1ABB" w:rsidP="00EC1ABB">
      <w:pPr>
        <w:spacing w:after="0" w:line="264" w:lineRule="auto"/>
        <w:ind w:left="120"/>
        <w:jc w:val="both"/>
        <w:rPr>
          <w:sz w:val="20"/>
        </w:rPr>
      </w:pPr>
    </w:p>
    <w:p w:rsidR="00EC1ABB" w:rsidRPr="00EC1ABB" w:rsidRDefault="00EC1ABB" w:rsidP="00EC1ABB">
      <w:pPr>
        <w:spacing w:after="0" w:line="264" w:lineRule="auto"/>
        <w:ind w:firstLine="600"/>
        <w:jc w:val="both"/>
        <w:rPr>
          <w:sz w:val="20"/>
        </w:rPr>
      </w:pPr>
      <w:r w:rsidRPr="00EC1ABB">
        <w:rPr>
          <w:rFonts w:ascii="Times New Roman" w:hAnsi="Times New Roman"/>
          <w:color w:val="000000"/>
          <w:sz w:val="24"/>
        </w:rPr>
        <w:t xml:space="preserve">К концу обучения </w:t>
      </w:r>
      <w:r w:rsidRPr="00EC1ABB">
        <w:rPr>
          <w:rFonts w:ascii="Times New Roman" w:hAnsi="Times New Roman"/>
          <w:b/>
          <w:color w:val="000000"/>
          <w:sz w:val="24"/>
        </w:rPr>
        <w:t>в 7 классе</w:t>
      </w:r>
      <w:r w:rsidRPr="00EC1ABB">
        <w:rPr>
          <w:rFonts w:ascii="Times New Roman" w:hAnsi="Times New Roman"/>
          <w:color w:val="000000"/>
          <w:sz w:val="24"/>
        </w:rPr>
        <w:t xml:space="preserve"> предметные результаты на базовом уровне должны отражать </w:t>
      </w:r>
      <w:proofErr w:type="spellStart"/>
      <w:r w:rsidRPr="00EC1ABB">
        <w:rPr>
          <w:rFonts w:ascii="Times New Roman" w:hAnsi="Times New Roman"/>
          <w:color w:val="000000"/>
          <w:sz w:val="24"/>
        </w:rPr>
        <w:t>сформированность</w:t>
      </w:r>
      <w:proofErr w:type="spellEnd"/>
      <w:r w:rsidRPr="00EC1ABB">
        <w:rPr>
          <w:rFonts w:ascii="Times New Roman" w:hAnsi="Times New Roman"/>
          <w:color w:val="000000"/>
          <w:sz w:val="24"/>
        </w:rPr>
        <w:t xml:space="preserve"> у обучающихся умений:</w:t>
      </w:r>
    </w:p>
    <w:p w:rsidR="00EC1ABB" w:rsidRPr="00EC1ABB" w:rsidRDefault="00EC1ABB" w:rsidP="00EC1ABB">
      <w:pPr>
        <w:numPr>
          <w:ilvl w:val="0"/>
          <w:numId w:val="38"/>
        </w:numPr>
        <w:spacing w:after="0" w:line="264" w:lineRule="auto"/>
        <w:jc w:val="both"/>
        <w:rPr>
          <w:sz w:val="20"/>
        </w:rPr>
      </w:pPr>
      <w:r w:rsidRPr="00EC1ABB">
        <w:rPr>
          <w:rFonts w:ascii="Times New Roman" w:hAnsi="Times New Roman"/>
          <w:color w:val="000000"/>
          <w:sz w:val="24"/>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EC1ABB" w:rsidRPr="00EC1ABB" w:rsidRDefault="00EC1ABB" w:rsidP="00EC1ABB">
      <w:pPr>
        <w:numPr>
          <w:ilvl w:val="0"/>
          <w:numId w:val="38"/>
        </w:numPr>
        <w:spacing w:after="0" w:line="264" w:lineRule="auto"/>
        <w:jc w:val="both"/>
        <w:rPr>
          <w:sz w:val="20"/>
        </w:rPr>
      </w:pPr>
      <w:r w:rsidRPr="00EC1ABB">
        <w:rPr>
          <w:rFonts w:ascii="Times New Roman" w:hAnsi="Times New Roman"/>
          <w:color w:val="000000"/>
          <w:sz w:val="24"/>
        </w:rPr>
        <w:t xml:space="preserve">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w:t>
      </w:r>
      <w:r w:rsidRPr="00EC1ABB">
        <w:rPr>
          <w:rFonts w:ascii="Times New Roman" w:hAnsi="Times New Roman"/>
          <w:color w:val="000000"/>
          <w:sz w:val="24"/>
        </w:rPr>
        <w:lastRenderedPageBreak/>
        <w:t>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EC1ABB" w:rsidRPr="00EC1ABB" w:rsidRDefault="00EC1ABB" w:rsidP="00EC1ABB">
      <w:pPr>
        <w:numPr>
          <w:ilvl w:val="0"/>
          <w:numId w:val="38"/>
        </w:numPr>
        <w:spacing w:after="0" w:line="264" w:lineRule="auto"/>
        <w:jc w:val="both"/>
        <w:rPr>
          <w:sz w:val="20"/>
        </w:rPr>
      </w:pPr>
      <w:r w:rsidRPr="00EC1ABB">
        <w:rPr>
          <w:rFonts w:ascii="Times New Roman" w:hAnsi="Times New Roman"/>
          <w:color w:val="000000"/>
          <w:sz w:val="24"/>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EC1ABB" w:rsidRPr="00EC1ABB" w:rsidRDefault="00EC1ABB" w:rsidP="00EC1ABB">
      <w:pPr>
        <w:numPr>
          <w:ilvl w:val="0"/>
          <w:numId w:val="38"/>
        </w:numPr>
        <w:spacing w:after="0" w:line="264" w:lineRule="auto"/>
        <w:jc w:val="both"/>
        <w:rPr>
          <w:sz w:val="20"/>
        </w:rPr>
      </w:pPr>
      <w:r w:rsidRPr="00EC1ABB">
        <w:rPr>
          <w:rFonts w:ascii="Times New Roman" w:hAnsi="Times New Roman"/>
          <w:color w:val="000000"/>
          <w:sz w:val="24"/>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C1ABB" w:rsidRPr="00EC1ABB" w:rsidRDefault="00EC1ABB" w:rsidP="00EC1ABB">
      <w:pPr>
        <w:numPr>
          <w:ilvl w:val="0"/>
          <w:numId w:val="38"/>
        </w:numPr>
        <w:spacing w:after="0" w:line="264" w:lineRule="auto"/>
        <w:jc w:val="both"/>
        <w:rPr>
          <w:sz w:val="20"/>
        </w:rPr>
      </w:pPr>
      <w:r w:rsidRPr="00EC1ABB">
        <w:rPr>
          <w:rFonts w:ascii="Times New Roman" w:hAnsi="Times New Roman"/>
          <w:color w:val="000000"/>
          <w:sz w:val="24"/>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EC1ABB" w:rsidRPr="00EC1ABB" w:rsidRDefault="00EC1ABB" w:rsidP="00EC1ABB">
      <w:pPr>
        <w:numPr>
          <w:ilvl w:val="0"/>
          <w:numId w:val="38"/>
        </w:numPr>
        <w:spacing w:after="0" w:line="264" w:lineRule="auto"/>
        <w:jc w:val="both"/>
        <w:rPr>
          <w:sz w:val="20"/>
        </w:rPr>
      </w:pPr>
      <w:r w:rsidRPr="00EC1ABB">
        <w:rPr>
          <w:rFonts w:ascii="Times New Roman" w:hAnsi="Times New Roman"/>
          <w:color w:val="000000"/>
          <w:sz w:val="24"/>
        </w:rPr>
        <w:t xml:space="preserve">объяснять физические явления, процессы и свойства тел, в том числе и в контексте ситуаций </w:t>
      </w:r>
      <w:proofErr w:type="spellStart"/>
      <w:r w:rsidRPr="00EC1ABB">
        <w:rPr>
          <w:rFonts w:ascii="Times New Roman" w:hAnsi="Times New Roman"/>
          <w:color w:val="000000"/>
          <w:sz w:val="24"/>
        </w:rPr>
        <w:t>практико­ориентированного</w:t>
      </w:r>
      <w:proofErr w:type="spellEnd"/>
      <w:r w:rsidRPr="00EC1ABB">
        <w:rPr>
          <w:rFonts w:ascii="Times New Roman" w:hAnsi="Times New Roman"/>
          <w:color w:val="000000"/>
          <w:sz w:val="24"/>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EC1ABB" w:rsidRPr="00EC1ABB" w:rsidRDefault="00EC1ABB" w:rsidP="00EC1ABB">
      <w:pPr>
        <w:numPr>
          <w:ilvl w:val="0"/>
          <w:numId w:val="38"/>
        </w:numPr>
        <w:spacing w:after="0" w:line="264" w:lineRule="auto"/>
        <w:jc w:val="both"/>
        <w:rPr>
          <w:sz w:val="20"/>
        </w:rPr>
      </w:pPr>
      <w:r w:rsidRPr="00EC1ABB">
        <w:rPr>
          <w:rFonts w:ascii="Times New Roman" w:hAnsi="Times New Roman"/>
          <w:color w:val="000000"/>
          <w:sz w:val="24"/>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EC1ABB" w:rsidRPr="00EC1ABB" w:rsidRDefault="00EC1ABB" w:rsidP="00EC1ABB">
      <w:pPr>
        <w:numPr>
          <w:ilvl w:val="0"/>
          <w:numId w:val="38"/>
        </w:numPr>
        <w:spacing w:after="0" w:line="264" w:lineRule="auto"/>
        <w:jc w:val="both"/>
        <w:rPr>
          <w:sz w:val="20"/>
        </w:rPr>
      </w:pPr>
      <w:r w:rsidRPr="00EC1ABB">
        <w:rPr>
          <w:rFonts w:ascii="Times New Roman" w:hAnsi="Times New Roman"/>
          <w:color w:val="000000"/>
          <w:sz w:val="24"/>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EC1ABB" w:rsidRPr="00EC1ABB" w:rsidRDefault="00EC1ABB" w:rsidP="00EC1ABB">
      <w:pPr>
        <w:numPr>
          <w:ilvl w:val="0"/>
          <w:numId w:val="38"/>
        </w:numPr>
        <w:spacing w:after="0" w:line="264" w:lineRule="auto"/>
        <w:jc w:val="both"/>
        <w:rPr>
          <w:sz w:val="20"/>
        </w:rPr>
      </w:pPr>
      <w:r w:rsidRPr="00EC1ABB">
        <w:rPr>
          <w:rFonts w:ascii="Times New Roman" w:hAnsi="Times New Roman"/>
          <w:color w:val="000000"/>
          <w:sz w:val="24"/>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EC1ABB" w:rsidRPr="00EC1ABB" w:rsidRDefault="00EC1ABB" w:rsidP="00EC1ABB">
      <w:pPr>
        <w:numPr>
          <w:ilvl w:val="0"/>
          <w:numId w:val="38"/>
        </w:numPr>
        <w:spacing w:after="0" w:line="264" w:lineRule="auto"/>
        <w:jc w:val="both"/>
        <w:rPr>
          <w:sz w:val="20"/>
        </w:rPr>
      </w:pPr>
      <w:r w:rsidRPr="00EC1ABB">
        <w:rPr>
          <w:rFonts w:ascii="Times New Roman" w:hAnsi="Times New Roman"/>
          <w:color w:val="000000"/>
          <w:sz w:val="24"/>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EC1ABB" w:rsidRPr="00EC1ABB" w:rsidRDefault="00EC1ABB" w:rsidP="00EC1ABB">
      <w:pPr>
        <w:numPr>
          <w:ilvl w:val="0"/>
          <w:numId w:val="38"/>
        </w:numPr>
        <w:spacing w:after="0" w:line="264" w:lineRule="auto"/>
        <w:jc w:val="both"/>
        <w:rPr>
          <w:sz w:val="20"/>
        </w:rPr>
      </w:pPr>
      <w:r w:rsidRPr="00EC1ABB">
        <w:rPr>
          <w:rFonts w:ascii="Times New Roman" w:hAnsi="Times New Roman"/>
          <w:color w:val="000000"/>
          <w:sz w:val="24"/>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w:t>
      </w:r>
      <w:r w:rsidRPr="00EC1ABB">
        <w:rPr>
          <w:rFonts w:ascii="Times New Roman" w:hAnsi="Times New Roman"/>
          <w:color w:val="000000"/>
          <w:sz w:val="24"/>
        </w:rPr>
        <w:lastRenderedPageBreak/>
        <w:t>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EC1ABB" w:rsidRPr="00EC1ABB" w:rsidRDefault="00EC1ABB" w:rsidP="00EC1ABB">
      <w:pPr>
        <w:numPr>
          <w:ilvl w:val="0"/>
          <w:numId w:val="38"/>
        </w:numPr>
        <w:spacing w:after="0" w:line="264" w:lineRule="auto"/>
        <w:jc w:val="both"/>
        <w:rPr>
          <w:sz w:val="20"/>
        </w:rPr>
      </w:pPr>
      <w:r w:rsidRPr="00EC1ABB">
        <w:rPr>
          <w:rFonts w:ascii="Times New Roman" w:hAnsi="Times New Roman"/>
          <w:color w:val="000000"/>
          <w:sz w:val="24"/>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EC1ABB" w:rsidRPr="00EC1ABB" w:rsidRDefault="00EC1ABB" w:rsidP="00EC1ABB">
      <w:pPr>
        <w:numPr>
          <w:ilvl w:val="0"/>
          <w:numId w:val="38"/>
        </w:numPr>
        <w:spacing w:after="0" w:line="264" w:lineRule="auto"/>
        <w:jc w:val="both"/>
        <w:rPr>
          <w:sz w:val="20"/>
        </w:rPr>
      </w:pPr>
      <w:r w:rsidRPr="00EC1ABB">
        <w:rPr>
          <w:rFonts w:ascii="Times New Roman" w:hAnsi="Times New Roman"/>
          <w:color w:val="000000"/>
          <w:sz w:val="24"/>
        </w:rPr>
        <w:t>соблюдать правила техники безопасности при работе с лабораторным оборудованием;</w:t>
      </w:r>
    </w:p>
    <w:p w:rsidR="00EC1ABB" w:rsidRPr="00EC1ABB" w:rsidRDefault="00EC1ABB" w:rsidP="00EC1ABB">
      <w:pPr>
        <w:numPr>
          <w:ilvl w:val="0"/>
          <w:numId w:val="38"/>
        </w:numPr>
        <w:spacing w:after="0" w:line="264" w:lineRule="auto"/>
        <w:jc w:val="both"/>
        <w:rPr>
          <w:sz w:val="20"/>
        </w:rPr>
      </w:pPr>
      <w:r w:rsidRPr="00EC1ABB">
        <w:rPr>
          <w:rFonts w:ascii="Times New Roman" w:hAnsi="Times New Roman"/>
          <w:color w:val="000000"/>
          <w:sz w:val="24"/>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EC1ABB" w:rsidRPr="00EC1ABB" w:rsidRDefault="00EC1ABB" w:rsidP="00EC1ABB">
      <w:pPr>
        <w:numPr>
          <w:ilvl w:val="0"/>
          <w:numId w:val="38"/>
        </w:numPr>
        <w:spacing w:after="0" w:line="264" w:lineRule="auto"/>
        <w:jc w:val="both"/>
        <w:rPr>
          <w:sz w:val="20"/>
        </w:rPr>
      </w:pPr>
      <w:r w:rsidRPr="00EC1ABB">
        <w:rPr>
          <w:rFonts w:ascii="Times New Roman" w:hAnsi="Times New Roman"/>
          <w:color w:val="000000"/>
          <w:sz w:val="24"/>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EC1ABB" w:rsidRPr="00EC1ABB" w:rsidRDefault="00EC1ABB" w:rsidP="00EC1ABB">
      <w:pPr>
        <w:numPr>
          <w:ilvl w:val="0"/>
          <w:numId w:val="38"/>
        </w:numPr>
        <w:spacing w:after="0" w:line="264" w:lineRule="auto"/>
        <w:jc w:val="both"/>
        <w:rPr>
          <w:sz w:val="20"/>
        </w:rPr>
      </w:pPr>
      <w:r w:rsidRPr="00EC1ABB">
        <w:rPr>
          <w:rFonts w:ascii="Times New Roman" w:hAnsi="Times New Roman"/>
          <w:color w:val="000000"/>
          <w:sz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C1ABB" w:rsidRPr="00EC1ABB" w:rsidRDefault="00EC1ABB" w:rsidP="00EC1ABB">
      <w:pPr>
        <w:numPr>
          <w:ilvl w:val="0"/>
          <w:numId w:val="38"/>
        </w:numPr>
        <w:spacing w:after="0" w:line="264" w:lineRule="auto"/>
        <w:jc w:val="both"/>
        <w:rPr>
          <w:sz w:val="20"/>
        </w:rPr>
      </w:pPr>
      <w:r w:rsidRPr="00EC1ABB">
        <w:rPr>
          <w:rFonts w:ascii="Times New Roman" w:hAnsi="Times New Roman"/>
          <w:color w:val="000000"/>
          <w:sz w:val="24"/>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EC1ABB" w:rsidRPr="00EC1ABB" w:rsidRDefault="00EC1ABB" w:rsidP="00EC1ABB">
      <w:pPr>
        <w:numPr>
          <w:ilvl w:val="0"/>
          <w:numId w:val="38"/>
        </w:numPr>
        <w:spacing w:after="0" w:line="264" w:lineRule="auto"/>
        <w:jc w:val="both"/>
        <w:rPr>
          <w:sz w:val="20"/>
        </w:rPr>
      </w:pPr>
      <w:r w:rsidRPr="00EC1ABB">
        <w:rPr>
          <w:rFonts w:ascii="Times New Roman" w:hAnsi="Times New Roman"/>
          <w:color w:val="000000"/>
          <w:sz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C1ABB" w:rsidRPr="00EC1ABB" w:rsidRDefault="00EC1ABB" w:rsidP="00EC1ABB">
      <w:pPr>
        <w:numPr>
          <w:ilvl w:val="0"/>
          <w:numId w:val="38"/>
        </w:numPr>
        <w:spacing w:after="0" w:line="264" w:lineRule="auto"/>
        <w:jc w:val="both"/>
        <w:rPr>
          <w:sz w:val="20"/>
        </w:rPr>
      </w:pPr>
      <w:r w:rsidRPr="00EC1ABB">
        <w:rPr>
          <w:rFonts w:ascii="Times New Roman" w:hAnsi="Times New Roman"/>
          <w:color w:val="000000"/>
          <w:sz w:val="24"/>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EC1ABB" w:rsidRPr="00EC1ABB" w:rsidRDefault="00EC1ABB" w:rsidP="00EC1ABB">
      <w:pPr>
        <w:numPr>
          <w:ilvl w:val="0"/>
          <w:numId w:val="38"/>
        </w:numPr>
        <w:spacing w:after="0" w:line="264" w:lineRule="auto"/>
        <w:jc w:val="both"/>
        <w:rPr>
          <w:sz w:val="20"/>
        </w:rPr>
      </w:pPr>
      <w:r w:rsidRPr="00EC1ABB">
        <w:rPr>
          <w:rFonts w:ascii="Times New Roman" w:hAnsi="Times New Roman"/>
          <w:color w:val="000000"/>
          <w:sz w:val="24"/>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EC1ABB" w:rsidRPr="00EC1ABB" w:rsidRDefault="00EC1ABB" w:rsidP="00EC1ABB">
      <w:pPr>
        <w:spacing w:after="0" w:line="264" w:lineRule="auto"/>
        <w:ind w:firstLine="600"/>
        <w:jc w:val="both"/>
        <w:rPr>
          <w:sz w:val="20"/>
        </w:rPr>
      </w:pPr>
      <w:r w:rsidRPr="00EC1ABB">
        <w:rPr>
          <w:rFonts w:ascii="Times New Roman" w:hAnsi="Times New Roman"/>
          <w:color w:val="000000"/>
          <w:sz w:val="24"/>
        </w:rPr>
        <w:lastRenderedPageBreak/>
        <w:t xml:space="preserve">К концу обучения </w:t>
      </w:r>
      <w:r w:rsidRPr="00EC1ABB">
        <w:rPr>
          <w:rFonts w:ascii="Times New Roman" w:hAnsi="Times New Roman"/>
          <w:b/>
          <w:color w:val="000000"/>
          <w:sz w:val="24"/>
        </w:rPr>
        <w:t>в 8 классе</w:t>
      </w:r>
      <w:r w:rsidRPr="00EC1ABB">
        <w:rPr>
          <w:rFonts w:ascii="Times New Roman" w:hAnsi="Times New Roman"/>
          <w:color w:val="000000"/>
          <w:sz w:val="24"/>
        </w:rPr>
        <w:t xml:space="preserve"> предметные результаты на базовом уровне должны отражать </w:t>
      </w:r>
      <w:proofErr w:type="spellStart"/>
      <w:r w:rsidRPr="00EC1ABB">
        <w:rPr>
          <w:rFonts w:ascii="Times New Roman" w:hAnsi="Times New Roman"/>
          <w:color w:val="000000"/>
          <w:sz w:val="24"/>
        </w:rPr>
        <w:t>сформированность</w:t>
      </w:r>
      <w:proofErr w:type="spellEnd"/>
      <w:r w:rsidRPr="00EC1ABB">
        <w:rPr>
          <w:rFonts w:ascii="Times New Roman" w:hAnsi="Times New Roman"/>
          <w:color w:val="000000"/>
          <w:sz w:val="24"/>
        </w:rPr>
        <w:t xml:space="preserve"> у обучающихся умений:</w:t>
      </w:r>
    </w:p>
    <w:p w:rsidR="00EC1ABB" w:rsidRPr="00EC1ABB" w:rsidRDefault="00EC1ABB" w:rsidP="00EC1ABB">
      <w:pPr>
        <w:numPr>
          <w:ilvl w:val="0"/>
          <w:numId w:val="39"/>
        </w:numPr>
        <w:spacing w:after="0" w:line="264" w:lineRule="auto"/>
        <w:jc w:val="both"/>
        <w:rPr>
          <w:sz w:val="20"/>
        </w:rPr>
      </w:pPr>
      <w:r w:rsidRPr="00EC1ABB">
        <w:rPr>
          <w:rFonts w:ascii="Times New Roman" w:hAnsi="Times New Roman"/>
          <w:color w:val="000000"/>
          <w:sz w:val="24"/>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EC1ABB" w:rsidRPr="00EC1ABB" w:rsidRDefault="00EC1ABB" w:rsidP="00EC1ABB">
      <w:pPr>
        <w:numPr>
          <w:ilvl w:val="0"/>
          <w:numId w:val="39"/>
        </w:numPr>
        <w:spacing w:after="0" w:line="264" w:lineRule="auto"/>
        <w:jc w:val="both"/>
        <w:rPr>
          <w:sz w:val="20"/>
        </w:rPr>
      </w:pPr>
      <w:r w:rsidRPr="00EC1ABB">
        <w:rPr>
          <w:rFonts w:ascii="Times New Roman" w:hAnsi="Times New Roman"/>
          <w:color w:val="000000"/>
          <w:sz w:val="24"/>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EC1ABB" w:rsidRPr="00EC1ABB" w:rsidRDefault="00EC1ABB" w:rsidP="00EC1ABB">
      <w:pPr>
        <w:numPr>
          <w:ilvl w:val="0"/>
          <w:numId w:val="39"/>
        </w:numPr>
        <w:spacing w:after="0" w:line="264" w:lineRule="auto"/>
        <w:jc w:val="both"/>
        <w:rPr>
          <w:sz w:val="20"/>
        </w:rPr>
      </w:pPr>
      <w:r w:rsidRPr="00EC1ABB">
        <w:rPr>
          <w:rFonts w:ascii="Times New Roman" w:hAnsi="Times New Roman"/>
          <w:color w:val="000000"/>
          <w:sz w:val="24"/>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EC1ABB" w:rsidRPr="00EC1ABB" w:rsidRDefault="00EC1ABB" w:rsidP="00EC1ABB">
      <w:pPr>
        <w:numPr>
          <w:ilvl w:val="0"/>
          <w:numId w:val="39"/>
        </w:numPr>
        <w:spacing w:after="0" w:line="264" w:lineRule="auto"/>
        <w:jc w:val="both"/>
        <w:rPr>
          <w:sz w:val="20"/>
        </w:rPr>
      </w:pPr>
      <w:r w:rsidRPr="00EC1ABB">
        <w:rPr>
          <w:rFonts w:ascii="Times New Roman" w:hAnsi="Times New Roman"/>
          <w:color w:val="000000"/>
          <w:sz w:val="24"/>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C1ABB" w:rsidRPr="00EC1ABB" w:rsidRDefault="00EC1ABB" w:rsidP="00EC1ABB">
      <w:pPr>
        <w:numPr>
          <w:ilvl w:val="0"/>
          <w:numId w:val="39"/>
        </w:numPr>
        <w:spacing w:after="0" w:line="264" w:lineRule="auto"/>
        <w:jc w:val="both"/>
        <w:rPr>
          <w:sz w:val="20"/>
        </w:rPr>
      </w:pPr>
      <w:r w:rsidRPr="00EC1ABB">
        <w:rPr>
          <w:rFonts w:ascii="Times New Roman" w:hAnsi="Times New Roman"/>
          <w:color w:val="000000"/>
          <w:sz w:val="24"/>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EC1ABB" w:rsidRPr="00EC1ABB" w:rsidRDefault="00EC1ABB" w:rsidP="00EC1ABB">
      <w:pPr>
        <w:numPr>
          <w:ilvl w:val="0"/>
          <w:numId w:val="39"/>
        </w:numPr>
        <w:spacing w:after="0" w:line="264" w:lineRule="auto"/>
        <w:jc w:val="both"/>
        <w:rPr>
          <w:sz w:val="20"/>
        </w:rPr>
      </w:pPr>
      <w:r w:rsidRPr="00EC1ABB">
        <w:rPr>
          <w:rFonts w:ascii="Times New Roman" w:hAnsi="Times New Roman"/>
          <w:color w:val="000000"/>
          <w:sz w:val="24"/>
        </w:rPr>
        <w:t xml:space="preserve">объяснять физические процессы и свойства тел, в том числе и в контексте ситуаций </w:t>
      </w:r>
      <w:proofErr w:type="spellStart"/>
      <w:r w:rsidRPr="00EC1ABB">
        <w:rPr>
          <w:rFonts w:ascii="Times New Roman" w:hAnsi="Times New Roman"/>
          <w:color w:val="000000"/>
          <w:sz w:val="24"/>
        </w:rPr>
        <w:t>практико­ориентированного</w:t>
      </w:r>
      <w:proofErr w:type="spellEnd"/>
      <w:r w:rsidRPr="00EC1ABB">
        <w:rPr>
          <w:rFonts w:ascii="Times New Roman" w:hAnsi="Times New Roman"/>
          <w:color w:val="000000"/>
          <w:sz w:val="24"/>
        </w:rPr>
        <w:t xml:space="preserve"> характера: выявлять </w:t>
      </w:r>
      <w:proofErr w:type="spellStart"/>
      <w:r w:rsidRPr="00EC1ABB">
        <w:rPr>
          <w:rFonts w:ascii="Times New Roman" w:hAnsi="Times New Roman"/>
          <w:color w:val="000000"/>
          <w:sz w:val="24"/>
        </w:rPr>
        <w:t>причинно­следственные</w:t>
      </w:r>
      <w:proofErr w:type="spellEnd"/>
      <w:r w:rsidRPr="00EC1ABB">
        <w:rPr>
          <w:rFonts w:ascii="Times New Roman" w:hAnsi="Times New Roman"/>
          <w:color w:val="000000"/>
          <w:sz w:val="24"/>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EC1ABB" w:rsidRPr="00EC1ABB" w:rsidRDefault="00EC1ABB" w:rsidP="00EC1ABB">
      <w:pPr>
        <w:numPr>
          <w:ilvl w:val="0"/>
          <w:numId w:val="39"/>
        </w:numPr>
        <w:spacing w:after="0" w:line="264" w:lineRule="auto"/>
        <w:jc w:val="both"/>
        <w:rPr>
          <w:sz w:val="20"/>
        </w:rPr>
      </w:pPr>
      <w:r w:rsidRPr="00EC1ABB">
        <w:rPr>
          <w:rFonts w:ascii="Times New Roman" w:hAnsi="Times New Roman"/>
          <w:color w:val="000000"/>
          <w:sz w:val="24"/>
        </w:rPr>
        <w:lastRenderedPageBreak/>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EC1ABB" w:rsidRPr="00EC1ABB" w:rsidRDefault="00EC1ABB" w:rsidP="00EC1ABB">
      <w:pPr>
        <w:numPr>
          <w:ilvl w:val="0"/>
          <w:numId w:val="39"/>
        </w:numPr>
        <w:spacing w:after="0" w:line="264" w:lineRule="auto"/>
        <w:jc w:val="both"/>
        <w:rPr>
          <w:sz w:val="20"/>
        </w:rPr>
      </w:pPr>
      <w:r w:rsidRPr="00EC1ABB">
        <w:rPr>
          <w:rFonts w:ascii="Times New Roman" w:hAnsi="Times New Roman"/>
          <w:color w:val="000000"/>
          <w:sz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EC1ABB" w:rsidRPr="00EC1ABB" w:rsidRDefault="00EC1ABB" w:rsidP="00EC1ABB">
      <w:pPr>
        <w:numPr>
          <w:ilvl w:val="0"/>
          <w:numId w:val="39"/>
        </w:numPr>
        <w:spacing w:after="0" w:line="264" w:lineRule="auto"/>
        <w:jc w:val="both"/>
        <w:rPr>
          <w:sz w:val="20"/>
        </w:rPr>
      </w:pPr>
      <w:r w:rsidRPr="00EC1ABB">
        <w:rPr>
          <w:rFonts w:ascii="Times New Roman" w:hAnsi="Times New Roman"/>
          <w:color w:val="000000"/>
          <w:sz w:val="24"/>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EC1ABB" w:rsidRPr="00EC1ABB" w:rsidRDefault="00EC1ABB" w:rsidP="00EC1ABB">
      <w:pPr>
        <w:numPr>
          <w:ilvl w:val="0"/>
          <w:numId w:val="39"/>
        </w:numPr>
        <w:spacing w:after="0" w:line="264" w:lineRule="auto"/>
        <w:jc w:val="both"/>
        <w:rPr>
          <w:sz w:val="20"/>
        </w:rPr>
      </w:pPr>
      <w:r w:rsidRPr="00EC1ABB">
        <w:rPr>
          <w:rFonts w:ascii="Times New Roman" w:hAnsi="Times New Roman"/>
          <w:color w:val="000000"/>
          <w:sz w:val="24"/>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EC1ABB" w:rsidRPr="00EC1ABB" w:rsidRDefault="00EC1ABB" w:rsidP="00EC1ABB">
      <w:pPr>
        <w:numPr>
          <w:ilvl w:val="0"/>
          <w:numId w:val="39"/>
        </w:numPr>
        <w:spacing w:after="0" w:line="264" w:lineRule="auto"/>
        <w:jc w:val="both"/>
        <w:rPr>
          <w:sz w:val="20"/>
        </w:rPr>
      </w:pPr>
      <w:r w:rsidRPr="00EC1ABB">
        <w:rPr>
          <w:rFonts w:ascii="Times New Roman" w:hAnsi="Times New Roman"/>
          <w:color w:val="000000"/>
          <w:sz w:val="24"/>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EC1ABB" w:rsidRPr="00EC1ABB" w:rsidRDefault="00EC1ABB" w:rsidP="00EC1ABB">
      <w:pPr>
        <w:numPr>
          <w:ilvl w:val="0"/>
          <w:numId w:val="39"/>
        </w:numPr>
        <w:spacing w:after="0" w:line="264" w:lineRule="auto"/>
        <w:jc w:val="both"/>
        <w:rPr>
          <w:sz w:val="20"/>
        </w:rPr>
      </w:pPr>
      <w:r w:rsidRPr="00EC1ABB">
        <w:rPr>
          <w:rFonts w:ascii="Times New Roman" w:hAnsi="Times New Roman"/>
          <w:color w:val="000000"/>
          <w:sz w:val="24"/>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EC1ABB" w:rsidRPr="00EC1ABB" w:rsidRDefault="00EC1ABB" w:rsidP="00EC1ABB">
      <w:pPr>
        <w:numPr>
          <w:ilvl w:val="0"/>
          <w:numId w:val="39"/>
        </w:numPr>
        <w:spacing w:after="0" w:line="264" w:lineRule="auto"/>
        <w:jc w:val="both"/>
        <w:rPr>
          <w:sz w:val="20"/>
        </w:rPr>
      </w:pPr>
      <w:r w:rsidRPr="00EC1ABB">
        <w:rPr>
          <w:rFonts w:ascii="Times New Roman" w:hAnsi="Times New Roman"/>
          <w:color w:val="000000"/>
          <w:sz w:val="24"/>
        </w:rPr>
        <w:t>соблюдать правила техники безопасности при работе с лабораторным оборудованием;</w:t>
      </w:r>
    </w:p>
    <w:p w:rsidR="00EC1ABB" w:rsidRPr="00EC1ABB" w:rsidRDefault="00EC1ABB" w:rsidP="00EC1ABB">
      <w:pPr>
        <w:numPr>
          <w:ilvl w:val="0"/>
          <w:numId w:val="39"/>
        </w:numPr>
        <w:spacing w:after="0" w:line="264" w:lineRule="auto"/>
        <w:jc w:val="both"/>
        <w:rPr>
          <w:sz w:val="20"/>
        </w:rPr>
      </w:pPr>
      <w:r w:rsidRPr="00EC1ABB">
        <w:rPr>
          <w:rFonts w:ascii="Times New Roman" w:hAnsi="Times New Roman"/>
          <w:color w:val="000000"/>
          <w:sz w:val="24"/>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EC1ABB" w:rsidRPr="00EC1ABB" w:rsidRDefault="00EC1ABB" w:rsidP="00EC1ABB">
      <w:pPr>
        <w:numPr>
          <w:ilvl w:val="0"/>
          <w:numId w:val="39"/>
        </w:numPr>
        <w:spacing w:after="0" w:line="264" w:lineRule="auto"/>
        <w:jc w:val="both"/>
        <w:rPr>
          <w:sz w:val="20"/>
        </w:rPr>
      </w:pPr>
      <w:r w:rsidRPr="00EC1ABB">
        <w:rPr>
          <w:rFonts w:ascii="Times New Roman" w:hAnsi="Times New Roman"/>
          <w:color w:val="000000"/>
          <w:sz w:val="24"/>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w:t>
      </w:r>
      <w:r w:rsidRPr="00EC1ABB">
        <w:rPr>
          <w:rFonts w:ascii="Times New Roman" w:hAnsi="Times New Roman"/>
          <w:color w:val="000000"/>
          <w:sz w:val="24"/>
        </w:rPr>
        <w:lastRenderedPageBreak/>
        <w:t>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EC1ABB" w:rsidRPr="00EC1ABB" w:rsidRDefault="00EC1ABB" w:rsidP="00EC1ABB">
      <w:pPr>
        <w:numPr>
          <w:ilvl w:val="0"/>
          <w:numId w:val="39"/>
        </w:numPr>
        <w:spacing w:after="0" w:line="264" w:lineRule="auto"/>
        <w:jc w:val="both"/>
        <w:rPr>
          <w:sz w:val="20"/>
        </w:rPr>
      </w:pPr>
      <w:r w:rsidRPr="00EC1ABB">
        <w:rPr>
          <w:rFonts w:ascii="Times New Roman" w:hAnsi="Times New Roman"/>
          <w:color w:val="000000"/>
          <w:sz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C1ABB" w:rsidRPr="00EC1ABB" w:rsidRDefault="00EC1ABB" w:rsidP="00EC1ABB">
      <w:pPr>
        <w:numPr>
          <w:ilvl w:val="0"/>
          <w:numId w:val="39"/>
        </w:numPr>
        <w:spacing w:after="0" w:line="264" w:lineRule="auto"/>
        <w:jc w:val="both"/>
        <w:rPr>
          <w:sz w:val="20"/>
        </w:rPr>
      </w:pPr>
      <w:r w:rsidRPr="00EC1ABB">
        <w:rPr>
          <w:rFonts w:ascii="Times New Roman" w:hAnsi="Times New Roman"/>
          <w:color w:val="000000"/>
          <w:sz w:val="24"/>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EC1ABB" w:rsidRPr="00EC1ABB" w:rsidRDefault="00EC1ABB" w:rsidP="00EC1ABB">
      <w:pPr>
        <w:numPr>
          <w:ilvl w:val="0"/>
          <w:numId w:val="39"/>
        </w:numPr>
        <w:spacing w:after="0" w:line="264" w:lineRule="auto"/>
        <w:jc w:val="both"/>
        <w:rPr>
          <w:sz w:val="20"/>
        </w:rPr>
      </w:pPr>
      <w:r w:rsidRPr="00EC1ABB">
        <w:rPr>
          <w:rFonts w:ascii="Times New Roman" w:hAnsi="Times New Roman"/>
          <w:color w:val="000000"/>
          <w:sz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C1ABB" w:rsidRPr="00EC1ABB" w:rsidRDefault="00EC1ABB" w:rsidP="00EC1ABB">
      <w:pPr>
        <w:numPr>
          <w:ilvl w:val="0"/>
          <w:numId w:val="39"/>
        </w:numPr>
        <w:spacing w:after="0" w:line="264" w:lineRule="auto"/>
        <w:jc w:val="both"/>
        <w:rPr>
          <w:sz w:val="20"/>
        </w:rPr>
      </w:pPr>
      <w:r w:rsidRPr="00EC1ABB">
        <w:rPr>
          <w:rFonts w:ascii="Times New Roman" w:hAnsi="Times New Roman"/>
          <w:color w:val="000000"/>
          <w:sz w:val="24"/>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EC1ABB" w:rsidRPr="00EC1ABB" w:rsidRDefault="00EC1ABB" w:rsidP="00EC1ABB">
      <w:pPr>
        <w:numPr>
          <w:ilvl w:val="0"/>
          <w:numId w:val="39"/>
        </w:numPr>
        <w:spacing w:after="0" w:line="264" w:lineRule="auto"/>
        <w:jc w:val="both"/>
        <w:rPr>
          <w:sz w:val="20"/>
        </w:rPr>
      </w:pPr>
      <w:r w:rsidRPr="00EC1ABB">
        <w:rPr>
          <w:rFonts w:ascii="Times New Roman" w:hAnsi="Times New Roman"/>
          <w:color w:val="000000"/>
          <w:sz w:val="24"/>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EC1ABB" w:rsidRPr="00EC1ABB" w:rsidRDefault="00EC1ABB" w:rsidP="00EC1ABB">
      <w:pPr>
        <w:spacing w:after="0" w:line="264" w:lineRule="auto"/>
        <w:ind w:firstLine="600"/>
        <w:jc w:val="both"/>
        <w:rPr>
          <w:sz w:val="20"/>
        </w:rPr>
      </w:pPr>
      <w:r w:rsidRPr="00EC1ABB">
        <w:rPr>
          <w:rFonts w:ascii="Times New Roman" w:hAnsi="Times New Roman"/>
          <w:color w:val="000000"/>
          <w:sz w:val="24"/>
        </w:rPr>
        <w:t xml:space="preserve">К концу обучения </w:t>
      </w:r>
      <w:r w:rsidRPr="00EC1ABB">
        <w:rPr>
          <w:rFonts w:ascii="Times New Roman" w:hAnsi="Times New Roman"/>
          <w:b/>
          <w:color w:val="000000"/>
          <w:sz w:val="24"/>
        </w:rPr>
        <w:t>в 9 классе</w:t>
      </w:r>
      <w:r w:rsidRPr="00EC1ABB">
        <w:rPr>
          <w:rFonts w:ascii="Times New Roman" w:hAnsi="Times New Roman"/>
          <w:color w:val="000000"/>
          <w:sz w:val="24"/>
        </w:rPr>
        <w:t xml:space="preserve"> предметные результаты на базовом уровне должны отражать </w:t>
      </w:r>
      <w:proofErr w:type="spellStart"/>
      <w:r w:rsidRPr="00EC1ABB">
        <w:rPr>
          <w:rFonts w:ascii="Times New Roman" w:hAnsi="Times New Roman"/>
          <w:color w:val="000000"/>
          <w:sz w:val="24"/>
        </w:rPr>
        <w:t>сформированность</w:t>
      </w:r>
      <w:proofErr w:type="spellEnd"/>
      <w:r w:rsidRPr="00EC1ABB">
        <w:rPr>
          <w:rFonts w:ascii="Times New Roman" w:hAnsi="Times New Roman"/>
          <w:color w:val="000000"/>
          <w:sz w:val="24"/>
        </w:rPr>
        <w:t xml:space="preserve"> у обучающихся умений:</w:t>
      </w:r>
    </w:p>
    <w:p w:rsidR="00EC1ABB" w:rsidRPr="00EC1ABB" w:rsidRDefault="00EC1ABB" w:rsidP="00EC1ABB">
      <w:pPr>
        <w:numPr>
          <w:ilvl w:val="0"/>
          <w:numId w:val="40"/>
        </w:numPr>
        <w:spacing w:after="0" w:line="264" w:lineRule="auto"/>
        <w:jc w:val="both"/>
        <w:rPr>
          <w:sz w:val="20"/>
        </w:rPr>
      </w:pPr>
      <w:r w:rsidRPr="00EC1ABB">
        <w:rPr>
          <w:rFonts w:ascii="Times New Roman" w:hAnsi="Times New Roman"/>
          <w:color w:val="000000"/>
          <w:sz w:val="24"/>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EC1ABB" w:rsidRPr="00EC1ABB" w:rsidRDefault="00EC1ABB" w:rsidP="00EC1ABB">
      <w:pPr>
        <w:numPr>
          <w:ilvl w:val="0"/>
          <w:numId w:val="40"/>
        </w:numPr>
        <w:spacing w:after="0" w:line="264" w:lineRule="auto"/>
        <w:jc w:val="both"/>
        <w:rPr>
          <w:sz w:val="20"/>
        </w:rPr>
      </w:pPr>
      <w:r w:rsidRPr="00EC1ABB">
        <w:rPr>
          <w:rFonts w:ascii="Times New Roman" w:hAnsi="Times New Roman"/>
          <w:color w:val="000000"/>
          <w:sz w:val="24"/>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EC1ABB" w:rsidRPr="00EC1ABB" w:rsidRDefault="00EC1ABB" w:rsidP="00EC1ABB">
      <w:pPr>
        <w:numPr>
          <w:ilvl w:val="0"/>
          <w:numId w:val="40"/>
        </w:numPr>
        <w:spacing w:after="0" w:line="264" w:lineRule="auto"/>
        <w:jc w:val="both"/>
        <w:rPr>
          <w:sz w:val="20"/>
        </w:rPr>
      </w:pPr>
      <w:r w:rsidRPr="00EC1ABB">
        <w:rPr>
          <w:rFonts w:ascii="Times New Roman" w:hAnsi="Times New Roman"/>
          <w:color w:val="000000"/>
          <w:sz w:val="24"/>
        </w:rPr>
        <w:lastRenderedPageBreak/>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EC1ABB" w:rsidRPr="00EC1ABB" w:rsidRDefault="00EC1ABB" w:rsidP="00EC1ABB">
      <w:pPr>
        <w:numPr>
          <w:ilvl w:val="0"/>
          <w:numId w:val="40"/>
        </w:numPr>
        <w:spacing w:after="0" w:line="264" w:lineRule="auto"/>
        <w:jc w:val="both"/>
        <w:rPr>
          <w:sz w:val="20"/>
        </w:rPr>
      </w:pPr>
      <w:r w:rsidRPr="00EC1ABB">
        <w:rPr>
          <w:rFonts w:ascii="Times New Roman" w:hAnsi="Times New Roman"/>
          <w:color w:val="000000"/>
          <w:sz w:val="24"/>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C1ABB" w:rsidRPr="00EC1ABB" w:rsidRDefault="00EC1ABB" w:rsidP="00EC1ABB">
      <w:pPr>
        <w:numPr>
          <w:ilvl w:val="0"/>
          <w:numId w:val="40"/>
        </w:numPr>
        <w:spacing w:after="0" w:line="264" w:lineRule="auto"/>
        <w:jc w:val="both"/>
        <w:rPr>
          <w:sz w:val="20"/>
        </w:rPr>
      </w:pPr>
      <w:r w:rsidRPr="00EC1ABB">
        <w:rPr>
          <w:rFonts w:ascii="Times New Roman" w:hAnsi="Times New Roman"/>
          <w:color w:val="000000"/>
          <w:sz w:val="24"/>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EC1ABB" w:rsidRPr="00EC1ABB" w:rsidRDefault="00EC1ABB" w:rsidP="00EC1ABB">
      <w:pPr>
        <w:numPr>
          <w:ilvl w:val="0"/>
          <w:numId w:val="40"/>
        </w:numPr>
        <w:spacing w:after="0" w:line="264" w:lineRule="auto"/>
        <w:jc w:val="both"/>
        <w:rPr>
          <w:sz w:val="20"/>
        </w:rPr>
      </w:pPr>
      <w:r w:rsidRPr="00EC1ABB">
        <w:rPr>
          <w:rFonts w:ascii="Times New Roman" w:hAnsi="Times New Roman"/>
          <w:color w:val="000000"/>
          <w:sz w:val="24"/>
        </w:rPr>
        <w:t xml:space="preserve">объяснять физические процессы и свойства тел, в том числе и в контексте ситуаций </w:t>
      </w:r>
      <w:proofErr w:type="spellStart"/>
      <w:r w:rsidRPr="00EC1ABB">
        <w:rPr>
          <w:rFonts w:ascii="Times New Roman" w:hAnsi="Times New Roman"/>
          <w:color w:val="000000"/>
          <w:sz w:val="24"/>
        </w:rPr>
        <w:t>практико­ориентированного</w:t>
      </w:r>
      <w:proofErr w:type="spellEnd"/>
      <w:r w:rsidRPr="00EC1ABB">
        <w:rPr>
          <w:rFonts w:ascii="Times New Roman" w:hAnsi="Times New Roman"/>
          <w:color w:val="000000"/>
          <w:sz w:val="24"/>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EC1ABB" w:rsidRPr="00EC1ABB" w:rsidRDefault="00EC1ABB" w:rsidP="00EC1ABB">
      <w:pPr>
        <w:numPr>
          <w:ilvl w:val="0"/>
          <w:numId w:val="40"/>
        </w:numPr>
        <w:spacing w:after="0" w:line="264" w:lineRule="auto"/>
        <w:jc w:val="both"/>
        <w:rPr>
          <w:sz w:val="20"/>
        </w:rPr>
      </w:pPr>
      <w:r w:rsidRPr="00EC1ABB">
        <w:rPr>
          <w:rFonts w:ascii="Times New Roman" w:hAnsi="Times New Roman"/>
          <w:color w:val="000000"/>
          <w:sz w:val="24"/>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EC1ABB" w:rsidRPr="00EC1ABB" w:rsidRDefault="00EC1ABB" w:rsidP="00EC1ABB">
      <w:pPr>
        <w:numPr>
          <w:ilvl w:val="0"/>
          <w:numId w:val="40"/>
        </w:numPr>
        <w:spacing w:after="0" w:line="264" w:lineRule="auto"/>
        <w:jc w:val="both"/>
        <w:rPr>
          <w:sz w:val="20"/>
        </w:rPr>
      </w:pPr>
      <w:r w:rsidRPr="00EC1ABB">
        <w:rPr>
          <w:rFonts w:ascii="Times New Roman" w:hAnsi="Times New Roman"/>
          <w:color w:val="000000"/>
          <w:sz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EC1ABB" w:rsidRPr="00EC1ABB" w:rsidRDefault="00EC1ABB" w:rsidP="00EC1ABB">
      <w:pPr>
        <w:numPr>
          <w:ilvl w:val="0"/>
          <w:numId w:val="40"/>
        </w:numPr>
        <w:spacing w:after="0" w:line="264" w:lineRule="auto"/>
        <w:jc w:val="both"/>
        <w:rPr>
          <w:sz w:val="20"/>
        </w:rPr>
      </w:pPr>
      <w:r w:rsidRPr="00EC1ABB">
        <w:rPr>
          <w:rFonts w:ascii="Times New Roman" w:hAnsi="Times New Roman"/>
          <w:color w:val="000000"/>
          <w:sz w:val="24"/>
        </w:rPr>
        <w:t xml:space="preserve">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w:t>
      </w:r>
      <w:r w:rsidRPr="00EC1ABB">
        <w:rPr>
          <w:rFonts w:ascii="Times New Roman" w:hAnsi="Times New Roman"/>
          <w:color w:val="000000"/>
          <w:sz w:val="24"/>
        </w:rPr>
        <w:lastRenderedPageBreak/>
        <w:t>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EC1ABB" w:rsidRPr="00EC1ABB" w:rsidRDefault="00EC1ABB" w:rsidP="00EC1ABB">
      <w:pPr>
        <w:numPr>
          <w:ilvl w:val="0"/>
          <w:numId w:val="40"/>
        </w:numPr>
        <w:spacing w:after="0" w:line="264" w:lineRule="auto"/>
        <w:jc w:val="both"/>
        <w:rPr>
          <w:sz w:val="20"/>
        </w:rPr>
      </w:pPr>
      <w:r w:rsidRPr="00EC1ABB">
        <w:rPr>
          <w:rFonts w:ascii="Times New Roman" w:hAnsi="Times New Roman"/>
          <w:color w:val="000000"/>
          <w:sz w:val="24"/>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EC1ABB" w:rsidRPr="00EC1ABB" w:rsidRDefault="00EC1ABB" w:rsidP="00EC1ABB">
      <w:pPr>
        <w:numPr>
          <w:ilvl w:val="0"/>
          <w:numId w:val="40"/>
        </w:numPr>
        <w:spacing w:after="0" w:line="264" w:lineRule="auto"/>
        <w:jc w:val="both"/>
        <w:rPr>
          <w:sz w:val="20"/>
        </w:rPr>
      </w:pPr>
      <w:r w:rsidRPr="00EC1ABB">
        <w:rPr>
          <w:rFonts w:ascii="Times New Roman" w:hAnsi="Times New Roman"/>
          <w:color w:val="000000"/>
          <w:sz w:val="24"/>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C1ABB" w:rsidRPr="00EC1ABB" w:rsidRDefault="00EC1ABB" w:rsidP="00EC1ABB">
      <w:pPr>
        <w:numPr>
          <w:ilvl w:val="0"/>
          <w:numId w:val="40"/>
        </w:numPr>
        <w:spacing w:after="0" w:line="264" w:lineRule="auto"/>
        <w:jc w:val="both"/>
        <w:rPr>
          <w:sz w:val="20"/>
        </w:rPr>
      </w:pPr>
      <w:r w:rsidRPr="00EC1ABB">
        <w:rPr>
          <w:rFonts w:ascii="Times New Roman" w:hAnsi="Times New Roman"/>
          <w:color w:val="000000"/>
          <w:sz w:val="24"/>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EC1ABB" w:rsidRPr="00EC1ABB" w:rsidRDefault="00EC1ABB" w:rsidP="00EC1ABB">
      <w:pPr>
        <w:numPr>
          <w:ilvl w:val="0"/>
          <w:numId w:val="40"/>
        </w:numPr>
        <w:spacing w:after="0" w:line="264" w:lineRule="auto"/>
        <w:jc w:val="both"/>
        <w:rPr>
          <w:sz w:val="20"/>
        </w:rPr>
      </w:pPr>
      <w:r w:rsidRPr="00EC1ABB">
        <w:rPr>
          <w:rFonts w:ascii="Times New Roman" w:hAnsi="Times New Roman"/>
          <w:color w:val="000000"/>
          <w:sz w:val="24"/>
        </w:rPr>
        <w:t>соблюдать правила техники безопасности при работе с лабораторным оборудованием;</w:t>
      </w:r>
    </w:p>
    <w:p w:rsidR="00EC1ABB" w:rsidRPr="00EC1ABB" w:rsidRDefault="00EC1ABB" w:rsidP="00EC1ABB">
      <w:pPr>
        <w:numPr>
          <w:ilvl w:val="0"/>
          <w:numId w:val="40"/>
        </w:numPr>
        <w:spacing w:after="0" w:line="264" w:lineRule="auto"/>
        <w:jc w:val="both"/>
        <w:rPr>
          <w:sz w:val="20"/>
        </w:rPr>
      </w:pPr>
      <w:r w:rsidRPr="00EC1ABB">
        <w:rPr>
          <w:rFonts w:ascii="Times New Roman" w:hAnsi="Times New Roman"/>
          <w:color w:val="000000"/>
          <w:sz w:val="24"/>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EC1ABB" w:rsidRPr="00EC1ABB" w:rsidRDefault="00EC1ABB" w:rsidP="00EC1ABB">
      <w:pPr>
        <w:numPr>
          <w:ilvl w:val="0"/>
          <w:numId w:val="40"/>
        </w:numPr>
        <w:spacing w:after="0" w:line="264" w:lineRule="auto"/>
        <w:jc w:val="both"/>
        <w:rPr>
          <w:sz w:val="20"/>
        </w:rPr>
      </w:pPr>
      <w:r w:rsidRPr="00EC1ABB">
        <w:rPr>
          <w:rFonts w:ascii="Times New Roman" w:hAnsi="Times New Roman"/>
          <w:color w:val="000000"/>
          <w:sz w:val="24"/>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EC1ABB">
        <w:rPr>
          <w:rFonts w:ascii="Times New Roman" w:hAnsi="Times New Roman"/>
          <w:color w:val="000000"/>
          <w:sz w:val="24"/>
        </w:rPr>
        <w:t>световоды</w:t>
      </w:r>
      <w:proofErr w:type="spellEnd"/>
      <w:r w:rsidRPr="00EC1ABB">
        <w:rPr>
          <w:rFonts w:ascii="Times New Roman" w:hAnsi="Times New Roman"/>
          <w:color w:val="000000"/>
          <w:sz w:val="24"/>
        </w:rPr>
        <w:t>, спектроскоп, дозиметр, камера Вильсона), используя знания о свойствах физических явлений и необходимые физические закономерности;</w:t>
      </w:r>
    </w:p>
    <w:p w:rsidR="00EC1ABB" w:rsidRPr="00EC1ABB" w:rsidRDefault="00EC1ABB" w:rsidP="00EC1ABB">
      <w:pPr>
        <w:numPr>
          <w:ilvl w:val="0"/>
          <w:numId w:val="40"/>
        </w:numPr>
        <w:spacing w:after="0" w:line="264" w:lineRule="auto"/>
        <w:jc w:val="both"/>
        <w:rPr>
          <w:sz w:val="20"/>
        </w:rPr>
      </w:pPr>
      <w:r w:rsidRPr="00EC1ABB">
        <w:rPr>
          <w:rFonts w:ascii="Times New Roman" w:hAnsi="Times New Roman"/>
          <w:color w:val="000000"/>
          <w:sz w:val="24"/>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EC1ABB" w:rsidRPr="00EC1ABB" w:rsidRDefault="00EC1ABB" w:rsidP="00EC1ABB">
      <w:pPr>
        <w:numPr>
          <w:ilvl w:val="0"/>
          <w:numId w:val="40"/>
        </w:numPr>
        <w:spacing w:after="0" w:line="264" w:lineRule="auto"/>
        <w:jc w:val="both"/>
        <w:rPr>
          <w:sz w:val="20"/>
        </w:rPr>
      </w:pPr>
      <w:r w:rsidRPr="00EC1ABB">
        <w:rPr>
          <w:rFonts w:ascii="Times New Roman" w:hAnsi="Times New Roman"/>
          <w:color w:val="000000"/>
          <w:sz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C1ABB" w:rsidRPr="00EC1ABB" w:rsidRDefault="00EC1ABB" w:rsidP="00EC1ABB">
      <w:pPr>
        <w:numPr>
          <w:ilvl w:val="0"/>
          <w:numId w:val="40"/>
        </w:numPr>
        <w:spacing w:after="0" w:line="264" w:lineRule="auto"/>
        <w:jc w:val="both"/>
        <w:rPr>
          <w:sz w:val="20"/>
        </w:rPr>
      </w:pPr>
      <w:r w:rsidRPr="00EC1ABB">
        <w:rPr>
          <w:rFonts w:ascii="Times New Roman" w:hAnsi="Times New Roman"/>
          <w:color w:val="000000"/>
          <w:sz w:val="24"/>
        </w:rPr>
        <w:t xml:space="preserve">осуществлять поиск информации физического содержания в Интернете, самостоятельно формулируя поисковый запрос, находить пути определения </w:t>
      </w:r>
      <w:r w:rsidRPr="00EC1ABB">
        <w:rPr>
          <w:rFonts w:ascii="Times New Roman" w:hAnsi="Times New Roman"/>
          <w:color w:val="000000"/>
          <w:sz w:val="24"/>
        </w:rPr>
        <w:lastRenderedPageBreak/>
        <w:t>достоверности полученной информации на основе имеющихся знаний и дополнительных источников;</w:t>
      </w:r>
    </w:p>
    <w:p w:rsidR="00EC1ABB" w:rsidRPr="00EC1ABB" w:rsidRDefault="00EC1ABB" w:rsidP="00EC1ABB">
      <w:pPr>
        <w:numPr>
          <w:ilvl w:val="0"/>
          <w:numId w:val="40"/>
        </w:numPr>
        <w:spacing w:after="0" w:line="264" w:lineRule="auto"/>
        <w:jc w:val="both"/>
        <w:rPr>
          <w:sz w:val="20"/>
        </w:rPr>
      </w:pPr>
      <w:r w:rsidRPr="00EC1ABB">
        <w:rPr>
          <w:rFonts w:ascii="Times New Roman" w:hAnsi="Times New Roman"/>
          <w:color w:val="000000"/>
          <w:sz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C1ABB" w:rsidRPr="00EC1ABB" w:rsidRDefault="00EC1ABB" w:rsidP="00EC1ABB">
      <w:pPr>
        <w:numPr>
          <w:ilvl w:val="0"/>
          <w:numId w:val="40"/>
        </w:numPr>
        <w:spacing w:after="0" w:line="264" w:lineRule="auto"/>
        <w:jc w:val="both"/>
        <w:rPr>
          <w:sz w:val="20"/>
        </w:rPr>
      </w:pPr>
      <w:r w:rsidRPr="00EC1ABB">
        <w:rPr>
          <w:rFonts w:ascii="Times New Roman" w:hAnsi="Times New Roman"/>
          <w:color w:val="000000"/>
          <w:sz w:val="24"/>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A11CAA" w:rsidRPr="00A11CAA" w:rsidRDefault="00A11CAA" w:rsidP="00A11CAA">
      <w:pPr>
        <w:rPr>
          <w:rFonts w:ascii="Times New Roman" w:hAnsi="Times New Roman" w:cs="Times New Roman"/>
          <w:sz w:val="24"/>
          <w:szCs w:val="24"/>
        </w:rPr>
      </w:pPr>
      <w:r w:rsidRPr="00A11CAA">
        <w:rPr>
          <w:rFonts w:ascii="Times New Roman" w:hAnsi="Times New Roman" w:cs="Times New Roman"/>
          <w:b/>
          <w:bCs/>
          <w:sz w:val="24"/>
          <w:szCs w:val="24"/>
        </w:rPr>
        <w:t>Формы и методы организации учебной деятельности учащихся в процессе обучения.</w:t>
      </w:r>
    </w:p>
    <w:p w:rsidR="00A11CAA" w:rsidRPr="00A11CAA" w:rsidRDefault="00A11CAA" w:rsidP="00A11CAA">
      <w:pPr>
        <w:ind w:firstLine="567"/>
        <w:jc w:val="both"/>
        <w:rPr>
          <w:rFonts w:ascii="Times New Roman" w:hAnsi="Times New Roman" w:cs="Times New Roman"/>
          <w:sz w:val="24"/>
          <w:szCs w:val="24"/>
        </w:rPr>
      </w:pPr>
      <w:r w:rsidRPr="00A11CAA">
        <w:rPr>
          <w:rFonts w:ascii="Times New Roman" w:hAnsi="Times New Roman" w:cs="Times New Roman"/>
          <w:sz w:val="24"/>
          <w:szCs w:val="24"/>
        </w:rPr>
        <w:t>Основной </w:t>
      </w:r>
      <w:r w:rsidRPr="00A11CAA">
        <w:rPr>
          <w:rFonts w:ascii="Times New Roman" w:hAnsi="Times New Roman" w:cs="Times New Roman"/>
          <w:b/>
          <w:bCs/>
          <w:sz w:val="24"/>
          <w:szCs w:val="24"/>
        </w:rPr>
        <w:t>формой </w:t>
      </w:r>
      <w:r w:rsidRPr="00A11CAA">
        <w:rPr>
          <w:rFonts w:ascii="Times New Roman" w:hAnsi="Times New Roman" w:cs="Times New Roman"/>
          <w:sz w:val="24"/>
          <w:szCs w:val="24"/>
        </w:rPr>
        <w:t>организации учебного процесса является классно-урочная система, и такие формы как: лекции, семинары, зачеты, лабораторные работы, творческие задания и проекты. 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 применения ИКТ, ЦОР на уроках, проблемно-диалогического способа обучения, создание ситуации затруднения и рефлексии в осуществляемой деятельности, различных видов деятельности.</w:t>
      </w:r>
    </w:p>
    <w:p w:rsidR="00A11CAA" w:rsidRPr="00A11CAA" w:rsidRDefault="00A11CAA" w:rsidP="00A11CAA">
      <w:pPr>
        <w:ind w:firstLine="567"/>
        <w:jc w:val="both"/>
        <w:rPr>
          <w:rFonts w:ascii="Times New Roman" w:hAnsi="Times New Roman" w:cs="Times New Roman"/>
          <w:sz w:val="24"/>
          <w:szCs w:val="24"/>
        </w:rPr>
      </w:pPr>
      <w:r w:rsidRPr="00A11CAA">
        <w:rPr>
          <w:rFonts w:ascii="Times New Roman" w:hAnsi="Times New Roman" w:cs="Times New Roman"/>
          <w:b/>
          <w:bCs/>
          <w:sz w:val="24"/>
          <w:szCs w:val="24"/>
        </w:rPr>
        <w:t>Организация </w:t>
      </w:r>
      <w:r w:rsidRPr="00A11CAA">
        <w:rPr>
          <w:rFonts w:ascii="Times New Roman" w:hAnsi="Times New Roman" w:cs="Times New Roman"/>
          <w:sz w:val="24"/>
          <w:szCs w:val="24"/>
        </w:rPr>
        <w:t>сопровождения учащихся направлена на: создание оптимальных условий обучения; исключение психотравмирующих факторов; сохранение психосоматического состояния здоровья учащихся; развитие положительной мотивации к освоению программы; развитие индивидуальности и одаренности каждого ребенка.</w:t>
      </w:r>
    </w:p>
    <w:p w:rsidR="00A11CAA" w:rsidRPr="00A11CAA" w:rsidRDefault="00A11CAA" w:rsidP="00A11CAA">
      <w:pPr>
        <w:rPr>
          <w:rFonts w:ascii="Times New Roman" w:hAnsi="Times New Roman" w:cs="Times New Roman"/>
          <w:sz w:val="24"/>
          <w:szCs w:val="24"/>
        </w:rPr>
      </w:pPr>
      <w:r w:rsidRPr="00A11CAA">
        <w:rPr>
          <w:rFonts w:ascii="Times New Roman" w:hAnsi="Times New Roman" w:cs="Times New Roman"/>
          <w:sz w:val="24"/>
          <w:szCs w:val="24"/>
        </w:rPr>
        <w:t> </w:t>
      </w:r>
    </w:p>
    <w:p w:rsidR="00A11CAA" w:rsidRPr="00A11CAA" w:rsidRDefault="00A11CAA" w:rsidP="00A11CAA">
      <w:pPr>
        <w:rPr>
          <w:rFonts w:ascii="Times New Roman" w:hAnsi="Times New Roman" w:cs="Times New Roman"/>
          <w:sz w:val="24"/>
          <w:szCs w:val="24"/>
        </w:rPr>
      </w:pPr>
      <w:r w:rsidRPr="00A11CAA">
        <w:rPr>
          <w:rFonts w:ascii="Times New Roman" w:hAnsi="Times New Roman" w:cs="Times New Roman"/>
          <w:b/>
          <w:bCs/>
          <w:sz w:val="24"/>
          <w:szCs w:val="24"/>
        </w:rPr>
        <w:t>Формы аттестации школьников.</w:t>
      </w:r>
    </w:p>
    <w:p w:rsidR="00A11CAA" w:rsidRPr="00A11CAA" w:rsidRDefault="00A11CAA" w:rsidP="00A11CAA">
      <w:pPr>
        <w:rPr>
          <w:rFonts w:ascii="Times New Roman" w:hAnsi="Times New Roman" w:cs="Times New Roman"/>
          <w:sz w:val="24"/>
          <w:szCs w:val="24"/>
        </w:rPr>
      </w:pPr>
      <w:r w:rsidRPr="00A11CAA">
        <w:rPr>
          <w:rFonts w:ascii="Times New Roman" w:hAnsi="Times New Roman" w:cs="Times New Roman"/>
          <w:sz w:val="24"/>
          <w:szCs w:val="24"/>
        </w:rPr>
        <w:t>Аттестация школьников, проводимая в системе, позволяет, наряду с формирующим контролем предметных знаний, проводить мониторинг универсальных и предметных учебных действий.</w:t>
      </w:r>
    </w:p>
    <w:p w:rsidR="00A11CAA" w:rsidRPr="00A11CAA" w:rsidRDefault="00A11CAA" w:rsidP="00A11CAA">
      <w:pPr>
        <w:rPr>
          <w:rFonts w:ascii="Times New Roman" w:hAnsi="Times New Roman" w:cs="Times New Roman"/>
          <w:sz w:val="24"/>
          <w:szCs w:val="24"/>
        </w:rPr>
      </w:pPr>
      <w:r w:rsidRPr="00A11CAA">
        <w:rPr>
          <w:rFonts w:ascii="Times New Roman" w:hAnsi="Times New Roman" w:cs="Times New Roman"/>
          <w:sz w:val="24"/>
          <w:szCs w:val="24"/>
        </w:rPr>
        <w:t>Промежуточная (формирующая) аттестация:</w:t>
      </w:r>
    </w:p>
    <w:p w:rsidR="00A11CAA" w:rsidRPr="00A11CAA" w:rsidRDefault="00A11CAA" w:rsidP="00A11CAA">
      <w:pPr>
        <w:rPr>
          <w:rFonts w:ascii="Times New Roman" w:hAnsi="Times New Roman" w:cs="Times New Roman"/>
          <w:sz w:val="24"/>
          <w:szCs w:val="24"/>
        </w:rPr>
      </w:pPr>
      <w:r w:rsidRPr="00A11CAA">
        <w:rPr>
          <w:rFonts w:ascii="Times New Roman" w:hAnsi="Times New Roman" w:cs="Times New Roman"/>
          <w:sz w:val="24"/>
          <w:szCs w:val="24"/>
        </w:rPr>
        <w:t>самостоятельные работы (до 10 минут);</w:t>
      </w:r>
    </w:p>
    <w:p w:rsidR="00A11CAA" w:rsidRPr="00A11CAA" w:rsidRDefault="00A11CAA" w:rsidP="00A11CAA">
      <w:pPr>
        <w:rPr>
          <w:rFonts w:ascii="Times New Roman" w:hAnsi="Times New Roman" w:cs="Times New Roman"/>
          <w:sz w:val="24"/>
          <w:szCs w:val="24"/>
        </w:rPr>
      </w:pPr>
      <w:r w:rsidRPr="00A11CAA">
        <w:rPr>
          <w:rFonts w:ascii="Times New Roman" w:hAnsi="Times New Roman" w:cs="Times New Roman"/>
          <w:sz w:val="24"/>
          <w:szCs w:val="24"/>
        </w:rPr>
        <w:t>ла</w:t>
      </w:r>
      <w:r>
        <w:rPr>
          <w:rFonts w:ascii="Times New Roman" w:hAnsi="Times New Roman" w:cs="Times New Roman"/>
          <w:sz w:val="24"/>
          <w:szCs w:val="24"/>
        </w:rPr>
        <w:t>бораторно-практические работы (40</w:t>
      </w:r>
      <w:r w:rsidRPr="00A11CAA">
        <w:rPr>
          <w:rFonts w:ascii="Times New Roman" w:hAnsi="Times New Roman" w:cs="Times New Roman"/>
          <w:sz w:val="24"/>
          <w:szCs w:val="24"/>
        </w:rPr>
        <w:t> минут);</w:t>
      </w:r>
    </w:p>
    <w:p w:rsidR="00A11CAA" w:rsidRPr="00A11CAA" w:rsidRDefault="00A11CAA" w:rsidP="00A11CAA">
      <w:pPr>
        <w:rPr>
          <w:rFonts w:ascii="Times New Roman" w:hAnsi="Times New Roman" w:cs="Times New Roman"/>
          <w:sz w:val="24"/>
          <w:szCs w:val="24"/>
        </w:rPr>
      </w:pPr>
      <w:r w:rsidRPr="00A11CAA">
        <w:rPr>
          <w:rFonts w:ascii="Times New Roman" w:hAnsi="Times New Roman" w:cs="Times New Roman"/>
          <w:sz w:val="24"/>
          <w:szCs w:val="24"/>
        </w:rPr>
        <w:t>диагностическое тестирование (остаточные знания по теме, усвоение текущего учебного материала, сопутствующее повторение) – 5 …15 минут.</w:t>
      </w:r>
    </w:p>
    <w:p w:rsidR="00A11CAA" w:rsidRPr="00A11CAA" w:rsidRDefault="00A11CAA" w:rsidP="00A11CAA">
      <w:pPr>
        <w:rPr>
          <w:rFonts w:ascii="Times New Roman" w:hAnsi="Times New Roman" w:cs="Times New Roman"/>
          <w:sz w:val="24"/>
          <w:szCs w:val="24"/>
        </w:rPr>
      </w:pPr>
      <w:r w:rsidRPr="00A11CAA">
        <w:rPr>
          <w:rFonts w:ascii="Times New Roman" w:hAnsi="Times New Roman" w:cs="Times New Roman"/>
          <w:sz w:val="24"/>
          <w:szCs w:val="24"/>
        </w:rPr>
        <w:t>Итоговая (констатирующая) аттестация:</w:t>
      </w:r>
    </w:p>
    <w:p w:rsidR="00A11CAA" w:rsidRPr="00A11CAA" w:rsidRDefault="00A11CAA" w:rsidP="00A11CAA">
      <w:pPr>
        <w:rPr>
          <w:rFonts w:ascii="Times New Roman" w:hAnsi="Times New Roman" w:cs="Times New Roman"/>
          <w:sz w:val="24"/>
          <w:szCs w:val="24"/>
        </w:rPr>
      </w:pPr>
      <w:r w:rsidRPr="00A11CAA">
        <w:rPr>
          <w:rFonts w:ascii="Times New Roman" w:hAnsi="Times New Roman" w:cs="Times New Roman"/>
          <w:sz w:val="24"/>
          <w:szCs w:val="24"/>
        </w:rPr>
        <w:t>кон</w:t>
      </w:r>
      <w:r>
        <w:rPr>
          <w:rFonts w:ascii="Times New Roman" w:hAnsi="Times New Roman" w:cs="Times New Roman"/>
          <w:sz w:val="24"/>
          <w:szCs w:val="24"/>
        </w:rPr>
        <w:t>трольные тематические работы (40</w:t>
      </w:r>
      <w:r w:rsidRPr="00A11CAA">
        <w:rPr>
          <w:rFonts w:ascii="Times New Roman" w:hAnsi="Times New Roman" w:cs="Times New Roman"/>
          <w:sz w:val="24"/>
          <w:szCs w:val="24"/>
        </w:rPr>
        <w:t> минут);</w:t>
      </w:r>
    </w:p>
    <w:p w:rsidR="00A11CAA" w:rsidRPr="00A11CAA" w:rsidRDefault="00A11CAA" w:rsidP="00A11CAA">
      <w:pPr>
        <w:rPr>
          <w:rFonts w:ascii="Times New Roman" w:hAnsi="Times New Roman" w:cs="Times New Roman"/>
          <w:sz w:val="24"/>
          <w:szCs w:val="24"/>
        </w:rPr>
      </w:pPr>
      <w:r>
        <w:rPr>
          <w:rFonts w:ascii="Times New Roman" w:hAnsi="Times New Roman" w:cs="Times New Roman"/>
          <w:sz w:val="24"/>
          <w:szCs w:val="24"/>
        </w:rPr>
        <w:t>итоговые контрольные работы (40</w:t>
      </w:r>
      <w:r w:rsidRPr="00A11CAA">
        <w:rPr>
          <w:rFonts w:ascii="Times New Roman" w:hAnsi="Times New Roman" w:cs="Times New Roman"/>
          <w:sz w:val="24"/>
          <w:szCs w:val="24"/>
        </w:rPr>
        <w:t xml:space="preserve"> минут)</w:t>
      </w:r>
    </w:p>
    <w:p w:rsidR="00A11CAA" w:rsidRPr="00A11CAA" w:rsidRDefault="00A11CAA" w:rsidP="00A11CAA">
      <w:pPr>
        <w:widowControl w:val="0"/>
        <w:autoSpaceDE w:val="0"/>
        <w:autoSpaceDN w:val="0"/>
        <w:adjustRightInd w:val="0"/>
        <w:spacing w:after="0" w:line="240" w:lineRule="auto"/>
        <w:jc w:val="center"/>
        <w:rPr>
          <w:rFonts w:ascii="Times New Roman" w:hAnsi="Times New Roman"/>
          <w:sz w:val="20"/>
          <w:szCs w:val="24"/>
        </w:rPr>
      </w:pPr>
      <w:r w:rsidRPr="00A11CAA">
        <w:rPr>
          <w:rFonts w:ascii="Times New Roman" w:hAnsi="Times New Roman"/>
          <w:b/>
          <w:bCs/>
          <w:sz w:val="28"/>
          <w:szCs w:val="36"/>
        </w:rPr>
        <w:t>Место курса физики в учебном плане</w:t>
      </w:r>
    </w:p>
    <w:p w:rsidR="009C6F19" w:rsidRDefault="009C6F19">
      <w:pPr>
        <w:rPr>
          <w:rFonts w:ascii="Times New Roman" w:hAnsi="Times New Roman" w:cs="Times New Roman"/>
          <w:sz w:val="24"/>
          <w:szCs w:val="24"/>
        </w:rPr>
      </w:pPr>
    </w:p>
    <w:p w:rsidR="00A11CAA" w:rsidRPr="00FB181A" w:rsidRDefault="00A11CAA" w:rsidP="00A11CAA">
      <w:pPr>
        <w:widowControl w:val="0"/>
        <w:autoSpaceDE w:val="0"/>
        <w:autoSpaceDN w:val="0"/>
        <w:adjustRightInd w:val="0"/>
        <w:spacing w:after="0" w:line="240" w:lineRule="auto"/>
        <w:rPr>
          <w:rFonts w:ascii="Times New Roman" w:hAnsi="Times New Roman"/>
          <w:szCs w:val="24"/>
        </w:rPr>
      </w:pPr>
      <w:r w:rsidRPr="00FB181A">
        <w:rPr>
          <w:rFonts w:ascii="Times New Roman" w:hAnsi="Times New Roman"/>
          <w:sz w:val="24"/>
          <w:szCs w:val="28"/>
        </w:rPr>
        <w:lastRenderedPageBreak/>
        <w:t>Учебная программа 7 класса рассчитана на 68 часов, по 2 часа в неделю.</w:t>
      </w:r>
    </w:p>
    <w:p w:rsidR="00A11CAA" w:rsidRPr="00516882" w:rsidRDefault="00A11CAA" w:rsidP="00A11CAA">
      <w:pPr>
        <w:widowControl w:val="0"/>
        <w:autoSpaceDE w:val="0"/>
        <w:autoSpaceDN w:val="0"/>
        <w:adjustRightInd w:val="0"/>
        <w:spacing w:after="0" w:line="324" w:lineRule="exact"/>
        <w:rPr>
          <w:rFonts w:ascii="Times New Roman" w:hAnsi="Times New Roman"/>
          <w:sz w:val="24"/>
          <w:szCs w:val="24"/>
        </w:rPr>
      </w:pPr>
    </w:p>
    <w:p w:rsidR="00A11CAA" w:rsidRDefault="00A11CAA" w:rsidP="00A11C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Программой предусмотрено изучение разделов:</w:t>
      </w:r>
    </w:p>
    <w:p w:rsidR="00A11CAA" w:rsidRDefault="00A11CAA" w:rsidP="00A11CAA">
      <w:pPr>
        <w:widowControl w:val="0"/>
        <w:autoSpaceDE w:val="0"/>
        <w:autoSpaceDN w:val="0"/>
        <w:adjustRightInd w:val="0"/>
        <w:spacing w:after="0" w:line="272" w:lineRule="exact"/>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0"/>
        <w:gridCol w:w="5640"/>
        <w:gridCol w:w="1860"/>
      </w:tblGrid>
      <w:tr w:rsidR="00A11CAA" w:rsidRPr="00143339" w:rsidTr="00FB181A">
        <w:trPr>
          <w:trHeight w:val="276"/>
        </w:trPr>
        <w:tc>
          <w:tcPr>
            <w:tcW w:w="280" w:type="dxa"/>
            <w:vAlign w:val="bottom"/>
          </w:tcPr>
          <w:p w:rsidR="00A11CAA" w:rsidRPr="009B0ED1" w:rsidRDefault="00A11CAA" w:rsidP="00FB181A">
            <w:pPr>
              <w:widowControl w:val="0"/>
              <w:autoSpaceDE w:val="0"/>
              <w:autoSpaceDN w:val="0"/>
              <w:adjustRightInd w:val="0"/>
              <w:spacing w:after="0" w:line="240" w:lineRule="auto"/>
              <w:jc w:val="center"/>
              <w:rPr>
                <w:rFonts w:ascii="Times New Roman" w:hAnsi="Times New Roman"/>
                <w:sz w:val="24"/>
                <w:szCs w:val="24"/>
              </w:rPr>
            </w:pPr>
            <w:r w:rsidRPr="009B0ED1">
              <w:rPr>
                <w:rFonts w:ascii="Times New Roman" w:hAnsi="Times New Roman"/>
                <w:w w:val="88"/>
                <w:sz w:val="24"/>
                <w:szCs w:val="24"/>
              </w:rPr>
              <w:t>1.</w:t>
            </w:r>
          </w:p>
        </w:tc>
        <w:tc>
          <w:tcPr>
            <w:tcW w:w="5640" w:type="dxa"/>
            <w:vAlign w:val="bottom"/>
          </w:tcPr>
          <w:p w:rsidR="00A11CAA" w:rsidRPr="009B0ED1" w:rsidRDefault="00A11CAA" w:rsidP="00FB181A">
            <w:pPr>
              <w:widowControl w:val="0"/>
              <w:autoSpaceDE w:val="0"/>
              <w:autoSpaceDN w:val="0"/>
              <w:adjustRightInd w:val="0"/>
              <w:spacing w:after="0" w:line="240" w:lineRule="auto"/>
              <w:ind w:left="80"/>
              <w:jc w:val="center"/>
              <w:rPr>
                <w:rFonts w:ascii="Times New Roman" w:hAnsi="Times New Roman"/>
                <w:sz w:val="24"/>
                <w:szCs w:val="24"/>
              </w:rPr>
            </w:pPr>
            <w:r w:rsidRPr="009B0ED1">
              <w:rPr>
                <w:rFonts w:ascii="Times New Roman" w:hAnsi="Times New Roman"/>
                <w:sz w:val="24"/>
                <w:szCs w:val="24"/>
              </w:rPr>
              <w:t>Введение</w:t>
            </w:r>
          </w:p>
        </w:tc>
        <w:tc>
          <w:tcPr>
            <w:tcW w:w="1860" w:type="dxa"/>
            <w:vAlign w:val="bottom"/>
          </w:tcPr>
          <w:p w:rsidR="00A11CAA" w:rsidRPr="009B0ED1" w:rsidRDefault="00A11CAA" w:rsidP="00FB181A">
            <w:pPr>
              <w:widowControl w:val="0"/>
              <w:autoSpaceDE w:val="0"/>
              <w:autoSpaceDN w:val="0"/>
              <w:adjustRightInd w:val="0"/>
              <w:spacing w:after="0" w:line="240" w:lineRule="auto"/>
              <w:jc w:val="center"/>
              <w:rPr>
                <w:rFonts w:ascii="Times New Roman" w:hAnsi="Times New Roman"/>
                <w:sz w:val="24"/>
                <w:szCs w:val="24"/>
              </w:rPr>
            </w:pPr>
            <w:r w:rsidRPr="009B0ED1">
              <w:rPr>
                <w:rFonts w:ascii="Times New Roman" w:hAnsi="Times New Roman"/>
                <w:w w:val="99"/>
                <w:sz w:val="24"/>
                <w:szCs w:val="24"/>
              </w:rPr>
              <w:t>4</w:t>
            </w:r>
            <w:r w:rsidRPr="009B0ED1">
              <w:rPr>
                <w:rFonts w:ascii="Times New Roman" w:hAnsi="Times New Roman"/>
                <w:sz w:val="24"/>
                <w:szCs w:val="24"/>
              </w:rPr>
              <w:t>часа.</w:t>
            </w:r>
          </w:p>
        </w:tc>
      </w:tr>
      <w:tr w:rsidR="00A11CAA" w:rsidRPr="00143339" w:rsidTr="00FB181A">
        <w:trPr>
          <w:trHeight w:val="276"/>
        </w:trPr>
        <w:tc>
          <w:tcPr>
            <w:tcW w:w="280" w:type="dxa"/>
            <w:vAlign w:val="bottom"/>
          </w:tcPr>
          <w:p w:rsidR="00A11CAA" w:rsidRPr="009B0ED1" w:rsidRDefault="00A11CAA" w:rsidP="00FB181A">
            <w:pPr>
              <w:widowControl w:val="0"/>
              <w:autoSpaceDE w:val="0"/>
              <w:autoSpaceDN w:val="0"/>
              <w:adjustRightInd w:val="0"/>
              <w:spacing w:after="0" w:line="240" w:lineRule="auto"/>
              <w:jc w:val="center"/>
              <w:rPr>
                <w:rFonts w:ascii="Times New Roman" w:hAnsi="Times New Roman"/>
                <w:sz w:val="24"/>
                <w:szCs w:val="24"/>
              </w:rPr>
            </w:pPr>
            <w:r w:rsidRPr="009B0ED1">
              <w:rPr>
                <w:rFonts w:ascii="Times New Roman" w:hAnsi="Times New Roman"/>
                <w:w w:val="88"/>
                <w:sz w:val="24"/>
                <w:szCs w:val="24"/>
              </w:rPr>
              <w:t>2.</w:t>
            </w:r>
          </w:p>
        </w:tc>
        <w:tc>
          <w:tcPr>
            <w:tcW w:w="5640" w:type="dxa"/>
            <w:vAlign w:val="bottom"/>
          </w:tcPr>
          <w:p w:rsidR="00A11CAA" w:rsidRPr="009B0ED1" w:rsidRDefault="00A11CAA" w:rsidP="00FB181A">
            <w:pPr>
              <w:widowControl w:val="0"/>
              <w:autoSpaceDE w:val="0"/>
              <w:autoSpaceDN w:val="0"/>
              <w:adjustRightInd w:val="0"/>
              <w:spacing w:after="0" w:line="240" w:lineRule="auto"/>
              <w:ind w:left="80"/>
              <w:jc w:val="center"/>
              <w:rPr>
                <w:rFonts w:ascii="Times New Roman" w:hAnsi="Times New Roman"/>
                <w:sz w:val="24"/>
                <w:szCs w:val="24"/>
              </w:rPr>
            </w:pPr>
            <w:r w:rsidRPr="009B0ED1">
              <w:rPr>
                <w:rFonts w:ascii="Times New Roman" w:hAnsi="Times New Roman"/>
                <w:sz w:val="24"/>
                <w:szCs w:val="24"/>
              </w:rPr>
              <w:t>Первоначальные сведения о строении вещества</w:t>
            </w:r>
          </w:p>
        </w:tc>
        <w:tc>
          <w:tcPr>
            <w:tcW w:w="1860" w:type="dxa"/>
            <w:vAlign w:val="bottom"/>
          </w:tcPr>
          <w:p w:rsidR="00A11CAA" w:rsidRPr="009B0ED1" w:rsidRDefault="00A11CAA" w:rsidP="00FB181A">
            <w:pPr>
              <w:widowControl w:val="0"/>
              <w:autoSpaceDE w:val="0"/>
              <w:autoSpaceDN w:val="0"/>
              <w:adjustRightInd w:val="0"/>
              <w:spacing w:after="0" w:line="240" w:lineRule="auto"/>
              <w:jc w:val="center"/>
              <w:rPr>
                <w:rFonts w:ascii="Times New Roman" w:hAnsi="Times New Roman"/>
                <w:sz w:val="24"/>
                <w:szCs w:val="24"/>
              </w:rPr>
            </w:pPr>
            <w:r w:rsidRPr="009B0ED1">
              <w:rPr>
                <w:rFonts w:ascii="Times New Roman" w:hAnsi="Times New Roman"/>
                <w:w w:val="99"/>
                <w:sz w:val="24"/>
                <w:szCs w:val="24"/>
              </w:rPr>
              <w:t>6</w:t>
            </w:r>
            <w:r w:rsidRPr="009B0ED1">
              <w:rPr>
                <w:rFonts w:ascii="Times New Roman" w:hAnsi="Times New Roman"/>
                <w:sz w:val="24"/>
                <w:szCs w:val="24"/>
              </w:rPr>
              <w:t>часов.</w:t>
            </w:r>
          </w:p>
        </w:tc>
      </w:tr>
      <w:tr w:rsidR="00A11CAA" w:rsidRPr="00143339" w:rsidTr="00FB181A">
        <w:trPr>
          <w:trHeight w:val="276"/>
        </w:trPr>
        <w:tc>
          <w:tcPr>
            <w:tcW w:w="280" w:type="dxa"/>
            <w:vAlign w:val="bottom"/>
          </w:tcPr>
          <w:p w:rsidR="00A11CAA" w:rsidRPr="009B0ED1" w:rsidRDefault="00A11CAA" w:rsidP="00FB181A">
            <w:pPr>
              <w:widowControl w:val="0"/>
              <w:autoSpaceDE w:val="0"/>
              <w:autoSpaceDN w:val="0"/>
              <w:adjustRightInd w:val="0"/>
              <w:spacing w:after="0" w:line="240" w:lineRule="auto"/>
              <w:jc w:val="center"/>
              <w:rPr>
                <w:rFonts w:ascii="Times New Roman" w:hAnsi="Times New Roman"/>
                <w:sz w:val="24"/>
                <w:szCs w:val="24"/>
              </w:rPr>
            </w:pPr>
            <w:r w:rsidRPr="009B0ED1">
              <w:rPr>
                <w:rFonts w:ascii="Times New Roman" w:hAnsi="Times New Roman"/>
                <w:w w:val="88"/>
                <w:sz w:val="24"/>
                <w:szCs w:val="24"/>
              </w:rPr>
              <w:t>3.</w:t>
            </w:r>
          </w:p>
        </w:tc>
        <w:tc>
          <w:tcPr>
            <w:tcW w:w="5640" w:type="dxa"/>
            <w:vAlign w:val="bottom"/>
          </w:tcPr>
          <w:p w:rsidR="00A11CAA" w:rsidRPr="009B0ED1" w:rsidRDefault="00A11CAA" w:rsidP="00FB181A">
            <w:pPr>
              <w:widowControl w:val="0"/>
              <w:autoSpaceDE w:val="0"/>
              <w:autoSpaceDN w:val="0"/>
              <w:adjustRightInd w:val="0"/>
              <w:spacing w:after="0" w:line="240" w:lineRule="auto"/>
              <w:ind w:left="80"/>
              <w:jc w:val="center"/>
              <w:rPr>
                <w:rFonts w:ascii="Times New Roman" w:hAnsi="Times New Roman"/>
                <w:sz w:val="24"/>
                <w:szCs w:val="24"/>
              </w:rPr>
            </w:pPr>
            <w:proofErr w:type="spellStart"/>
            <w:r w:rsidRPr="009B0ED1">
              <w:rPr>
                <w:rFonts w:ascii="Times New Roman" w:hAnsi="Times New Roman"/>
                <w:sz w:val="24"/>
                <w:szCs w:val="24"/>
              </w:rPr>
              <w:t>Взаимодействиетел</w:t>
            </w:r>
            <w:proofErr w:type="spellEnd"/>
          </w:p>
        </w:tc>
        <w:tc>
          <w:tcPr>
            <w:tcW w:w="1860" w:type="dxa"/>
            <w:vAlign w:val="bottom"/>
          </w:tcPr>
          <w:p w:rsidR="00A11CAA" w:rsidRPr="009B0ED1" w:rsidRDefault="00A11CAA" w:rsidP="00FB181A">
            <w:pPr>
              <w:widowControl w:val="0"/>
              <w:autoSpaceDE w:val="0"/>
              <w:autoSpaceDN w:val="0"/>
              <w:adjustRightInd w:val="0"/>
              <w:spacing w:after="0" w:line="240" w:lineRule="auto"/>
              <w:jc w:val="center"/>
              <w:rPr>
                <w:rFonts w:ascii="Times New Roman" w:hAnsi="Times New Roman"/>
                <w:sz w:val="24"/>
                <w:szCs w:val="24"/>
              </w:rPr>
            </w:pPr>
            <w:r w:rsidRPr="009B0ED1">
              <w:rPr>
                <w:rFonts w:ascii="Times New Roman" w:hAnsi="Times New Roman"/>
                <w:w w:val="99"/>
                <w:sz w:val="24"/>
                <w:szCs w:val="24"/>
              </w:rPr>
              <w:t>23</w:t>
            </w:r>
            <w:r w:rsidRPr="009B0ED1">
              <w:rPr>
                <w:rFonts w:ascii="Times New Roman" w:hAnsi="Times New Roman"/>
                <w:sz w:val="24"/>
                <w:szCs w:val="24"/>
              </w:rPr>
              <w:t>час.</w:t>
            </w:r>
          </w:p>
        </w:tc>
      </w:tr>
      <w:tr w:rsidR="00A11CAA" w:rsidRPr="00143339" w:rsidTr="00FB181A">
        <w:trPr>
          <w:trHeight w:val="276"/>
        </w:trPr>
        <w:tc>
          <w:tcPr>
            <w:tcW w:w="280" w:type="dxa"/>
            <w:vAlign w:val="bottom"/>
          </w:tcPr>
          <w:p w:rsidR="00A11CAA" w:rsidRPr="009B0ED1" w:rsidRDefault="00A11CAA" w:rsidP="00FB181A">
            <w:pPr>
              <w:widowControl w:val="0"/>
              <w:autoSpaceDE w:val="0"/>
              <w:autoSpaceDN w:val="0"/>
              <w:adjustRightInd w:val="0"/>
              <w:spacing w:after="0" w:line="240" w:lineRule="auto"/>
              <w:jc w:val="center"/>
              <w:rPr>
                <w:rFonts w:ascii="Times New Roman" w:hAnsi="Times New Roman"/>
                <w:sz w:val="24"/>
                <w:szCs w:val="24"/>
              </w:rPr>
            </w:pPr>
            <w:r w:rsidRPr="009B0ED1">
              <w:rPr>
                <w:rFonts w:ascii="Times New Roman" w:hAnsi="Times New Roman"/>
                <w:w w:val="88"/>
                <w:sz w:val="24"/>
                <w:szCs w:val="24"/>
              </w:rPr>
              <w:t>4.</w:t>
            </w:r>
          </w:p>
        </w:tc>
        <w:tc>
          <w:tcPr>
            <w:tcW w:w="5640" w:type="dxa"/>
            <w:vAlign w:val="bottom"/>
          </w:tcPr>
          <w:p w:rsidR="00A11CAA" w:rsidRPr="009B0ED1" w:rsidRDefault="00A11CAA" w:rsidP="00FB181A">
            <w:pPr>
              <w:widowControl w:val="0"/>
              <w:autoSpaceDE w:val="0"/>
              <w:autoSpaceDN w:val="0"/>
              <w:adjustRightInd w:val="0"/>
              <w:spacing w:after="0" w:line="240" w:lineRule="auto"/>
              <w:ind w:left="80"/>
              <w:jc w:val="center"/>
              <w:rPr>
                <w:rFonts w:ascii="Times New Roman" w:hAnsi="Times New Roman"/>
                <w:sz w:val="24"/>
                <w:szCs w:val="24"/>
              </w:rPr>
            </w:pPr>
            <w:r w:rsidRPr="009B0ED1">
              <w:rPr>
                <w:rFonts w:ascii="Times New Roman" w:hAnsi="Times New Roman"/>
                <w:sz w:val="24"/>
                <w:szCs w:val="24"/>
              </w:rPr>
              <w:t>Давление твердых тел, жидкостей и газов</w:t>
            </w:r>
          </w:p>
        </w:tc>
        <w:tc>
          <w:tcPr>
            <w:tcW w:w="1860" w:type="dxa"/>
            <w:vAlign w:val="bottom"/>
          </w:tcPr>
          <w:p w:rsidR="00A11CAA" w:rsidRPr="009B0ED1" w:rsidRDefault="00A11CAA" w:rsidP="00FB181A">
            <w:pPr>
              <w:widowControl w:val="0"/>
              <w:autoSpaceDE w:val="0"/>
              <w:autoSpaceDN w:val="0"/>
              <w:adjustRightInd w:val="0"/>
              <w:spacing w:after="0" w:line="240" w:lineRule="auto"/>
              <w:jc w:val="center"/>
              <w:rPr>
                <w:rFonts w:ascii="Times New Roman" w:hAnsi="Times New Roman"/>
                <w:sz w:val="24"/>
                <w:szCs w:val="24"/>
              </w:rPr>
            </w:pPr>
            <w:r w:rsidRPr="009B0ED1">
              <w:rPr>
                <w:rFonts w:ascii="Times New Roman" w:hAnsi="Times New Roman"/>
                <w:sz w:val="24"/>
                <w:szCs w:val="24"/>
              </w:rPr>
              <w:t>21 час.</w:t>
            </w:r>
          </w:p>
        </w:tc>
      </w:tr>
      <w:tr w:rsidR="00A11CAA" w:rsidRPr="00143339" w:rsidTr="00FB181A">
        <w:trPr>
          <w:trHeight w:val="276"/>
        </w:trPr>
        <w:tc>
          <w:tcPr>
            <w:tcW w:w="280" w:type="dxa"/>
            <w:vAlign w:val="bottom"/>
          </w:tcPr>
          <w:p w:rsidR="00A11CAA" w:rsidRPr="009B0ED1" w:rsidRDefault="00A11CAA" w:rsidP="00FB181A">
            <w:pPr>
              <w:widowControl w:val="0"/>
              <w:autoSpaceDE w:val="0"/>
              <w:autoSpaceDN w:val="0"/>
              <w:adjustRightInd w:val="0"/>
              <w:spacing w:after="0" w:line="240" w:lineRule="auto"/>
              <w:jc w:val="center"/>
              <w:rPr>
                <w:rFonts w:ascii="Times New Roman" w:hAnsi="Times New Roman"/>
                <w:sz w:val="24"/>
                <w:szCs w:val="24"/>
              </w:rPr>
            </w:pPr>
            <w:r w:rsidRPr="009B0ED1">
              <w:rPr>
                <w:rFonts w:ascii="Times New Roman" w:hAnsi="Times New Roman"/>
                <w:w w:val="88"/>
                <w:sz w:val="24"/>
                <w:szCs w:val="24"/>
              </w:rPr>
              <w:t>5.</w:t>
            </w:r>
          </w:p>
        </w:tc>
        <w:tc>
          <w:tcPr>
            <w:tcW w:w="5640" w:type="dxa"/>
            <w:vAlign w:val="bottom"/>
          </w:tcPr>
          <w:p w:rsidR="00A11CAA" w:rsidRPr="009B0ED1" w:rsidRDefault="00A11CAA" w:rsidP="00FB181A">
            <w:pPr>
              <w:widowControl w:val="0"/>
              <w:autoSpaceDE w:val="0"/>
              <w:autoSpaceDN w:val="0"/>
              <w:adjustRightInd w:val="0"/>
              <w:spacing w:after="0" w:line="240" w:lineRule="auto"/>
              <w:ind w:left="80"/>
              <w:jc w:val="center"/>
              <w:rPr>
                <w:rFonts w:ascii="Times New Roman" w:hAnsi="Times New Roman"/>
                <w:sz w:val="24"/>
                <w:szCs w:val="24"/>
              </w:rPr>
            </w:pPr>
            <w:r w:rsidRPr="009B0ED1">
              <w:rPr>
                <w:rFonts w:ascii="Times New Roman" w:hAnsi="Times New Roman"/>
                <w:sz w:val="24"/>
                <w:szCs w:val="24"/>
              </w:rPr>
              <w:t>Работа и мощность. Энергия</w:t>
            </w:r>
          </w:p>
        </w:tc>
        <w:tc>
          <w:tcPr>
            <w:tcW w:w="1860" w:type="dxa"/>
            <w:vAlign w:val="bottom"/>
          </w:tcPr>
          <w:p w:rsidR="00A11CAA" w:rsidRPr="009B0ED1" w:rsidRDefault="00A11CAA" w:rsidP="00FB181A">
            <w:pPr>
              <w:widowControl w:val="0"/>
              <w:autoSpaceDE w:val="0"/>
              <w:autoSpaceDN w:val="0"/>
              <w:adjustRightInd w:val="0"/>
              <w:spacing w:after="0" w:line="240" w:lineRule="auto"/>
              <w:jc w:val="center"/>
              <w:rPr>
                <w:rFonts w:ascii="Times New Roman" w:hAnsi="Times New Roman"/>
                <w:sz w:val="24"/>
                <w:szCs w:val="24"/>
              </w:rPr>
            </w:pPr>
            <w:r w:rsidRPr="009B0ED1">
              <w:rPr>
                <w:rFonts w:ascii="Times New Roman" w:hAnsi="Times New Roman"/>
                <w:sz w:val="24"/>
                <w:szCs w:val="24"/>
              </w:rPr>
              <w:t>1</w:t>
            </w:r>
            <w:r>
              <w:rPr>
                <w:rFonts w:ascii="Times New Roman" w:hAnsi="Times New Roman"/>
                <w:sz w:val="24"/>
                <w:szCs w:val="24"/>
              </w:rPr>
              <w:t xml:space="preserve">4 </w:t>
            </w:r>
            <w:r w:rsidRPr="009B0ED1">
              <w:rPr>
                <w:rFonts w:ascii="Times New Roman" w:hAnsi="Times New Roman"/>
                <w:w w:val="95"/>
                <w:sz w:val="24"/>
                <w:szCs w:val="24"/>
              </w:rPr>
              <w:t>часов.</w:t>
            </w:r>
          </w:p>
        </w:tc>
      </w:tr>
    </w:tbl>
    <w:p w:rsidR="00A11CAA" w:rsidRDefault="00A11CAA" w:rsidP="00A11CAA">
      <w:pPr>
        <w:widowControl w:val="0"/>
        <w:autoSpaceDE w:val="0"/>
        <w:autoSpaceDN w:val="0"/>
        <w:adjustRightInd w:val="0"/>
        <w:spacing w:after="0" w:line="334" w:lineRule="exact"/>
        <w:rPr>
          <w:rFonts w:ascii="Times New Roman" w:hAnsi="Times New Roman"/>
          <w:sz w:val="24"/>
          <w:szCs w:val="24"/>
        </w:rPr>
      </w:pPr>
    </w:p>
    <w:p w:rsidR="00A11CAA" w:rsidRPr="00516882" w:rsidRDefault="00A11CAA" w:rsidP="00A11CAA">
      <w:pPr>
        <w:widowControl w:val="0"/>
        <w:overflowPunct w:val="0"/>
        <w:autoSpaceDE w:val="0"/>
        <w:autoSpaceDN w:val="0"/>
        <w:adjustRightInd w:val="0"/>
        <w:spacing w:after="0" w:line="214" w:lineRule="auto"/>
        <w:rPr>
          <w:rFonts w:ascii="Times New Roman" w:hAnsi="Times New Roman"/>
          <w:sz w:val="24"/>
          <w:szCs w:val="24"/>
        </w:rPr>
      </w:pPr>
      <w:r w:rsidRPr="00516882">
        <w:rPr>
          <w:rFonts w:ascii="Times New Roman" w:hAnsi="Times New Roman"/>
          <w:sz w:val="24"/>
          <w:szCs w:val="24"/>
        </w:rPr>
        <w:t>По программе за</w:t>
      </w:r>
      <w:r>
        <w:rPr>
          <w:rFonts w:ascii="Times New Roman" w:hAnsi="Times New Roman"/>
          <w:sz w:val="24"/>
          <w:szCs w:val="24"/>
        </w:rPr>
        <w:t xml:space="preserve"> год учащиеся должны выполнить 5 контрольных работы и 11</w:t>
      </w:r>
      <w:r w:rsidRPr="00516882">
        <w:rPr>
          <w:rFonts w:ascii="Times New Roman" w:hAnsi="Times New Roman"/>
          <w:sz w:val="24"/>
          <w:szCs w:val="24"/>
        </w:rPr>
        <w:t xml:space="preserve"> лабораторных работ.</w:t>
      </w:r>
    </w:p>
    <w:p w:rsidR="00A11CAA" w:rsidRPr="00516882" w:rsidRDefault="00A11CAA" w:rsidP="00A11CAA">
      <w:pPr>
        <w:widowControl w:val="0"/>
        <w:autoSpaceDE w:val="0"/>
        <w:autoSpaceDN w:val="0"/>
        <w:adjustRightInd w:val="0"/>
        <w:spacing w:after="0" w:line="285" w:lineRule="exact"/>
        <w:rPr>
          <w:rFonts w:ascii="Times New Roman" w:hAnsi="Times New Roman"/>
          <w:sz w:val="24"/>
          <w:szCs w:val="24"/>
        </w:rPr>
      </w:pPr>
    </w:p>
    <w:p w:rsidR="00A11CAA" w:rsidRPr="00516882" w:rsidRDefault="00A11CAA" w:rsidP="00A11CAA">
      <w:pPr>
        <w:widowControl w:val="0"/>
        <w:autoSpaceDE w:val="0"/>
        <w:autoSpaceDN w:val="0"/>
        <w:adjustRightInd w:val="0"/>
        <w:spacing w:after="0" w:line="240" w:lineRule="auto"/>
        <w:ind w:left="2740"/>
        <w:rPr>
          <w:rFonts w:ascii="Times New Roman" w:hAnsi="Times New Roman"/>
          <w:sz w:val="24"/>
          <w:szCs w:val="24"/>
        </w:rPr>
      </w:pPr>
      <w:r w:rsidRPr="00516882">
        <w:rPr>
          <w:rFonts w:ascii="Times New Roman" w:hAnsi="Times New Roman"/>
          <w:b/>
          <w:bCs/>
          <w:sz w:val="28"/>
          <w:szCs w:val="28"/>
        </w:rPr>
        <w:t>Основное содержание программы</w:t>
      </w:r>
    </w:p>
    <w:p w:rsidR="00A11CAA" w:rsidRPr="00516882" w:rsidRDefault="00A11CAA" w:rsidP="00A11CAA">
      <w:pPr>
        <w:widowControl w:val="0"/>
        <w:autoSpaceDE w:val="0"/>
        <w:autoSpaceDN w:val="0"/>
        <w:adjustRightInd w:val="0"/>
        <w:spacing w:after="0" w:line="276" w:lineRule="exact"/>
        <w:rPr>
          <w:rFonts w:ascii="Times New Roman" w:hAnsi="Times New Roman"/>
          <w:sz w:val="24"/>
          <w:szCs w:val="24"/>
        </w:rPr>
      </w:pPr>
    </w:p>
    <w:p w:rsidR="00A11CAA" w:rsidRPr="00516882" w:rsidRDefault="00A11CAA" w:rsidP="00A11CAA">
      <w:pPr>
        <w:widowControl w:val="0"/>
        <w:autoSpaceDE w:val="0"/>
        <w:autoSpaceDN w:val="0"/>
        <w:adjustRightInd w:val="0"/>
        <w:spacing w:after="0" w:line="240" w:lineRule="auto"/>
        <w:rPr>
          <w:rFonts w:ascii="Times New Roman" w:hAnsi="Times New Roman"/>
          <w:sz w:val="24"/>
          <w:szCs w:val="24"/>
        </w:rPr>
      </w:pPr>
      <w:r w:rsidRPr="00516882">
        <w:rPr>
          <w:rFonts w:ascii="Times New Roman" w:hAnsi="Times New Roman"/>
          <w:b/>
          <w:bCs/>
          <w:sz w:val="28"/>
          <w:szCs w:val="28"/>
        </w:rPr>
        <w:t>Физика и физические методы изучения природы</w:t>
      </w:r>
    </w:p>
    <w:p w:rsidR="00A11CAA" w:rsidRPr="00516882" w:rsidRDefault="00A11CAA" w:rsidP="00A11CAA">
      <w:pPr>
        <w:widowControl w:val="0"/>
        <w:autoSpaceDE w:val="0"/>
        <w:autoSpaceDN w:val="0"/>
        <w:adjustRightInd w:val="0"/>
        <w:spacing w:after="0" w:line="327" w:lineRule="exact"/>
        <w:rPr>
          <w:rFonts w:ascii="Times New Roman" w:hAnsi="Times New Roman"/>
          <w:sz w:val="24"/>
          <w:szCs w:val="24"/>
        </w:rPr>
      </w:pPr>
    </w:p>
    <w:p w:rsidR="00A11CAA" w:rsidRPr="00516882" w:rsidRDefault="00A11CAA" w:rsidP="00A11CAA">
      <w:pPr>
        <w:widowControl w:val="0"/>
        <w:overflowPunct w:val="0"/>
        <w:autoSpaceDE w:val="0"/>
        <w:autoSpaceDN w:val="0"/>
        <w:adjustRightInd w:val="0"/>
        <w:spacing w:after="0" w:line="223" w:lineRule="auto"/>
        <w:ind w:right="120"/>
        <w:rPr>
          <w:rFonts w:ascii="Times New Roman" w:hAnsi="Times New Roman"/>
          <w:sz w:val="24"/>
          <w:szCs w:val="24"/>
        </w:rPr>
      </w:pPr>
      <w:r w:rsidRPr="00516882">
        <w:rPr>
          <w:rFonts w:ascii="Times New Roman" w:hAnsi="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A11CAA" w:rsidRPr="00516882" w:rsidRDefault="00A11CAA" w:rsidP="00A11CAA">
      <w:pPr>
        <w:widowControl w:val="0"/>
        <w:autoSpaceDE w:val="0"/>
        <w:autoSpaceDN w:val="0"/>
        <w:adjustRightInd w:val="0"/>
        <w:spacing w:after="0" w:line="281" w:lineRule="exact"/>
        <w:rPr>
          <w:rFonts w:ascii="Times New Roman" w:hAnsi="Times New Roman"/>
          <w:sz w:val="24"/>
          <w:szCs w:val="24"/>
        </w:rPr>
      </w:pPr>
    </w:p>
    <w:p w:rsidR="00A11CAA" w:rsidRDefault="00A11CAA" w:rsidP="00A11C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Демонстрации</w:t>
      </w:r>
    </w:p>
    <w:p w:rsidR="00A11CAA" w:rsidRDefault="00A11CAA" w:rsidP="00A11CAA">
      <w:pPr>
        <w:widowControl w:val="0"/>
        <w:autoSpaceDE w:val="0"/>
        <w:autoSpaceDN w:val="0"/>
        <w:adjustRightInd w:val="0"/>
        <w:spacing w:after="0" w:line="235" w:lineRule="auto"/>
        <w:rPr>
          <w:rFonts w:ascii="Times New Roman" w:hAnsi="Times New Roman"/>
          <w:sz w:val="24"/>
          <w:szCs w:val="24"/>
        </w:rPr>
      </w:pPr>
      <w:r>
        <w:rPr>
          <w:rFonts w:ascii="Times New Roman" w:hAnsi="Times New Roman"/>
          <w:sz w:val="24"/>
          <w:szCs w:val="24"/>
        </w:rPr>
        <w:t>Наблюдение физических явлений:</w:t>
      </w:r>
    </w:p>
    <w:p w:rsidR="00A11CAA" w:rsidRDefault="00A11CAA" w:rsidP="00A11CAA">
      <w:pPr>
        <w:widowControl w:val="0"/>
        <w:autoSpaceDE w:val="0"/>
        <w:autoSpaceDN w:val="0"/>
        <w:adjustRightInd w:val="0"/>
        <w:spacing w:after="0" w:line="1" w:lineRule="exact"/>
        <w:rPr>
          <w:rFonts w:ascii="Times New Roman" w:hAnsi="Times New Roman"/>
          <w:sz w:val="24"/>
          <w:szCs w:val="24"/>
        </w:rPr>
      </w:pPr>
    </w:p>
    <w:p w:rsidR="00A11CAA" w:rsidRDefault="00A11CAA" w:rsidP="00A11CAA">
      <w:pPr>
        <w:widowControl w:val="0"/>
        <w:numPr>
          <w:ilvl w:val="0"/>
          <w:numId w:val="2"/>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Pr>
          <w:rFonts w:ascii="Times New Roman" w:hAnsi="Times New Roman"/>
          <w:sz w:val="24"/>
          <w:szCs w:val="24"/>
        </w:rPr>
        <w:t xml:space="preserve">Свободное падение тел. </w:t>
      </w:r>
    </w:p>
    <w:p w:rsidR="00A11CAA" w:rsidRDefault="00A11CAA" w:rsidP="00A11CAA">
      <w:pPr>
        <w:widowControl w:val="0"/>
        <w:numPr>
          <w:ilvl w:val="0"/>
          <w:numId w:val="2"/>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Pr>
          <w:rFonts w:ascii="Times New Roman" w:hAnsi="Times New Roman"/>
          <w:sz w:val="24"/>
          <w:szCs w:val="24"/>
        </w:rPr>
        <w:t xml:space="preserve">Колебания маятника. </w:t>
      </w:r>
    </w:p>
    <w:p w:rsidR="00A11CAA" w:rsidRDefault="00EC1ABB" w:rsidP="00A11CAA">
      <w:pPr>
        <w:widowControl w:val="0"/>
        <w:numPr>
          <w:ilvl w:val="0"/>
          <w:numId w:val="2"/>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Pr>
          <w:rFonts w:ascii="Times New Roman" w:hAnsi="Times New Roman"/>
          <w:sz w:val="24"/>
          <w:szCs w:val="24"/>
        </w:rPr>
        <w:t>Притяжение стального шар</w:t>
      </w:r>
      <w:r w:rsidR="00A11CAA">
        <w:rPr>
          <w:rFonts w:ascii="Times New Roman" w:hAnsi="Times New Roman"/>
          <w:sz w:val="24"/>
          <w:szCs w:val="24"/>
        </w:rPr>
        <w:t>а</w:t>
      </w:r>
      <w:r>
        <w:rPr>
          <w:rFonts w:ascii="Times New Roman" w:hAnsi="Times New Roman"/>
          <w:sz w:val="24"/>
          <w:szCs w:val="24"/>
        </w:rPr>
        <w:t xml:space="preserve"> </w:t>
      </w:r>
      <w:r w:rsidR="00A11CAA">
        <w:rPr>
          <w:rFonts w:ascii="Times New Roman" w:hAnsi="Times New Roman"/>
          <w:sz w:val="24"/>
          <w:szCs w:val="24"/>
        </w:rPr>
        <w:t xml:space="preserve">магнитом. </w:t>
      </w:r>
    </w:p>
    <w:p w:rsidR="00A11CAA" w:rsidRDefault="00A11CAA" w:rsidP="00A11CAA">
      <w:pPr>
        <w:widowControl w:val="0"/>
        <w:numPr>
          <w:ilvl w:val="0"/>
          <w:numId w:val="2"/>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Pr>
          <w:rFonts w:ascii="Times New Roman" w:hAnsi="Times New Roman"/>
          <w:sz w:val="24"/>
          <w:szCs w:val="24"/>
        </w:rPr>
        <w:t xml:space="preserve">Свечение нити электрической лампы. </w:t>
      </w:r>
    </w:p>
    <w:p w:rsidR="00A11CAA" w:rsidRDefault="00A11CAA" w:rsidP="00A11CAA">
      <w:pPr>
        <w:widowControl w:val="0"/>
        <w:numPr>
          <w:ilvl w:val="0"/>
          <w:numId w:val="2"/>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Pr>
          <w:rFonts w:ascii="Times New Roman" w:hAnsi="Times New Roman"/>
          <w:sz w:val="24"/>
          <w:szCs w:val="24"/>
        </w:rPr>
        <w:t xml:space="preserve">Электрические искры. </w:t>
      </w:r>
    </w:p>
    <w:p w:rsidR="00A11CAA" w:rsidRDefault="00A11CAA" w:rsidP="00A11CAA">
      <w:pPr>
        <w:widowControl w:val="0"/>
        <w:autoSpaceDE w:val="0"/>
        <w:autoSpaceDN w:val="0"/>
        <w:adjustRightInd w:val="0"/>
        <w:spacing w:after="0" w:line="281" w:lineRule="exact"/>
        <w:rPr>
          <w:rFonts w:ascii="Times New Roman" w:hAnsi="Times New Roman"/>
          <w:sz w:val="24"/>
          <w:szCs w:val="24"/>
        </w:rPr>
      </w:pPr>
    </w:p>
    <w:p w:rsidR="00A11CAA" w:rsidRDefault="00A11CAA" w:rsidP="00A11C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Лабораторные работы</w:t>
      </w:r>
    </w:p>
    <w:p w:rsidR="00A11CAA" w:rsidRDefault="00A11CAA" w:rsidP="00A11CAA">
      <w:pPr>
        <w:widowControl w:val="0"/>
        <w:numPr>
          <w:ilvl w:val="0"/>
          <w:numId w:val="3"/>
        </w:numPr>
        <w:tabs>
          <w:tab w:val="clear" w:pos="720"/>
          <w:tab w:val="num" w:pos="1080"/>
        </w:tabs>
        <w:overflowPunct w:val="0"/>
        <w:autoSpaceDE w:val="0"/>
        <w:autoSpaceDN w:val="0"/>
        <w:adjustRightInd w:val="0"/>
        <w:spacing w:after="0" w:line="235" w:lineRule="auto"/>
        <w:ind w:left="1080" w:hanging="358"/>
        <w:jc w:val="both"/>
        <w:rPr>
          <w:rFonts w:ascii="Times New Roman" w:hAnsi="Times New Roman"/>
          <w:sz w:val="24"/>
          <w:szCs w:val="24"/>
        </w:rPr>
      </w:pPr>
      <w:r>
        <w:rPr>
          <w:rFonts w:ascii="Times New Roman" w:hAnsi="Times New Roman"/>
          <w:sz w:val="24"/>
          <w:szCs w:val="24"/>
        </w:rPr>
        <w:t xml:space="preserve">Измерение расстояний. </w:t>
      </w:r>
    </w:p>
    <w:p w:rsidR="00A11CAA" w:rsidRPr="00516882" w:rsidRDefault="00A11CAA" w:rsidP="00A11CAA">
      <w:pPr>
        <w:widowControl w:val="0"/>
        <w:numPr>
          <w:ilvl w:val="0"/>
          <w:numId w:val="3"/>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sidRPr="00516882">
        <w:rPr>
          <w:rFonts w:ascii="Times New Roman" w:hAnsi="Times New Roman"/>
          <w:sz w:val="24"/>
          <w:szCs w:val="24"/>
        </w:rPr>
        <w:t xml:space="preserve">Измерение времени между ударами пульса. </w:t>
      </w:r>
    </w:p>
    <w:p w:rsidR="00A11CAA" w:rsidRPr="00516882" w:rsidRDefault="00A11CAA" w:rsidP="00A11CAA">
      <w:pPr>
        <w:widowControl w:val="0"/>
        <w:numPr>
          <w:ilvl w:val="0"/>
          <w:numId w:val="3"/>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sidRPr="00516882">
        <w:rPr>
          <w:rFonts w:ascii="Times New Roman" w:hAnsi="Times New Roman"/>
          <w:sz w:val="24"/>
          <w:szCs w:val="24"/>
        </w:rPr>
        <w:t xml:space="preserve">Определение цены деления шкалы измерительного прибора. </w:t>
      </w:r>
    </w:p>
    <w:p w:rsidR="00A11CAA" w:rsidRPr="00516882" w:rsidRDefault="00A11CAA" w:rsidP="00A11CAA">
      <w:pPr>
        <w:widowControl w:val="0"/>
        <w:autoSpaceDE w:val="0"/>
        <w:autoSpaceDN w:val="0"/>
        <w:adjustRightInd w:val="0"/>
        <w:spacing w:after="0" w:line="283" w:lineRule="exact"/>
        <w:rPr>
          <w:rFonts w:ascii="Times New Roman" w:hAnsi="Times New Roman"/>
          <w:sz w:val="24"/>
          <w:szCs w:val="24"/>
        </w:rPr>
      </w:pPr>
    </w:p>
    <w:p w:rsidR="00A11CAA" w:rsidRPr="00516882" w:rsidRDefault="00A11CAA" w:rsidP="00A11CAA">
      <w:pPr>
        <w:widowControl w:val="0"/>
        <w:autoSpaceDE w:val="0"/>
        <w:autoSpaceDN w:val="0"/>
        <w:adjustRightInd w:val="0"/>
        <w:spacing w:after="0" w:line="239" w:lineRule="auto"/>
        <w:rPr>
          <w:rFonts w:ascii="Times New Roman" w:hAnsi="Times New Roman"/>
          <w:sz w:val="24"/>
          <w:szCs w:val="24"/>
        </w:rPr>
      </w:pPr>
      <w:r w:rsidRPr="00516882">
        <w:rPr>
          <w:rFonts w:ascii="Times New Roman" w:hAnsi="Times New Roman"/>
          <w:b/>
          <w:bCs/>
          <w:sz w:val="28"/>
          <w:szCs w:val="28"/>
        </w:rPr>
        <w:t>Строение и свойства вещества</w:t>
      </w:r>
    </w:p>
    <w:p w:rsidR="00A11CAA" w:rsidRPr="00516882" w:rsidRDefault="00A11CAA" w:rsidP="00A11CAA">
      <w:pPr>
        <w:widowControl w:val="0"/>
        <w:autoSpaceDE w:val="0"/>
        <w:autoSpaceDN w:val="0"/>
        <w:adjustRightInd w:val="0"/>
        <w:spacing w:after="0" w:line="376" w:lineRule="exact"/>
        <w:rPr>
          <w:rFonts w:ascii="Times New Roman" w:hAnsi="Times New Roman"/>
          <w:sz w:val="24"/>
          <w:szCs w:val="24"/>
        </w:rPr>
      </w:pPr>
    </w:p>
    <w:p w:rsidR="00A11CAA" w:rsidRPr="00516882" w:rsidRDefault="00A11CAA" w:rsidP="00A11CAA">
      <w:pPr>
        <w:widowControl w:val="0"/>
        <w:overflowPunct w:val="0"/>
        <w:autoSpaceDE w:val="0"/>
        <w:autoSpaceDN w:val="0"/>
        <w:adjustRightInd w:val="0"/>
        <w:spacing w:after="0" w:line="214" w:lineRule="auto"/>
        <w:ind w:right="80"/>
        <w:rPr>
          <w:rFonts w:ascii="Times New Roman" w:hAnsi="Times New Roman"/>
          <w:sz w:val="24"/>
          <w:szCs w:val="24"/>
        </w:rPr>
      </w:pPr>
      <w:r w:rsidRPr="00516882">
        <w:rPr>
          <w:rFonts w:ascii="Times New Roman" w:hAnsi="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w:t>
      </w:r>
    </w:p>
    <w:p w:rsidR="00A11CAA" w:rsidRPr="00516882" w:rsidRDefault="00A11CAA" w:rsidP="00A11CAA">
      <w:pPr>
        <w:widowControl w:val="0"/>
        <w:autoSpaceDE w:val="0"/>
        <w:autoSpaceDN w:val="0"/>
        <w:adjustRightInd w:val="0"/>
        <w:spacing w:after="0" w:line="283" w:lineRule="exact"/>
        <w:rPr>
          <w:rFonts w:ascii="Times New Roman" w:hAnsi="Times New Roman"/>
          <w:sz w:val="24"/>
          <w:szCs w:val="24"/>
        </w:rPr>
      </w:pPr>
    </w:p>
    <w:p w:rsidR="00A11CAA" w:rsidRPr="00516882" w:rsidRDefault="00A11CAA" w:rsidP="00A11CAA">
      <w:pPr>
        <w:widowControl w:val="0"/>
        <w:autoSpaceDE w:val="0"/>
        <w:autoSpaceDN w:val="0"/>
        <w:adjustRightInd w:val="0"/>
        <w:spacing w:after="0" w:line="240" w:lineRule="auto"/>
        <w:rPr>
          <w:rFonts w:ascii="Times New Roman" w:hAnsi="Times New Roman"/>
          <w:sz w:val="24"/>
          <w:szCs w:val="24"/>
        </w:rPr>
      </w:pPr>
      <w:r w:rsidRPr="00516882">
        <w:rPr>
          <w:rFonts w:ascii="Times New Roman" w:hAnsi="Times New Roman"/>
          <w:b/>
          <w:bCs/>
          <w:sz w:val="24"/>
          <w:szCs w:val="24"/>
        </w:rPr>
        <w:t>Демонстрации</w:t>
      </w:r>
    </w:p>
    <w:p w:rsidR="00A11CAA" w:rsidRPr="00516882" w:rsidRDefault="00A11CAA" w:rsidP="00A11CAA">
      <w:pPr>
        <w:widowControl w:val="0"/>
        <w:autoSpaceDE w:val="0"/>
        <w:autoSpaceDN w:val="0"/>
        <w:adjustRightInd w:val="0"/>
        <w:spacing w:after="0" w:line="233" w:lineRule="auto"/>
        <w:ind w:left="720"/>
        <w:rPr>
          <w:rFonts w:ascii="Times New Roman" w:hAnsi="Times New Roman"/>
          <w:sz w:val="24"/>
          <w:szCs w:val="24"/>
        </w:rPr>
      </w:pPr>
      <w:r w:rsidRPr="00516882">
        <w:rPr>
          <w:rFonts w:ascii="Times New Roman" w:hAnsi="Times New Roman"/>
          <w:sz w:val="24"/>
          <w:szCs w:val="24"/>
        </w:rPr>
        <w:t>1.  Диффузия в растворах и газах, в воде.</w:t>
      </w:r>
    </w:p>
    <w:p w:rsidR="00A11CAA" w:rsidRPr="00516882" w:rsidRDefault="00A11CAA" w:rsidP="00A11CAA">
      <w:pPr>
        <w:widowControl w:val="0"/>
        <w:numPr>
          <w:ilvl w:val="0"/>
          <w:numId w:val="4"/>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bookmarkStart w:id="4" w:name="page11"/>
      <w:bookmarkEnd w:id="4"/>
      <w:r w:rsidRPr="00516882">
        <w:rPr>
          <w:rFonts w:ascii="Times New Roman" w:hAnsi="Times New Roman"/>
          <w:sz w:val="24"/>
          <w:szCs w:val="24"/>
        </w:rPr>
        <w:t xml:space="preserve">Модель хаотического движения молекул в газе. </w:t>
      </w:r>
    </w:p>
    <w:p w:rsidR="00A11CAA" w:rsidRPr="00516882" w:rsidRDefault="00A11CAA" w:rsidP="00A11CAA">
      <w:pPr>
        <w:widowControl w:val="0"/>
        <w:numPr>
          <w:ilvl w:val="0"/>
          <w:numId w:val="4"/>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sidRPr="00516882">
        <w:rPr>
          <w:rFonts w:ascii="Times New Roman" w:hAnsi="Times New Roman"/>
          <w:sz w:val="24"/>
          <w:szCs w:val="24"/>
        </w:rPr>
        <w:t xml:space="preserve">Демонстрация расширения твердого тела при нагревании. </w:t>
      </w:r>
    </w:p>
    <w:p w:rsidR="00A11CAA" w:rsidRPr="00516882" w:rsidRDefault="00A11CAA" w:rsidP="00A11CAA">
      <w:pPr>
        <w:widowControl w:val="0"/>
        <w:autoSpaceDE w:val="0"/>
        <w:autoSpaceDN w:val="0"/>
        <w:adjustRightInd w:val="0"/>
        <w:spacing w:after="0" w:line="283" w:lineRule="exact"/>
        <w:rPr>
          <w:rFonts w:ascii="Times New Roman" w:hAnsi="Times New Roman"/>
          <w:sz w:val="24"/>
          <w:szCs w:val="24"/>
        </w:rPr>
      </w:pPr>
    </w:p>
    <w:p w:rsidR="00A11CAA" w:rsidRPr="00516882" w:rsidRDefault="00A11CAA" w:rsidP="00A11CAA">
      <w:pPr>
        <w:widowControl w:val="0"/>
        <w:autoSpaceDE w:val="0"/>
        <w:autoSpaceDN w:val="0"/>
        <w:adjustRightInd w:val="0"/>
        <w:spacing w:after="0" w:line="240" w:lineRule="auto"/>
        <w:rPr>
          <w:rFonts w:ascii="Times New Roman" w:hAnsi="Times New Roman"/>
          <w:sz w:val="24"/>
          <w:szCs w:val="24"/>
        </w:rPr>
      </w:pPr>
      <w:r w:rsidRPr="00516882">
        <w:rPr>
          <w:rFonts w:ascii="Times New Roman" w:hAnsi="Times New Roman"/>
          <w:b/>
          <w:bCs/>
          <w:sz w:val="28"/>
          <w:szCs w:val="28"/>
        </w:rPr>
        <w:t>Механические явления</w:t>
      </w:r>
    </w:p>
    <w:p w:rsidR="00A11CAA" w:rsidRPr="00516882" w:rsidRDefault="00A11CAA" w:rsidP="00A11CAA">
      <w:pPr>
        <w:widowControl w:val="0"/>
        <w:autoSpaceDE w:val="0"/>
        <w:autoSpaceDN w:val="0"/>
        <w:adjustRightInd w:val="0"/>
        <w:spacing w:after="0" w:line="329" w:lineRule="exact"/>
        <w:rPr>
          <w:rFonts w:ascii="Times New Roman" w:hAnsi="Times New Roman"/>
          <w:sz w:val="24"/>
          <w:szCs w:val="24"/>
        </w:rPr>
      </w:pPr>
    </w:p>
    <w:p w:rsidR="00A11CAA" w:rsidRPr="00B8578A" w:rsidRDefault="00A11CAA" w:rsidP="00A11CAA">
      <w:pPr>
        <w:widowControl w:val="0"/>
        <w:overflowPunct w:val="0"/>
        <w:autoSpaceDE w:val="0"/>
        <w:autoSpaceDN w:val="0"/>
        <w:adjustRightInd w:val="0"/>
        <w:spacing w:after="0" w:line="214" w:lineRule="auto"/>
        <w:ind w:right="520"/>
        <w:rPr>
          <w:rFonts w:ascii="Times New Roman" w:hAnsi="Times New Roman"/>
          <w:sz w:val="24"/>
          <w:szCs w:val="24"/>
        </w:rPr>
      </w:pPr>
      <w:r w:rsidRPr="00516882">
        <w:rPr>
          <w:rFonts w:ascii="Times New Roman" w:hAnsi="Times New Roman"/>
          <w:sz w:val="24"/>
          <w:szCs w:val="24"/>
        </w:rPr>
        <w:t xml:space="preserve">Механическое движение. Относительность движения. Траектория. Путь. Равномерное движение. Скорость. </w:t>
      </w:r>
      <w:r w:rsidRPr="00B8578A">
        <w:rPr>
          <w:rFonts w:ascii="Times New Roman" w:hAnsi="Times New Roman"/>
          <w:sz w:val="24"/>
          <w:szCs w:val="24"/>
        </w:rPr>
        <w:t>Средняя скорость.</w:t>
      </w:r>
    </w:p>
    <w:p w:rsidR="00A11CAA" w:rsidRPr="00B8578A" w:rsidRDefault="00A11CAA" w:rsidP="00A11CAA">
      <w:pPr>
        <w:widowControl w:val="0"/>
        <w:autoSpaceDE w:val="0"/>
        <w:autoSpaceDN w:val="0"/>
        <w:adjustRightInd w:val="0"/>
        <w:spacing w:after="0" w:line="282" w:lineRule="exact"/>
        <w:rPr>
          <w:rFonts w:ascii="Times New Roman" w:hAnsi="Times New Roman"/>
          <w:sz w:val="24"/>
          <w:szCs w:val="24"/>
        </w:rPr>
      </w:pPr>
    </w:p>
    <w:p w:rsidR="00A11CAA" w:rsidRDefault="00A11CAA" w:rsidP="00A11C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Демонстрации</w:t>
      </w:r>
    </w:p>
    <w:p w:rsidR="00A11CAA" w:rsidRDefault="00A11CAA" w:rsidP="00A11CAA">
      <w:pPr>
        <w:widowControl w:val="0"/>
        <w:numPr>
          <w:ilvl w:val="0"/>
          <w:numId w:val="5"/>
        </w:numPr>
        <w:tabs>
          <w:tab w:val="clear" w:pos="720"/>
          <w:tab w:val="num" w:pos="1080"/>
        </w:tabs>
        <w:overflowPunct w:val="0"/>
        <w:autoSpaceDE w:val="0"/>
        <w:autoSpaceDN w:val="0"/>
        <w:adjustRightInd w:val="0"/>
        <w:spacing w:after="0" w:line="235" w:lineRule="auto"/>
        <w:ind w:left="1080" w:hanging="358"/>
        <w:jc w:val="both"/>
        <w:rPr>
          <w:rFonts w:ascii="Times New Roman" w:hAnsi="Times New Roman"/>
          <w:sz w:val="24"/>
          <w:szCs w:val="24"/>
        </w:rPr>
      </w:pPr>
      <w:r>
        <w:rPr>
          <w:rFonts w:ascii="Times New Roman" w:hAnsi="Times New Roman"/>
          <w:sz w:val="24"/>
          <w:szCs w:val="24"/>
        </w:rPr>
        <w:lastRenderedPageBreak/>
        <w:t xml:space="preserve">Равномерное прямолинейное движение. </w:t>
      </w:r>
    </w:p>
    <w:p w:rsidR="00A11CAA" w:rsidRPr="00516882" w:rsidRDefault="00A11CAA" w:rsidP="00A11CAA">
      <w:pPr>
        <w:widowControl w:val="0"/>
        <w:numPr>
          <w:ilvl w:val="0"/>
          <w:numId w:val="5"/>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sidRPr="00516882">
        <w:rPr>
          <w:rFonts w:ascii="Times New Roman" w:hAnsi="Times New Roman"/>
          <w:sz w:val="24"/>
          <w:szCs w:val="24"/>
        </w:rPr>
        <w:t xml:space="preserve">Зависимость траектории движения тела от выбора системы отсчета. </w:t>
      </w:r>
    </w:p>
    <w:p w:rsidR="00A11CAA" w:rsidRPr="00B400FC" w:rsidRDefault="00A11CAA" w:rsidP="00A11CAA">
      <w:pPr>
        <w:widowControl w:val="0"/>
        <w:autoSpaceDE w:val="0"/>
        <w:autoSpaceDN w:val="0"/>
        <w:adjustRightInd w:val="0"/>
        <w:spacing w:after="0" w:line="240" w:lineRule="auto"/>
        <w:rPr>
          <w:rFonts w:ascii="Times New Roman" w:hAnsi="Times New Roman"/>
          <w:b/>
          <w:bCs/>
          <w:sz w:val="28"/>
          <w:szCs w:val="28"/>
        </w:rPr>
      </w:pPr>
    </w:p>
    <w:p w:rsidR="00A11CAA" w:rsidRPr="00516882" w:rsidRDefault="00A11CAA" w:rsidP="00A11CAA">
      <w:pPr>
        <w:widowControl w:val="0"/>
        <w:autoSpaceDE w:val="0"/>
        <w:autoSpaceDN w:val="0"/>
        <w:adjustRightInd w:val="0"/>
        <w:spacing w:after="0" w:line="240" w:lineRule="auto"/>
        <w:rPr>
          <w:rFonts w:ascii="Times New Roman" w:hAnsi="Times New Roman"/>
          <w:sz w:val="24"/>
          <w:szCs w:val="24"/>
        </w:rPr>
      </w:pPr>
      <w:r w:rsidRPr="00516882">
        <w:rPr>
          <w:rFonts w:ascii="Times New Roman" w:hAnsi="Times New Roman"/>
          <w:b/>
          <w:bCs/>
          <w:sz w:val="28"/>
          <w:szCs w:val="28"/>
        </w:rPr>
        <w:t>Динамика</w:t>
      </w:r>
    </w:p>
    <w:p w:rsidR="00A11CAA" w:rsidRPr="00516882" w:rsidRDefault="00A11CAA" w:rsidP="00A11CAA">
      <w:pPr>
        <w:widowControl w:val="0"/>
        <w:autoSpaceDE w:val="0"/>
        <w:autoSpaceDN w:val="0"/>
        <w:adjustRightInd w:val="0"/>
        <w:spacing w:after="0" w:line="327" w:lineRule="exact"/>
        <w:rPr>
          <w:rFonts w:ascii="Times New Roman" w:hAnsi="Times New Roman"/>
          <w:sz w:val="24"/>
          <w:szCs w:val="24"/>
        </w:rPr>
      </w:pPr>
    </w:p>
    <w:p w:rsidR="00A11CAA" w:rsidRPr="00516882" w:rsidRDefault="00A11CAA" w:rsidP="00A11CAA">
      <w:pPr>
        <w:widowControl w:val="0"/>
        <w:overflowPunct w:val="0"/>
        <w:autoSpaceDE w:val="0"/>
        <w:autoSpaceDN w:val="0"/>
        <w:adjustRightInd w:val="0"/>
        <w:spacing w:after="0" w:line="214" w:lineRule="auto"/>
        <w:ind w:right="360"/>
        <w:rPr>
          <w:rFonts w:ascii="Times New Roman" w:hAnsi="Times New Roman"/>
          <w:sz w:val="24"/>
          <w:szCs w:val="24"/>
        </w:rPr>
      </w:pPr>
      <w:r w:rsidRPr="00516882">
        <w:rPr>
          <w:rFonts w:ascii="Times New Roman" w:hAnsi="Times New Roman"/>
          <w:sz w:val="24"/>
          <w:szCs w:val="24"/>
        </w:rPr>
        <w:t>Инерция. Инертность тел. Взаимодействие тел. Масса – скалярная величина. Плотность вещества. Сила – векторная величина. Движение и силы.</w:t>
      </w:r>
    </w:p>
    <w:p w:rsidR="00A11CAA" w:rsidRPr="00516882" w:rsidRDefault="00A11CAA" w:rsidP="00A11CAA">
      <w:pPr>
        <w:widowControl w:val="0"/>
        <w:autoSpaceDE w:val="0"/>
        <w:autoSpaceDN w:val="0"/>
        <w:adjustRightInd w:val="0"/>
        <w:spacing w:after="0" w:line="2" w:lineRule="exact"/>
        <w:rPr>
          <w:rFonts w:ascii="Times New Roman" w:hAnsi="Times New Roman"/>
          <w:sz w:val="24"/>
          <w:szCs w:val="24"/>
        </w:rPr>
      </w:pPr>
    </w:p>
    <w:p w:rsidR="00A11CAA" w:rsidRPr="00516882" w:rsidRDefault="00A11CAA" w:rsidP="00A11CAA">
      <w:pPr>
        <w:widowControl w:val="0"/>
        <w:autoSpaceDE w:val="0"/>
        <w:autoSpaceDN w:val="0"/>
        <w:adjustRightInd w:val="0"/>
        <w:spacing w:after="0" w:line="240" w:lineRule="auto"/>
        <w:rPr>
          <w:rFonts w:ascii="Times New Roman" w:hAnsi="Times New Roman"/>
          <w:sz w:val="24"/>
          <w:szCs w:val="24"/>
        </w:rPr>
      </w:pPr>
      <w:r w:rsidRPr="00516882">
        <w:rPr>
          <w:rFonts w:ascii="Times New Roman" w:hAnsi="Times New Roman"/>
          <w:sz w:val="24"/>
          <w:szCs w:val="24"/>
        </w:rPr>
        <w:t>Сила тяжести. Сила упругости. Сила трения.</w:t>
      </w:r>
    </w:p>
    <w:p w:rsidR="00A11CAA" w:rsidRPr="00516882" w:rsidRDefault="00A11CAA" w:rsidP="00A11CAA">
      <w:pPr>
        <w:widowControl w:val="0"/>
        <w:autoSpaceDE w:val="0"/>
        <w:autoSpaceDN w:val="0"/>
        <w:adjustRightInd w:val="0"/>
        <w:spacing w:after="0" w:line="58" w:lineRule="exact"/>
        <w:rPr>
          <w:rFonts w:ascii="Times New Roman" w:hAnsi="Times New Roman"/>
          <w:sz w:val="24"/>
          <w:szCs w:val="24"/>
        </w:rPr>
      </w:pPr>
    </w:p>
    <w:p w:rsidR="00A11CAA" w:rsidRPr="00B400FC" w:rsidRDefault="00A11CAA" w:rsidP="00A11CAA">
      <w:pPr>
        <w:widowControl w:val="0"/>
        <w:overflowPunct w:val="0"/>
        <w:autoSpaceDE w:val="0"/>
        <w:autoSpaceDN w:val="0"/>
        <w:adjustRightInd w:val="0"/>
        <w:spacing w:after="0" w:line="214" w:lineRule="auto"/>
        <w:ind w:right="80"/>
        <w:rPr>
          <w:rFonts w:ascii="Times New Roman" w:hAnsi="Times New Roman"/>
          <w:sz w:val="24"/>
          <w:szCs w:val="24"/>
        </w:rPr>
      </w:pPr>
      <w:r w:rsidRPr="00516882">
        <w:rPr>
          <w:rFonts w:ascii="Times New Roman" w:hAnsi="Times New Roman"/>
          <w:sz w:val="24"/>
          <w:szCs w:val="24"/>
        </w:rPr>
        <w:t xml:space="preserve">Давление. Атмосферное давление. Закон Паскаля. Закон Архимеда. Условие плавания тел. </w:t>
      </w:r>
      <w:r w:rsidRPr="00B400FC">
        <w:rPr>
          <w:rFonts w:ascii="Times New Roman" w:hAnsi="Times New Roman"/>
          <w:sz w:val="24"/>
          <w:szCs w:val="24"/>
        </w:rPr>
        <w:t>Условия равновесия твердого тела.</w:t>
      </w:r>
    </w:p>
    <w:p w:rsidR="00A11CAA" w:rsidRPr="00B400FC" w:rsidRDefault="00A11CAA" w:rsidP="00A11CAA">
      <w:pPr>
        <w:widowControl w:val="0"/>
        <w:autoSpaceDE w:val="0"/>
        <w:autoSpaceDN w:val="0"/>
        <w:adjustRightInd w:val="0"/>
        <w:spacing w:after="0" w:line="282" w:lineRule="exact"/>
        <w:rPr>
          <w:rFonts w:ascii="Times New Roman" w:hAnsi="Times New Roman"/>
          <w:sz w:val="24"/>
          <w:szCs w:val="24"/>
        </w:rPr>
      </w:pPr>
    </w:p>
    <w:p w:rsidR="00A11CAA" w:rsidRDefault="00A11CAA" w:rsidP="00A11C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Демонстрации</w:t>
      </w:r>
    </w:p>
    <w:p w:rsidR="00A11CAA" w:rsidRDefault="00A11CAA" w:rsidP="00A11CAA">
      <w:pPr>
        <w:widowControl w:val="0"/>
        <w:numPr>
          <w:ilvl w:val="0"/>
          <w:numId w:val="6"/>
        </w:numPr>
        <w:tabs>
          <w:tab w:val="clear" w:pos="720"/>
          <w:tab w:val="num" w:pos="1080"/>
        </w:tabs>
        <w:overflowPunct w:val="0"/>
        <w:autoSpaceDE w:val="0"/>
        <w:autoSpaceDN w:val="0"/>
        <w:adjustRightInd w:val="0"/>
        <w:spacing w:after="0" w:line="235" w:lineRule="auto"/>
        <w:ind w:left="1080" w:hanging="358"/>
        <w:jc w:val="both"/>
        <w:rPr>
          <w:rFonts w:ascii="Times New Roman" w:hAnsi="Times New Roman"/>
          <w:sz w:val="24"/>
          <w:szCs w:val="24"/>
        </w:rPr>
      </w:pPr>
      <w:r>
        <w:rPr>
          <w:rFonts w:ascii="Times New Roman" w:hAnsi="Times New Roman"/>
          <w:sz w:val="24"/>
          <w:szCs w:val="24"/>
        </w:rPr>
        <w:t xml:space="preserve">Явление инерции. </w:t>
      </w:r>
    </w:p>
    <w:p w:rsidR="00A11CAA" w:rsidRPr="00516882" w:rsidRDefault="00A11CAA" w:rsidP="00A11CAA">
      <w:pPr>
        <w:widowControl w:val="0"/>
        <w:numPr>
          <w:ilvl w:val="0"/>
          <w:numId w:val="6"/>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sidRPr="00516882">
        <w:rPr>
          <w:rFonts w:ascii="Times New Roman" w:hAnsi="Times New Roman"/>
          <w:sz w:val="24"/>
          <w:szCs w:val="24"/>
        </w:rPr>
        <w:t xml:space="preserve">Сравнение масс тел с помощью равноплечих весов. </w:t>
      </w:r>
    </w:p>
    <w:p w:rsidR="00A11CAA" w:rsidRPr="00516882" w:rsidRDefault="00A11CAA" w:rsidP="00A11CAA">
      <w:pPr>
        <w:widowControl w:val="0"/>
        <w:numPr>
          <w:ilvl w:val="0"/>
          <w:numId w:val="6"/>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sidRPr="00516882">
        <w:rPr>
          <w:rFonts w:ascii="Times New Roman" w:hAnsi="Times New Roman"/>
          <w:sz w:val="24"/>
          <w:szCs w:val="24"/>
        </w:rPr>
        <w:t xml:space="preserve">Измерение силы по деформации пружины. </w:t>
      </w:r>
    </w:p>
    <w:p w:rsidR="00A11CAA" w:rsidRDefault="00A11CAA" w:rsidP="00A11CAA">
      <w:pPr>
        <w:widowControl w:val="0"/>
        <w:numPr>
          <w:ilvl w:val="0"/>
          <w:numId w:val="6"/>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Pr>
          <w:rFonts w:ascii="Times New Roman" w:hAnsi="Times New Roman"/>
          <w:sz w:val="24"/>
          <w:szCs w:val="24"/>
        </w:rPr>
        <w:t xml:space="preserve">Свойства силы трения. </w:t>
      </w:r>
    </w:p>
    <w:p w:rsidR="00A11CAA" w:rsidRDefault="00A11CAA" w:rsidP="00A11CAA">
      <w:pPr>
        <w:widowControl w:val="0"/>
        <w:numPr>
          <w:ilvl w:val="0"/>
          <w:numId w:val="6"/>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Pr>
          <w:rFonts w:ascii="Times New Roman" w:hAnsi="Times New Roman"/>
          <w:sz w:val="24"/>
          <w:szCs w:val="24"/>
        </w:rPr>
        <w:t xml:space="preserve">Сложение сил. </w:t>
      </w:r>
    </w:p>
    <w:p w:rsidR="00A11CAA" w:rsidRDefault="00A11CAA" w:rsidP="00A11CAA">
      <w:pPr>
        <w:widowControl w:val="0"/>
        <w:numPr>
          <w:ilvl w:val="0"/>
          <w:numId w:val="6"/>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Pr>
          <w:rFonts w:ascii="Times New Roman" w:hAnsi="Times New Roman"/>
          <w:sz w:val="24"/>
          <w:szCs w:val="24"/>
        </w:rPr>
        <w:t xml:space="preserve">Барометр. </w:t>
      </w:r>
    </w:p>
    <w:p w:rsidR="00A11CAA" w:rsidRDefault="00A11CAA" w:rsidP="00A11CAA">
      <w:pPr>
        <w:widowControl w:val="0"/>
        <w:numPr>
          <w:ilvl w:val="0"/>
          <w:numId w:val="6"/>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Pr>
          <w:rFonts w:ascii="Times New Roman" w:hAnsi="Times New Roman"/>
          <w:sz w:val="24"/>
          <w:szCs w:val="24"/>
        </w:rPr>
        <w:t xml:space="preserve">Опыт с шаром Паскаля. </w:t>
      </w:r>
    </w:p>
    <w:p w:rsidR="00A11CAA" w:rsidRDefault="00A11CAA" w:rsidP="00A11CAA">
      <w:pPr>
        <w:widowControl w:val="0"/>
        <w:numPr>
          <w:ilvl w:val="0"/>
          <w:numId w:val="6"/>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Pr>
          <w:rFonts w:ascii="Times New Roman" w:hAnsi="Times New Roman"/>
          <w:sz w:val="24"/>
          <w:szCs w:val="24"/>
        </w:rPr>
        <w:t xml:space="preserve">Опыт с ведерком Архимеда. </w:t>
      </w:r>
    </w:p>
    <w:p w:rsidR="00A11CAA" w:rsidRDefault="00A11CAA" w:rsidP="00A11CAA">
      <w:pPr>
        <w:widowControl w:val="0"/>
        <w:autoSpaceDE w:val="0"/>
        <w:autoSpaceDN w:val="0"/>
        <w:adjustRightInd w:val="0"/>
        <w:spacing w:after="0" w:line="281" w:lineRule="exact"/>
        <w:rPr>
          <w:rFonts w:ascii="Times New Roman" w:hAnsi="Times New Roman"/>
          <w:sz w:val="24"/>
          <w:szCs w:val="24"/>
        </w:rPr>
      </w:pPr>
    </w:p>
    <w:p w:rsidR="00A11CAA" w:rsidRDefault="00A11CAA" w:rsidP="00A11C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Лабораторные работы</w:t>
      </w:r>
    </w:p>
    <w:p w:rsidR="00A11CAA" w:rsidRDefault="00A11CAA" w:rsidP="00A11CAA">
      <w:pPr>
        <w:widowControl w:val="0"/>
        <w:numPr>
          <w:ilvl w:val="0"/>
          <w:numId w:val="7"/>
        </w:numPr>
        <w:tabs>
          <w:tab w:val="clear" w:pos="720"/>
          <w:tab w:val="num" w:pos="1080"/>
        </w:tabs>
        <w:overflowPunct w:val="0"/>
        <w:autoSpaceDE w:val="0"/>
        <w:autoSpaceDN w:val="0"/>
        <w:adjustRightInd w:val="0"/>
        <w:spacing w:after="0" w:line="235" w:lineRule="auto"/>
        <w:ind w:left="1080" w:hanging="358"/>
        <w:jc w:val="both"/>
        <w:rPr>
          <w:rFonts w:ascii="Times New Roman" w:hAnsi="Times New Roman"/>
          <w:sz w:val="24"/>
          <w:szCs w:val="24"/>
        </w:rPr>
      </w:pPr>
      <w:r>
        <w:rPr>
          <w:rFonts w:ascii="Times New Roman" w:hAnsi="Times New Roman"/>
          <w:sz w:val="24"/>
          <w:szCs w:val="24"/>
        </w:rPr>
        <w:t xml:space="preserve">Измерение массы тела. </w:t>
      </w:r>
    </w:p>
    <w:p w:rsidR="00A11CAA" w:rsidRDefault="00A11CAA" w:rsidP="00A11CAA">
      <w:pPr>
        <w:widowControl w:val="0"/>
        <w:numPr>
          <w:ilvl w:val="0"/>
          <w:numId w:val="7"/>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Pr>
          <w:rFonts w:ascii="Times New Roman" w:hAnsi="Times New Roman"/>
          <w:sz w:val="24"/>
          <w:szCs w:val="24"/>
        </w:rPr>
        <w:t xml:space="preserve">Измерение плотности твердого тела. </w:t>
      </w:r>
    </w:p>
    <w:p w:rsidR="00A11CAA" w:rsidRDefault="00A11CAA" w:rsidP="00A11CAA">
      <w:pPr>
        <w:widowControl w:val="0"/>
        <w:numPr>
          <w:ilvl w:val="0"/>
          <w:numId w:val="7"/>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Pr>
          <w:rFonts w:ascii="Times New Roman" w:hAnsi="Times New Roman"/>
          <w:sz w:val="24"/>
          <w:szCs w:val="24"/>
        </w:rPr>
        <w:t xml:space="preserve">Измерение плотности жидкости. </w:t>
      </w:r>
    </w:p>
    <w:p w:rsidR="00A11CAA" w:rsidRPr="00516882" w:rsidRDefault="00A11CAA" w:rsidP="00A11CAA">
      <w:pPr>
        <w:widowControl w:val="0"/>
        <w:numPr>
          <w:ilvl w:val="0"/>
          <w:numId w:val="7"/>
        </w:numPr>
        <w:tabs>
          <w:tab w:val="clear" w:pos="720"/>
          <w:tab w:val="num" w:pos="1080"/>
        </w:tabs>
        <w:overflowPunct w:val="0"/>
        <w:autoSpaceDE w:val="0"/>
        <w:autoSpaceDN w:val="0"/>
        <w:adjustRightInd w:val="0"/>
        <w:spacing w:after="0" w:line="237" w:lineRule="auto"/>
        <w:ind w:left="1080" w:hanging="358"/>
        <w:jc w:val="both"/>
        <w:rPr>
          <w:rFonts w:ascii="Times New Roman" w:hAnsi="Times New Roman"/>
          <w:sz w:val="24"/>
          <w:szCs w:val="24"/>
        </w:rPr>
      </w:pPr>
      <w:r w:rsidRPr="00516882">
        <w:rPr>
          <w:rFonts w:ascii="Times New Roman" w:hAnsi="Times New Roman"/>
          <w:sz w:val="24"/>
          <w:szCs w:val="24"/>
        </w:rPr>
        <w:t xml:space="preserve">Исследование зависимости удлинения стальной пружины от приложенной силы. </w:t>
      </w:r>
    </w:p>
    <w:p w:rsidR="00A11CAA" w:rsidRPr="00516882" w:rsidRDefault="00A11CAA" w:rsidP="00A11CAA">
      <w:pPr>
        <w:widowControl w:val="0"/>
        <w:autoSpaceDE w:val="0"/>
        <w:autoSpaceDN w:val="0"/>
        <w:adjustRightInd w:val="0"/>
        <w:spacing w:after="0" w:line="1" w:lineRule="exact"/>
        <w:rPr>
          <w:rFonts w:ascii="Times New Roman" w:hAnsi="Times New Roman"/>
          <w:sz w:val="24"/>
          <w:szCs w:val="24"/>
        </w:rPr>
      </w:pPr>
    </w:p>
    <w:p w:rsidR="00A11CAA" w:rsidRDefault="00A11CAA" w:rsidP="00A11CAA">
      <w:pPr>
        <w:widowControl w:val="0"/>
        <w:numPr>
          <w:ilvl w:val="0"/>
          <w:numId w:val="7"/>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Pr>
          <w:rFonts w:ascii="Times New Roman" w:hAnsi="Times New Roman"/>
          <w:sz w:val="24"/>
          <w:szCs w:val="24"/>
        </w:rPr>
        <w:t xml:space="preserve">Исследование условий равновесия рычага. </w:t>
      </w:r>
    </w:p>
    <w:p w:rsidR="00A11CAA" w:rsidRDefault="00A11CAA" w:rsidP="00A11CAA">
      <w:pPr>
        <w:widowControl w:val="0"/>
        <w:numPr>
          <w:ilvl w:val="0"/>
          <w:numId w:val="7"/>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Pr>
          <w:rFonts w:ascii="Times New Roman" w:hAnsi="Times New Roman"/>
          <w:sz w:val="24"/>
          <w:szCs w:val="24"/>
        </w:rPr>
        <w:t xml:space="preserve">Измерение архимедовой силы. </w:t>
      </w:r>
    </w:p>
    <w:p w:rsidR="00A11CAA" w:rsidRDefault="00A11CAA" w:rsidP="00A11CAA">
      <w:pPr>
        <w:widowControl w:val="0"/>
        <w:autoSpaceDE w:val="0"/>
        <w:autoSpaceDN w:val="0"/>
        <w:adjustRightInd w:val="0"/>
        <w:spacing w:after="0" w:line="200" w:lineRule="exact"/>
        <w:rPr>
          <w:rFonts w:ascii="Times New Roman" w:hAnsi="Times New Roman"/>
          <w:sz w:val="24"/>
          <w:szCs w:val="24"/>
        </w:rPr>
      </w:pPr>
    </w:p>
    <w:p w:rsidR="00A11CAA" w:rsidRDefault="00A11CAA" w:rsidP="00A11CAA">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8"/>
          <w:szCs w:val="28"/>
        </w:rPr>
        <w:t>Механическая энергия</w:t>
      </w:r>
    </w:p>
    <w:p w:rsidR="00A11CAA" w:rsidRDefault="00A11CAA" w:rsidP="00A11CAA">
      <w:pPr>
        <w:widowControl w:val="0"/>
        <w:overflowPunct w:val="0"/>
        <w:autoSpaceDE w:val="0"/>
        <w:autoSpaceDN w:val="0"/>
        <w:adjustRightInd w:val="0"/>
        <w:spacing w:after="0" w:line="214" w:lineRule="auto"/>
        <w:ind w:right="160"/>
        <w:rPr>
          <w:rFonts w:ascii="Times New Roman" w:hAnsi="Times New Roman"/>
          <w:sz w:val="24"/>
          <w:szCs w:val="24"/>
        </w:rPr>
      </w:pPr>
    </w:p>
    <w:p w:rsidR="00A11CAA" w:rsidRDefault="00A11CAA" w:rsidP="00A11CAA">
      <w:pPr>
        <w:widowControl w:val="0"/>
        <w:overflowPunct w:val="0"/>
        <w:autoSpaceDE w:val="0"/>
        <w:autoSpaceDN w:val="0"/>
        <w:adjustRightInd w:val="0"/>
        <w:spacing w:after="0" w:line="214" w:lineRule="auto"/>
        <w:ind w:right="160"/>
        <w:rPr>
          <w:rFonts w:ascii="Times New Roman" w:hAnsi="Times New Roman"/>
          <w:sz w:val="24"/>
          <w:szCs w:val="24"/>
        </w:rPr>
      </w:pPr>
      <w:r w:rsidRPr="00516882">
        <w:rPr>
          <w:rFonts w:ascii="Times New Roman" w:hAnsi="Times New Roman"/>
          <w:sz w:val="24"/>
          <w:szCs w:val="24"/>
        </w:rPr>
        <w:t xml:space="preserve">Энергия. Кинетическая энергия. Потенциальная энергия. Закон сохранения механической энергии. Простые механизмы. </w:t>
      </w:r>
      <w:r>
        <w:rPr>
          <w:rFonts w:ascii="Times New Roman" w:hAnsi="Times New Roman"/>
          <w:sz w:val="24"/>
          <w:szCs w:val="24"/>
        </w:rPr>
        <w:t>Коэффициент полезного действия.</w:t>
      </w:r>
    </w:p>
    <w:p w:rsidR="00A11CAA" w:rsidRDefault="00A11CAA" w:rsidP="00A11CAA">
      <w:pPr>
        <w:widowControl w:val="0"/>
        <w:autoSpaceDE w:val="0"/>
        <w:autoSpaceDN w:val="0"/>
        <w:adjustRightInd w:val="0"/>
        <w:spacing w:after="0" w:line="282" w:lineRule="exact"/>
        <w:rPr>
          <w:rFonts w:ascii="Times New Roman" w:hAnsi="Times New Roman"/>
          <w:sz w:val="24"/>
          <w:szCs w:val="24"/>
        </w:rPr>
      </w:pPr>
    </w:p>
    <w:p w:rsidR="00A11CAA" w:rsidRDefault="00A11CAA" w:rsidP="00A11C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Демонстрации</w:t>
      </w:r>
    </w:p>
    <w:p w:rsidR="00A11CAA" w:rsidRDefault="00A11CAA" w:rsidP="00A11CAA">
      <w:pPr>
        <w:widowControl w:val="0"/>
        <w:numPr>
          <w:ilvl w:val="0"/>
          <w:numId w:val="8"/>
        </w:numPr>
        <w:tabs>
          <w:tab w:val="clear" w:pos="720"/>
        </w:tabs>
        <w:overflowPunct w:val="0"/>
        <w:autoSpaceDE w:val="0"/>
        <w:autoSpaceDN w:val="0"/>
        <w:adjustRightInd w:val="0"/>
        <w:spacing w:after="0" w:line="235" w:lineRule="auto"/>
        <w:ind w:left="1080" w:hanging="358"/>
        <w:jc w:val="both"/>
        <w:rPr>
          <w:rFonts w:ascii="Times New Roman" w:hAnsi="Times New Roman"/>
          <w:sz w:val="24"/>
          <w:szCs w:val="24"/>
        </w:rPr>
      </w:pPr>
      <w:r>
        <w:rPr>
          <w:rFonts w:ascii="Times New Roman" w:hAnsi="Times New Roman"/>
          <w:sz w:val="24"/>
          <w:szCs w:val="24"/>
        </w:rPr>
        <w:t xml:space="preserve">Реактивное движение модели ракеты. </w:t>
      </w:r>
    </w:p>
    <w:p w:rsidR="00A11CAA" w:rsidRDefault="00A11CAA" w:rsidP="00A11CAA">
      <w:pPr>
        <w:widowControl w:val="0"/>
        <w:numPr>
          <w:ilvl w:val="0"/>
          <w:numId w:val="8"/>
        </w:numPr>
        <w:tabs>
          <w:tab w:val="clear" w:pos="720"/>
        </w:tabs>
        <w:overflowPunct w:val="0"/>
        <w:autoSpaceDE w:val="0"/>
        <w:autoSpaceDN w:val="0"/>
        <w:adjustRightInd w:val="0"/>
        <w:spacing w:after="0" w:line="240" w:lineRule="auto"/>
        <w:ind w:left="1080" w:hanging="358"/>
        <w:jc w:val="both"/>
        <w:rPr>
          <w:rFonts w:ascii="Times New Roman" w:hAnsi="Times New Roman"/>
          <w:sz w:val="24"/>
          <w:szCs w:val="24"/>
        </w:rPr>
      </w:pPr>
      <w:r>
        <w:rPr>
          <w:rFonts w:ascii="Times New Roman" w:hAnsi="Times New Roman"/>
          <w:sz w:val="24"/>
          <w:szCs w:val="24"/>
        </w:rPr>
        <w:t xml:space="preserve">Простые механизмы. </w:t>
      </w:r>
    </w:p>
    <w:p w:rsidR="00A11CAA" w:rsidRDefault="00A11CAA" w:rsidP="00A11CAA">
      <w:pPr>
        <w:widowControl w:val="0"/>
        <w:autoSpaceDE w:val="0"/>
        <w:autoSpaceDN w:val="0"/>
        <w:adjustRightInd w:val="0"/>
        <w:spacing w:after="0" w:line="281" w:lineRule="exact"/>
        <w:rPr>
          <w:rFonts w:ascii="Times New Roman" w:hAnsi="Times New Roman"/>
          <w:sz w:val="24"/>
          <w:szCs w:val="24"/>
        </w:rPr>
      </w:pPr>
    </w:p>
    <w:p w:rsidR="00A11CAA" w:rsidRDefault="00A11CAA" w:rsidP="00A11C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Лабораторные работы</w:t>
      </w:r>
    </w:p>
    <w:p w:rsidR="00A11CAA" w:rsidRDefault="00A11CAA" w:rsidP="00A11CAA">
      <w:pPr>
        <w:widowControl w:val="0"/>
        <w:autoSpaceDE w:val="0"/>
        <w:autoSpaceDN w:val="0"/>
        <w:adjustRightInd w:val="0"/>
        <w:spacing w:after="0" w:line="235" w:lineRule="auto"/>
        <w:ind w:left="720"/>
        <w:rPr>
          <w:rFonts w:ascii="Times New Roman" w:hAnsi="Times New Roman"/>
          <w:sz w:val="24"/>
          <w:szCs w:val="24"/>
        </w:rPr>
      </w:pPr>
      <w:r>
        <w:rPr>
          <w:rFonts w:ascii="Times New Roman" w:hAnsi="Times New Roman"/>
          <w:sz w:val="24"/>
          <w:szCs w:val="24"/>
        </w:rPr>
        <w:t>1.  Измерение КПД наклонной плоскости</w:t>
      </w:r>
    </w:p>
    <w:p w:rsidR="00A11CAA" w:rsidRPr="00B400FC" w:rsidRDefault="00A11CAA" w:rsidP="00A11CAA">
      <w:pPr>
        <w:widowControl w:val="0"/>
        <w:autoSpaceDE w:val="0"/>
        <w:autoSpaceDN w:val="0"/>
        <w:adjustRightInd w:val="0"/>
        <w:spacing w:after="0" w:line="235" w:lineRule="auto"/>
        <w:ind w:left="720"/>
        <w:rPr>
          <w:rFonts w:ascii="Times New Roman" w:hAnsi="Times New Roman"/>
          <w:sz w:val="24"/>
          <w:szCs w:val="24"/>
        </w:rPr>
        <w:sectPr w:rsidR="00A11CAA" w:rsidRPr="00B400FC">
          <w:pgSz w:w="11906" w:h="16838"/>
          <w:pgMar w:top="1122" w:right="800" w:bottom="1440" w:left="1700" w:header="720" w:footer="720" w:gutter="0"/>
          <w:cols w:space="720" w:equalWidth="0">
            <w:col w:w="9400"/>
          </w:cols>
          <w:noEndnote/>
        </w:sectPr>
      </w:pPr>
      <w:r w:rsidRPr="00B400FC">
        <w:rPr>
          <w:rFonts w:ascii="Times New Roman" w:hAnsi="Times New Roman"/>
          <w:sz w:val="24"/>
          <w:szCs w:val="24"/>
        </w:rPr>
        <w:t xml:space="preserve">2. </w:t>
      </w:r>
      <w:r w:rsidRPr="009B0ED1">
        <w:rPr>
          <w:rFonts w:ascii="Times New Roman" w:hAnsi="Times New Roman"/>
        </w:rPr>
        <w:t>Выяснение условий равновесия рычага</w:t>
      </w:r>
    </w:p>
    <w:p w:rsidR="00FB181A" w:rsidRPr="00FB181A" w:rsidRDefault="00FB181A" w:rsidP="00FB181A">
      <w:pPr>
        <w:widowControl w:val="0"/>
        <w:autoSpaceDE w:val="0"/>
        <w:autoSpaceDN w:val="0"/>
        <w:adjustRightInd w:val="0"/>
        <w:spacing w:after="0" w:line="240" w:lineRule="auto"/>
        <w:rPr>
          <w:rFonts w:ascii="Times New Roman" w:hAnsi="Times New Roman"/>
          <w:szCs w:val="24"/>
        </w:rPr>
      </w:pPr>
      <w:r w:rsidRPr="00FB181A">
        <w:rPr>
          <w:rFonts w:ascii="Times New Roman" w:hAnsi="Times New Roman"/>
          <w:sz w:val="24"/>
          <w:szCs w:val="28"/>
        </w:rPr>
        <w:lastRenderedPageBreak/>
        <w:t>Учебная про</w:t>
      </w:r>
      <w:r>
        <w:rPr>
          <w:rFonts w:ascii="Times New Roman" w:hAnsi="Times New Roman"/>
          <w:sz w:val="24"/>
          <w:szCs w:val="28"/>
        </w:rPr>
        <w:t>грамма 8</w:t>
      </w:r>
      <w:r w:rsidRPr="00FB181A">
        <w:rPr>
          <w:rFonts w:ascii="Times New Roman" w:hAnsi="Times New Roman"/>
          <w:sz w:val="24"/>
          <w:szCs w:val="28"/>
        </w:rPr>
        <w:t xml:space="preserve"> класса рассчитана на 68 часов, по 2 часа в неделю.</w:t>
      </w:r>
    </w:p>
    <w:p w:rsidR="00FB181A" w:rsidRDefault="00FB181A" w:rsidP="00FB181A">
      <w:pPr>
        <w:pStyle w:val="a5"/>
        <w:rPr>
          <w:rFonts w:ascii="Times New Roman" w:hAnsi="Times New Roman" w:cs="Times New Roman"/>
          <w:b/>
          <w:bCs/>
          <w:sz w:val="24"/>
          <w:szCs w:val="24"/>
        </w:rPr>
      </w:pPr>
    </w:p>
    <w:tbl>
      <w:tblPr>
        <w:tblW w:w="5538" w:type="pct"/>
        <w:jc w:val="center"/>
        <w:tblLayout w:type="fixed"/>
        <w:tblCellMar>
          <w:top w:w="55" w:type="dxa"/>
          <w:left w:w="55" w:type="dxa"/>
          <w:bottom w:w="55" w:type="dxa"/>
          <w:right w:w="55" w:type="dxa"/>
        </w:tblCellMar>
        <w:tblLook w:val="04A0"/>
      </w:tblPr>
      <w:tblGrid>
        <w:gridCol w:w="663"/>
        <w:gridCol w:w="2449"/>
        <w:gridCol w:w="2003"/>
        <w:gridCol w:w="11145"/>
      </w:tblGrid>
      <w:tr w:rsidR="00FB181A" w:rsidRPr="00110D9F" w:rsidTr="00FB181A">
        <w:trPr>
          <w:jc w:val="center"/>
        </w:trPr>
        <w:tc>
          <w:tcPr>
            <w:tcW w:w="204" w:type="pct"/>
            <w:tcBorders>
              <w:top w:val="single" w:sz="2" w:space="0" w:color="000000"/>
              <w:left w:val="single" w:sz="2" w:space="0" w:color="000000"/>
              <w:bottom w:val="single" w:sz="2" w:space="0" w:color="000000"/>
              <w:right w:val="nil"/>
            </w:tcBorders>
            <w:hideMark/>
          </w:tcPr>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r w:rsidRPr="003E04D0">
              <w:rPr>
                <w:rFonts w:ascii="Times New Roman" w:eastAsia="Arial Unicode MS" w:hAnsi="Times New Roman" w:cs="Mangal"/>
                <w:kern w:val="2"/>
                <w:lang w:eastAsia="hi-IN" w:bidi="hi-IN"/>
              </w:rPr>
              <w:t xml:space="preserve">№ </w:t>
            </w:r>
            <w:proofErr w:type="spellStart"/>
            <w:r w:rsidRPr="003E04D0">
              <w:rPr>
                <w:rFonts w:ascii="Times New Roman" w:eastAsia="Arial Unicode MS" w:hAnsi="Times New Roman" w:cs="Mangal"/>
                <w:kern w:val="2"/>
                <w:lang w:eastAsia="hi-IN" w:bidi="hi-IN"/>
              </w:rPr>
              <w:t>п</w:t>
            </w:r>
            <w:proofErr w:type="spellEnd"/>
            <w:r w:rsidRPr="003E04D0">
              <w:rPr>
                <w:rFonts w:ascii="Times New Roman" w:eastAsia="Arial Unicode MS" w:hAnsi="Times New Roman" w:cs="Mangal"/>
                <w:kern w:val="2"/>
                <w:lang w:eastAsia="hi-IN" w:bidi="hi-IN"/>
              </w:rPr>
              <w:t>/</w:t>
            </w:r>
            <w:proofErr w:type="spellStart"/>
            <w:r w:rsidRPr="003E04D0">
              <w:rPr>
                <w:rFonts w:ascii="Times New Roman" w:eastAsia="Arial Unicode MS" w:hAnsi="Times New Roman" w:cs="Mangal"/>
                <w:kern w:val="2"/>
                <w:lang w:eastAsia="hi-IN" w:bidi="hi-IN"/>
              </w:rPr>
              <w:t>п</w:t>
            </w:r>
            <w:proofErr w:type="spellEnd"/>
          </w:p>
        </w:tc>
        <w:tc>
          <w:tcPr>
            <w:tcW w:w="753" w:type="pct"/>
            <w:tcBorders>
              <w:top w:val="single" w:sz="2" w:space="0" w:color="000000"/>
              <w:left w:val="single" w:sz="2" w:space="0" w:color="000000"/>
              <w:bottom w:val="single" w:sz="2" w:space="0" w:color="000000"/>
              <w:right w:val="nil"/>
            </w:tcBorders>
            <w:hideMark/>
          </w:tcPr>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r w:rsidRPr="003E04D0">
              <w:rPr>
                <w:rFonts w:ascii="Times New Roman" w:eastAsia="Arial Unicode MS" w:hAnsi="Times New Roman" w:cs="Mangal"/>
                <w:kern w:val="2"/>
                <w:lang w:eastAsia="hi-IN" w:bidi="hi-IN"/>
              </w:rPr>
              <w:t>Темы разделов</w:t>
            </w:r>
          </w:p>
        </w:tc>
        <w:tc>
          <w:tcPr>
            <w:tcW w:w="616" w:type="pct"/>
            <w:tcBorders>
              <w:top w:val="single" w:sz="2" w:space="0" w:color="000000"/>
              <w:left w:val="single" w:sz="2" w:space="0" w:color="000000"/>
              <w:bottom w:val="single" w:sz="2" w:space="0" w:color="000000"/>
              <w:right w:val="nil"/>
            </w:tcBorders>
            <w:hideMark/>
          </w:tcPr>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r w:rsidRPr="003E04D0">
              <w:rPr>
                <w:rFonts w:ascii="Times New Roman" w:eastAsia="Arial Unicode MS" w:hAnsi="Times New Roman" w:cs="Mangal"/>
                <w:kern w:val="2"/>
                <w:lang w:eastAsia="hi-IN" w:bidi="hi-IN"/>
              </w:rPr>
              <w:t>Количество часов</w:t>
            </w:r>
          </w:p>
        </w:tc>
        <w:tc>
          <w:tcPr>
            <w:tcW w:w="3427" w:type="pct"/>
            <w:tcBorders>
              <w:top w:val="single" w:sz="2" w:space="0" w:color="000000"/>
              <w:left w:val="single" w:sz="2" w:space="0" w:color="000000"/>
              <w:bottom w:val="single" w:sz="2" w:space="0" w:color="000000"/>
              <w:right w:val="single" w:sz="2" w:space="0" w:color="000000"/>
            </w:tcBorders>
            <w:hideMark/>
          </w:tcPr>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r w:rsidRPr="003E04D0">
              <w:rPr>
                <w:rFonts w:ascii="Times New Roman" w:eastAsia="Arial Unicode MS" w:hAnsi="Times New Roman" w:cs="Mangal"/>
                <w:kern w:val="2"/>
                <w:lang w:eastAsia="hi-IN" w:bidi="hi-IN"/>
              </w:rPr>
              <w:t>Характеристика основных видов деятельности обучающихся (на уровне учебных действий)</w:t>
            </w:r>
          </w:p>
        </w:tc>
      </w:tr>
      <w:tr w:rsidR="00FB181A" w:rsidRPr="00110D9F" w:rsidTr="00FB181A">
        <w:trPr>
          <w:trHeight w:val="3494"/>
          <w:jc w:val="center"/>
        </w:trPr>
        <w:tc>
          <w:tcPr>
            <w:tcW w:w="204" w:type="pct"/>
            <w:tcBorders>
              <w:top w:val="single" w:sz="2" w:space="0" w:color="000000"/>
              <w:left w:val="single" w:sz="2" w:space="0" w:color="000000"/>
              <w:bottom w:val="single" w:sz="2" w:space="0" w:color="000000"/>
              <w:right w:val="nil"/>
            </w:tcBorders>
          </w:tcPr>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r w:rsidRPr="003E04D0">
              <w:rPr>
                <w:rFonts w:ascii="Times New Roman" w:eastAsia="Arial Unicode MS" w:hAnsi="Times New Roman" w:cs="Mangal"/>
                <w:kern w:val="2"/>
                <w:lang w:eastAsia="hi-IN" w:bidi="hi-IN"/>
              </w:rPr>
              <w:t>1</w:t>
            </w:r>
          </w:p>
        </w:tc>
        <w:tc>
          <w:tcPr>
            <w:tcW w:w="753" w:type="pct"/>
            <w:tcBorders>
              <w:top w:val="single" w:sz="2" w:space="0" w:color="000000"/>
              <w:left w:val="single" w:sz="2" w:space="0" w:color="000000"/>
              <w:bottom w:val="single" w:sz="2" w:space="0" w:color="000000"/>
              <w:right w:val="nil"/>
            </w:tcBorders>
          </w:tcPr>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r w:rsidRPr="003E04D0">
              <w:rPr>
                <w:rFonts w:ascii="Times New Roman" w:eastAsia="Calibri" w:hAnsi="Times New Roman" w:cs="Times New Roman"/>
              </w:rPr>
              <w:t>Тепловые явления.</w:t>
            </w:r>
          </w:p>
        </w:tc>
        <w:tc>
          <w:tcPr>
            <w:tcW w:w="616" w:type="pct"/>
            <w:tcBorders>
              <w:top w:val="single" w:sz="2" w:space="0" w:color="000000"/>
              <w:left w:val="single" w:sz="2" w:space="0" w:color="000000"/>
              <w:bottom w:val="single" w:sz="2" w:space="0" w:color="000000"/>
              <w:right w:val="nil"/>
            </w:tcBorders>
          </w:tcPr>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r w:rsidRPr="003E04D0">
              <w:rPr>
                <w:rFonts w:ascii="Times New Roman" w:eastAsia="Arial Unicode MS" w:hAnsi="Times New Roman" w:cs="Mangal"/>
                <w:kern w:val="2"/>
                <w:lang w:eastAsia="hi-IN" w:bidi="hi-IN"/>
              </w:rPr>
              <w:t>24/2</w:t>
            </w:r>
          </w:p>
        </w:tc>
        <w:tc>
          <w:tcPr>
            <w:tcW w:w="3427" w:type="pct"/>
            <w:tcBorders>
              <w:top w:val="single" w:sz="2" w:space="0" w:color="000000"/>
              <w:left w:val="single" w:sz="2" w:space="0" w:color="000000"/>
              <w:bottom w:val="single" w:sz="2" w:space="0" w:color="000000"/>
              <w:right w:val="single" w:sz="2" w:space="0" w:color="000000"/>
            </w:tcBorders>
          </w:tcPr>
          <w:p w:rsidR="00FB181A" w:rsidRPr="003E04D0" w:rsidRDefault="00FB181A" w:rsidP="00FB181A">
            <w:pPr>
              <w:pStyle w:val="a4"/>
              <w:numPr>
                <w:ilvl w:val="0"/>
                <w:numId w:val="9"/>
              </w:numPr>
              <w:tabs>
                <w:tab w:val="left" w:pos="707"/>
              </w:tabs>
              <w:spacing w:after="0" w:line="254" w:lineRule="exact"/>
              <w:jc w:val="both"/>
              <w:rPr>
                <w:rFonts w:ascii="Times New Roman" w:eastAsia="Times New Roman" w:hAnsi="Times New Roman" w:cs="Times New Roman"/>
                <w:lang w:eastAsia="ar-SA"/>
              </w:rPr>
            </w:pPr>
            <w:r w:rsidRPr="003E04D0">
              <w:rPr>
                <w:rFonts w:ascii="Times New Roman" w:eastAsia="Times New Roman" w:hAnsi="Times New Roman" w:cs="Times New Roman"/>
                <w:lang w:eastAsia="ar-SA"/>
              </w:rPr>
              <w:t>Наблюдать изменение внутренней энергии тела при теплопередаче и работе внешних сил.</w:t>
            </w:r>
          </w:p>
          <w:p w:rsidR="00FB181A" w:rsidRPr="003E04D0" w:rsidRDefault="00FB181A" w:rsidP="00FB181A">
            <w:pPr>
              <w:pStyle w:val="a4"/>
              <w:numPr>
                <w:ilvl w:val="0"/>
                <w:numId w:val="9"/>
              </w:numPr>
              <w:tabs>
                <w:tab w:val="left" w:pos="707"/>
              </w:tabs>
              <w:spacing w:after="0" w:line="254" w:lineRule="exact"/>
              <w:jc w:val="both"/>
              <w:rPr>
                <w:rFonts w:ascii="Times New Roman" w:eastAsia="Times New Roman" w:hAnsi="Times New Roman" w:cs="Times New Roman"/>
                <w:lang w:eastAsia="ar-SA"/>
              </w:rPr>
            </w:pPr>
            <w:r w:rsidRPr="003E04D0">
              <w:rPr>
                <w:rFonts w:ascii="Times New Roman" w:eastAsia="Times New Roman" w:hAnsi="Times New Roman" w:cs="Times New Roman"/>
                <w:lang w:eastAsia="ar-SA"/>
              </w:rPr>
              <w:t xml:space="preserve">Исследовать явление теплообмена при смешивании холодной и горячей воды. </w:t>
            </w:r>
          </w:p>
          <w:p w:rsidR="00FB181A" w:rsidRPr="003E04D0" w:rsidRDefault="00FB181A" w:rsidP="00FB181A">
            <w:pPr>
              <w:pStyle w:val="a4"/>
              <w:numPr>
                <w:ilvl w:val="0"/>
                <w:numId w:val="9"/>
              </w:numPr>
              <w:tabs>
                <w:tab w:val="left" w:pos="707"/>
              </w:tabs>
              <w:spacing w:after="0" w:line="254" w:lineRule="exact"/>
              <w:jc w:val="both"/>
              <w:rPr>
                <w:rFonts w:ascii="Times New Roman" w:eastAsia="Times New Roman" w:hAnsi="Times New Roman" w:cs="Times New Roman"/>
                <w:lang w:eastAsia="ar-SA"/>
              </w:rPr>
            </w:pPr>
            <w:r w:rsidRPr="003E04D0">
              <w:rPr>
                <w:rFonts w:ascii="Times New Roman" w:eastAsia="Times New Roman" w:hAnsi="Times New Roman" w:cs="Times New Roman"/>
                <w:lang w:eastAsia="ar-SA"/>
              </w:rPr>
              <w:t>Вычислять количество теплоты и удельную теплоемкость вещества при теплопередаче.</w:t>
            </w:r>
          </w:p>
          <w:p w:rsidR="00FB181A" w:rsidRPr="003E04D0" w:rsidRDefault="00FB181A" w:rsidP="00FB181A">
            <w:pPr>
              <w:pStyle w:val="a4"/>
              <w:numPr>
                <w:ilvl w:val="0"/>
                <w:numId w:val="9"/>
              </w:numPr>
              <w:tabs>
                <w:tab w:val="left" w:pos="707"/>
              </w:tabs>
              <w:spacing w:after="0" w:line="254" w:lineRule="exact"/>
              <w:jc w:val="both"/>
              <w:rPr>
                <w:rFonts w:ascii="Times New Roman" w:eastAsia="Times New Roman" w:hAnsi="Times New Roman" w:cs="Times New Roman"/>
                <w:lang w:eastAsia="ar-SA"/>
              </w:rPr>
            </w:pPr>
            <w:r w:rsidRPr="003E04D0">
              <w:rPr>
                <w:rFonts w:ascii="Times New Roman" w:eastAsia="Times New Roman" w:hAnsi="Times New Roman" w:cs="Times New Roman"/>
                <w:lang w:eastAsia="ar-SA"/>
              </w:rPr>
              <w:t xml:space="preserve">Наблюдать изменения внутренней энергии воды в результате испарения. </w:t>
            </w:r>
          </w:p>
          <w:p w:rsidR="00FB181A" w:rsidRPr="003E04D0" w:rsidRDefault="00FB181A" w:rsidP="00FB181A">
            <w:pPr>
              <w:pStyle w:val="a4"/>
              <w:numPr>
                <w:ilvl w:val="0"/>
                <w:numId w:val="9"/>
              </w:numPr>
              <w:tabs>
                <w:tab w:val="left" w:pos="707"/>
              </w:tabs>
              <w:spacing w:after="0" w:line="254" w:lineRule="exact"/>
              <w:jc w:val="both"/>
              <w:rPr>
                <w:rFonts w:ascii="Times New Roman" w:eastAsia="Times New Roman" w:hAnsi="Times New Roman" w:cs="Times New Roman"/>
                <w:lang w:eastAsia="ar-SA"/>
              </w:rPr>
            </w:pPr>
            <w:r w:rsidRPr="003E04D0">
              <w:rPr>
                <w:rFonts w:ascii="Times New Roman" w:eastAsia="Calibri" w:hAnsi="Times New Roman" w:cs="Times New Roman"/>
              </w:rPr>
              <w:t xml:space="preserve">Приводить примеры агрегатных состояний вещества. </w:t>
            </w:r>
          </w:p>
          <w:p w:rsidR="00FB181A" w:rsidRPr="003E04D0" w:rsidRDefault="00FB181A" w:rsidP="00FB181A">
            <w:pPr>
              <w:pStyle w:val="a4"/>
              <w:numPr>
                <w:ilvl w:val="0"/>
                <w:numId w:val="9"/>
              </w:numPr>
              <w:tabs>
                <w:tab w:val="left" w:pos="707"/>
              </w:tabs>
              <w:spacing w:after="0" w:line="254" w:lineRule="exact"/>
              <w:jc w:val="both"/>
              <w:rPr>
                <w:rFonts w:ascii="Times New Roman" w:eastAsia="Times New Roman" w:hAnsi="Times New Roman" w:cs="Times New Roman"/>
                <w:lang w:eastAsia="ar-SA"/>
              </w:rPr>
            </w:pPr>
            <w:r w:rsidRPr="003E04D0">
              <w:rPr>
                <w:rFonts w:ascii="Times New Roman" w:eastAsia="Calibri" w:hAnsi="Times New Roman" w:cs="Times New Roman"/>
              </w:rPr>
              <w:t xml:space="preserve">Отличать агрегатные состояния вещества </w:t>
            </w:r>
          </w:p>
          <w:p w:rsidR="00FB181A" w:rsidRPr="003E04D0" w:rsidRDefault="00FB181A" w:rsidP="00FB181A">
            <w:pPr>
              <w:pStyle w:val="a4"/>
              <w:numPr>
                <w:ilvl w:val="0"/>
                <w:numId w:val="9"/>
              </w:numPr>
              <w:tabs>
                <w:tab w:val="left" w:pos="707"/>
              </w:tabs>
              <w:spacing w:after="0" w:line="254" w:lineRule="exact"/>
              <w:jc w:val="both"/>
              <w:rPr>
                <w:rFonts w:ascii="Times New Roman" w:eastAsia="Times New Roman" w:hAnsi="Times New Roman" w:cs="Times New Roman"/>
                <w:lang w:eastAsia="ar-SA"/>
              </w:rPr>
            </w:pPr>
            <w:r w:rsidRPr="003E04D0">
              <w:rPr>
                <w:rFonts w:ascii="Times New Roman" w:eastAsia="Calibri" w:hAnsi="Times New Roman" w:cs="Times New Roman"/>
              </w:rPr>
              <w:t xml:space="preserve">Использовать </w:t>
            </w:r>
            <w:proofErr w:type="spellStart"/>
            <w:r w:rsidRPr="003E04D0">
              <w:rPr>
                <w:rFonts w:ascii="Times New Roman" w:eastAsia="Calibri" w:hAnsi="Times New Roman" w:cs="Times New Roman"/>
              </w:rPr>
              <w:t>межпредметные</w:t>
            </w:r>
            <w:proofErr w:type="spellEnd"/>
            <w:r w:rsidRPr="003E04D0">
              <w:rPr>
                <w:rFonts w:ascii="Times New Roman" w:eastAsia="Calibri" w:hAnsi="Times New Roman" w:cs="Times New Roman"/>
              </w:rPr>
              <w:t xml:space="preserve"> связи физики и химии для объяснения агрегатного состояния вещества. </w:t>
            </w:r>
          </w:p>
          <w:p w:rsidR="00FB181A" w:rsidRPr="003E04D0" w:rsidRDefault="00FB181A" w:rsidP="00FB181A">
            <w:pPr>
              <w:pStyle w:val="a4"/>
              <w:numPr>
                <w:ilvl w:val="0"/>
                <w:numId w:val="9"/>
              </w:numPr>
              <w:tabs>
                <w:tab w:val="left" w:pos="707"/>
              </w:tabs>
              <w:spacing w:after="0" w:line="254" w:lineRule="exact"/>
              <w:jc w:val="both"/>
              <w:rPr>
                <w:rFonts w:ascii="Times New Roman" w:eastAsia="Times New Roman" w:hAnsi="Times New Roman" w:cs="Times New Roman"/>
                <w:lang w:eastAsia="ar-SA"/>
              </w:rPr>
            </w:pPr>
            <w:r w:rsidRPr="003E04D0">
              <w:rPr>
                <w:rFonts w:ascii="Times New Roman" w:eastAsia="Calibri" w:hAnsi="Times New Roman" w:cs="Times New Roman"/>
              </w:rPr>
              <w:t xml:space="preserve">Отличать процессы плавления тела от кристаллизации и приводить примеры этих процессов. </w:t>
            </w:r>
          </w:p>
          <w:p w:rsidR="00FB181A" w:rsidRPr="003E04D0" w:rsidRDefault="00FB181A" w:rsidP="00FB181A">
            <w:pPr>
              <w:pStyle w:val="a4"/>
              <w:numPr>
                <w:ilvl w:val="0"/>
                <w:numId w:val="9"/>
              </w:numPr>
              <w:tabs>
                <w:tab w:val="left" w:pos="707"/>
              </w:tabs>
              <w:spacing w:after="0" w:line="254" w:lineRule="exact"/>
              <w:jc w:val="both"/>
              <w:rPr>
                <w:rFonts w:ascii="Times New Roman" w:eastAsia="Times New Roman" w:hAnsi="Times New Roman" w:cs="Times New Roman"/>
                <w:lang w:eastAsia="ar-SA"/>
              </w:rPr>
            </w:pPr>
            <w:r w:rsidRPr="003E04D0">
              <w:rPr>
                <w:rFonts w:ascii="Times New Roman" w:eastAsia="Calibri" w:hAnsi="Times New Roman" w:cs="Times New Roman"/>
              </w:rPr>
              <w:t>Анализировать табличные данные температуры плавления, график плавления и отвердевания.</w:t>
            </w:r>
          </w:p>
          <w:p w:rsidR="00FB181A" w:rsidRPr="003E04D0" w:rsidRDefault="00FB181A" w:rsidP="00FB181A">
            <w:pPr>
              <w:pStyle w:val="a4"/>
              <w:numPr>
                <w:ilvl w:val="0"/>
                <w:numId w:val="9"/>
              </w:numPr>
              <w:tabs>
                <w:tab w:val="left" w:pos="707"/>
              </w:tabs>
              <w:spacing w:after="0" w:line="254" w:lineRule="exact"/>
              <w:jc w:val="both"/>
              <w:rPr>
                <w:rFonts w:ascii="Times New Roman" w:eastAsia="Times New Roman" w:hAnsi="Times New Roman" w:cs="Times New Roman"/>
                <w:lang w:eastAsia="ar-SA"/>
              </w:rPr>
            </w:pPr>
            <w:r w:rsidRPr="003E04D0">
              <w:rPr>
                <w:rFonts w:ascii="Times New Roman" w:eastAsia="Times New Roman" w:hAnsi="Times New Roman" w:cs="Times New Roman"/>
                <w:lang w:eastAsia="ar-SA"/>
              </w:rPr>
              <w:t xml:space="preserve">Вычислять количества теплоты в процессах теплопередачи. </w:t>
            </w:r>
          </w:p>
          <w:p w:rsidR="00FB181A" w:rsidRPr="003E04D0" w:rsidRDefault="00FB181A" w:rsidP="00FB181A">
            <w:pPr>
              <w:pStyle w:val="a4"/>
              <w:numPr>
                <w:ilvl w:val="0"/>
                <w:numId w:val="9"/>
              </w:numPr>
              <w:tabs>
                <w:tab w:val="left" w:pos="707"/>
              </w:tabs>
              <w:spacing w:after="0" w:line="254" w:lineRule="exact"/>
              <w:jc w:val="both"/>
              <w:rPr>
                <w:rFonts w:ascii="Times New Roman" w:eastAsia="Times New Roman" w:hAnsi="Times New Roman" w:cs="Times New Roman"/>
                <w:lang w:eastAsia="ar-SA"/>
              </w:rPr>
            </w:pPr>
            <w:r w:rsidRPr="003E04D0">
              <w:rPr>
                <w:rFonts w:ascii="Times New Roman" w:eastAsia="Times New Roman" w:hAnsi="Times New Roman" w:cs="Times New Roman"/>
                <w:lang w:eastAsia="ar-SA"/>
              </w:rPr>
              <w:t xml:space="preserve">Вычислять удельную теплоту плавления и парообразования вещества. </w:t>
            </w:r>
          </w:p>
          <w:p w:rsidR="00FB181A" w:rsidRPr="003E04D0" w:rsidRDefault="00FB181A" w:rsidP="00FB181A">
            <w:pPr>
              <w:pStyle w:val="a4"/>
              <w:numPr>
                <w:ilvl w:val="0"/>
                <w:numId w:val="9"/>
              </w:numPr>
              <w:tabs>
                <w:tab w:val="left" w:pos="707"/>
              </w:tabs>
              <w:spacing w:after="0" w:line="254" w:lineRule="exact"/>
              <w:jc w:val="both"/>
              <w:rPr>
                <w:rFonts w:ascii="Times New Roman" w:eastAsia="Times New Roman" w:hAnsi="Times New Roman" w:cs="Times New Roman"/>
                <w:lang w:eastAsia="ar-SA"/>
              </w:rPr>
            </w:pPr>
            <w:r w:rsidRPr="003E04D0">
              <w:rPr>
                <w:rFonts w:ascii="Times New Roman" w:eastAsia="Times New Roman" w:hAnsi="Times New Roman" w:cs="Times New Roman"/>
                <w:lang w:eastAsia="ar-SA"/>
              </w:rPr>
              <w:t>Измерять влажность воздуха.</w:t>
            </w:r>
          </w:p>
          <w:p w:rsidR="00FB181A" w:rsidRPr="003E04D0" w:rsidRDefault="00FB181A" w:rsidP="00FB181A">
            <w:pPr>
              <w:pStyle w:val="a4"/>
              <w:numPr>
                <w:ilvl w:val="0"/>
                <w:numId w:val="9"/>
              </w:numPr>
              <w:tabs>
                <w:tab w:val="left" w:pos="707"/>
              </w:tabs>
              <w:spacing w:after="0" w:line="254" w:lineRule="exact"/>
              <w:jc w:val="both"/>
              <w:rPr>
                <w:rFonts w:ascii="Times New Roman" w:eastAsia="Times New Roman" w:hAnsi="Times New Roman" w:cs="Times New Roman"/>
                <w:lang w:eastAsia="ar-SA"/>
              </w:rPr>
            </w:pPr>
            <w:r w:rsidRPr="003E04D0">
              <w:rPr>
                <w:rFonts w:ascii="Times New Roman" w:eastAsia="Times New Roman" w:hAnsi="Times New Roman" w:cs="Times New Roman"/>
                <w:lang w:eastAsia="ar-SA"/>
              </w:rPr>
              <w:t xml:space="preserve">Обсуждать экологические последствия применения </w:t>
            </w:r>
            <w:r>
              <w:rPr>
                <w:rFonts w:ascii="Times New Roman" w:eastAsia="Times New Roman" w:hAnsi="Times New Roman" w:cs="Times New Roman"/>
                <w:lang w:eastAsia="ar-SA"/>
              </w:rPr>
              <w:t>двигателей внутреннего сгорания</w:t>
            </w:r>
            <w:r w:rsidRPr="003E04D0">
              <w:rPr>
                <w:rFonts w:ascii="Times New Roman" w:eastAsia="Times New Roman" w:hAnsi="Times New Roman" w:cs="Times New Roman"/>
                <w:lang w:eastAsia="ar-SA"/>
              </w:rPr>
              <w:t>.</w:t>
            </w:r>
          </w:p>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p>
        </w:tc>
      </w:tr>
      <w:tr w:rsidR="00FB181A" w:rsidRPr="00110D9F" w:rsidTr="00FB181A">
        <w:trPr>
          <w:jc w:val="center"/>
        </w:trPr>
        <w:tc>
          <w:tcPr>
            <w:tcW w:w="204" w:type="pct"/>
            <w:tcBorders>
              <w:top w:val="single" w:sz="2" w:space="0" w:color="000000"/>
              <w:left w:val="single" w:sz="2" w:space="0" w:color="000000"/>
              <w:bottom w:val="single" w:sz="2" w:space="0" w:color="000000"/>
              <w:right w:val="nil"/>
            </w:tcBorders>
          </w:tcPr>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r w:rsidRPr="003E04D0">
              <w:rPr>
                <w:rFonts w:ascii="Times New Roman" w:eastAsia="Arial Unicode MS" w:hAnsi="Times New Roman" w:cs="Mangal"/>
                <w:kern w:val="2"/>
                <w:lang w:eastAsia="hi-IN" w:bidi="hi-IN"/>
              </w:rPr>
              <w:t>2</w:t>
            </w:r>
          </w:p>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p>
        </w:tc>
        <w:tc>
          <w:tcPr>
            <w:tcW w:w="753" w:type="pct"/>
            <w:tcBorders>
              <w:top w:val="single" w:sz="2" w:space="0" w:color="000000"/>
              <w:left w:val="single" w:sz="2" w:space="0" w:color="000000"/>
              <w:bottom w:val="single" w:sz="2" w:space="0" w:color="000000"/>
              <w:right w:val="nil"/>
            </w:tcBorders>
          </w:tcPr>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r w:rsidRPr="003E04D0">
              <w:rPr>
                <w:rFonts w:ascii="Times New Roman" w:eastAsia="Calibri" w:hAnsi="Times New Roman" w:cs="Times New Roman"/>
              </w:rPr>
              <w:t>Электрические явления.</w:t>
            </w:r>
          </w:p>
        </w:tc>
        <w:tc>
          <w:tcPr>
            <w:tcW w:w="616" w:type="pct"/>
            <w:tcBorders>
              <w:top w:val="single" w:sz="2" w:space="0" w:color="000000"/>
              <w:left w:val="single" w:sz="2" w:space="0" w:color="000000"/>
              <w:bottom w:val="single" w:sz="2" w:space="0" w:color="000000"/>
              <w:right w:val="nil"/>
            </w:tcBorders>
          </w:tcPr>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r w:rsidRPr="003E04D0">
              <w:rPr>
                <w:rFonts w:ascii="Times New Roman" w:eastAsia="Arial Unicode MS" w:hAnsi="Times New Roman" w:cs="Mangal"/>
                <w:kern w:val="2"/>
                <w:lang w:eastAsia="hi-IN" w:bidi="hi-IN"/>
              </w:rPr>
              <w:t>26/2</w:t>
            </w:r>
          </w:p>
        </w:tc>
        <w:tc>
          <w:tcPr>
            <w:tcW w:w="3427" w:type="pct"/>
            <w:tcBorders>
              <w:top w:val="single" w:sz="2" w:space="0" w:color="000000"/>
              <w:left w:val="single" w:sz="2" w:space="0" w:color="000000"/>
              <w:bottom w:val="single" w:sz="2" w:space="0" w:color="000000"/>
              <w:right w:val="single" w:sz="2" w:space="0" w:color="000000"/>
            </w:tcBorders>
          </w:tcPr>
          <w:p w:rsidR="00FB181A" w:rsidRPr="003E04D0" w:rsidRDefault="00FB181A" w:rsidP="00FB181A">
            <w:pPr>
              <w:pStyle w:val="a4"/>
              <w:numPr>
                <w:ilvl w:val="0"/>
                <w:numId w:val="9"/>
              </w:numPr>
              <w:tabs>
                <w:tab w:val="left" w:pos="900"/>
              </w:tabs>
              <w:spacing w:after="0" w:line="259" w:lineRule="exact"/>
              <w:jc w:val="both"/>
              <w:rPr>
                <w:rFonts w:ascii="Times New Roman" w:eastAsia="Times New Roman" w:hAnsi="Times New Roman" w:cs="Times New Roman"/>
                <w:lang w:eastAsia="ar-SA"/>
              </w:rPr>
            </w:pPr>
            <w:r w:rsidRPr="003E04D0">
              <w:rPr>
                <w:rFonts w:ascii="Times New Roman" w:eastAsia="Times New Roman" w:hAnsi="Times New Roman" w:cs="Times New Roman"/>
                <w:lang w:eastAsia="ar-SA"/>
              </w:rPr>
              <w:t>Наблюдать явления электризации тел при соприкосновении. Объяснять явления электризации тел и взаимодействия электрических зарядов.</w:t>
            </w:r>
          </w:p>
          <w:p w:rsidR="00FB181A" w:rsidRPr="003E04D0" w:rsidRDefault="00FB181A" w:rsidP="00FB181A">
            <w:pPr>
              <w:pStyle w:val="a4"/>
              <w:numPr>
                <w:ilvl w:val="0"/>
                <w:numId w:val="9"/>
              </w:numPr>
              <w:tabs>
                <w:tab w:val="left" w:pos="900"/>
              </w:tabs>
              <w:spacing w:after="0" w:line="259" w:lineRule="exact"/>
              <w:jc w:val="both"/>
              <w:rPr>
                <w:rFonts w:ascii="Times New Roman" w:eastAsia="Times New Roman" w:hAnsi="Times New Roman" w:cs="Times New Roman"/>
                <w:lang w:eastAsia="ar-SA"/>
              </w:rPr>
            </w:pPr>
            <w:r w:rsidRPr="003E04D0">
              <w:rPr>
                <w:rFonts w:ascii="Times New Roman" w:eastAsia="Times New Roman" w:hAnsi="Times New Roman" w:cs="Times New Roman"/>
                <w:lang w:eastAsia="ar-SA"/>
              </w:rPr>
              <w:t xml:space="preserve">Исследовать действия электрического поля на тела из проводников и диэлектриков. </w:t>
            </w:r>
          </w:p>
          <w:p w:rsidR="00FB181A" w:rsidRPr="003E04D0" w:rsidRDefault="00FB181A" w:rsidP="00FB181A">
            <w:pPr>
              <w:pStyle w:val="a4"/>
              <w:numPr>
                <w:ilvl w:val="0"/>
                <w:numId w:val="9"/>
              </w:numPr>
              <w:tabs>
                <w:tab w:val="left" w:pos="900"/>
              </w:tabs>
              <w:spacing w:after="0" w:line="259" w:lineRule="exact"/>
              <w:jc w:val="both"/>
              <w:rPr>
                <w:rFonts w:ascii="Times New Roman" w:eastAsia="Times New Roman" w:hAnsi="Times New Roman" w:cs="Times New Roman"/>
                <w:lang w:eastAsia="ar-SA"/>
              </w:rPr>
            </w:pPr>
            <w:r w:rsidRPr="003E04D0">
              <w:rPr>
                <w:rFonts w:ascii="Times New Roman" w:eastAsia="Times New Roman" w:hAnsi="Times New Roman" w:cs="Times New Roman"/>
                <w:lang w:eastAsia="ar-SA"/>
              </w:rPr>
              <w:t>Собирать электрическую цепь.</w:t>
            </w:r>
          </w:p>
          <w:p w:rsidR="00FB181A" w:rsidRPr="003E04D0" w:rsidRDefault="00FB181A" w:rsidP="00FB181A">
            <w:pPr>
              <w:pStyle w:val="a4"/>
              <w:numPr>
                <w:ilvl w:val="0"/>
                <w:numId w:val="9"/>
              </w:numPr>
              <w:tabs>
                <w:tab w:val="left" w:pos="900"/>
              </w:tabs>
              <w:spacing w:after="0" w:line="259" w:lineRule="exact"/>
              <w:jc w:val="both"/>
              <w:rPr>
                <w:rFonts w:ascii="Times New Roman" w:eastAsia="Times New Roman" w:hAnsi="Times New Roman" w:cs="Times New Roman"/>
                <w:lang w:eastAsia="ar-SA"/>
              </w:rPr>
            </w:pPr>
            <w:r w:rsidRPr="003E04D0">
              <w:rPr>
                <w:rFonts w:ascii="Times New Roman" w:eastAsia="Times New Roman" w:hAnsi="Times New Roman" w:cs="Times New Roman"/>
                <w:lang w:eastAsia="ar-SA"/>
              </w:rPr>
              <w:t xml:space="preserve">Измерять силу тока в электрической цепи, напряжение на участке цепи, электрическое сопротивление. </w:t>
            </w:r>
          </w:p>
          <w:p w:rsidR="00FB181A" w:rsidRPr="003E04D0" w:rsidRDefault="00FB181A" w:rsidP="00FB181A">
            <w:pPr>
              <w:pStyle w:val="a4"/>
              <w:numPr>
                <w:ilvl w:val="0"/>
                <w:numId w:val="9"/>
              </w:numPr>
              <w:tabs>
                <w:tab w:val="left" w:pos="900"/>
              </w:tabs>
              <w:spacing w:after="0" w:line="259" w:lineRule="exact"/>
              <w:jc w:val="both"/>
              <w:rPr>
                <w:rFonts w:ascii="Times New Roman" w:eastAsia="Times New Roman" w:hAnsi="Times New Roman" w:cs="Times New Roman"/>
                <w:lang w:eastAsia="ar-SA"/>
              </w:rPr>
            </w:pPr>
            <w:r w:rsidRPr="003E04D0">
              <w:rPr>
                <w:rFonts w:ascii="Times New Roman" w:eastAsia="Times New Roman" w:hAnsi="Times New Roman" w:cs="Times New Roman"/>
                <w:lang w:eastAsia="ar-SA"/>
              </w:rPr>
              <w:t xml:space="preserve">Исследовать зависимость силы тока в проводнике от напряжения на его концах. </w:t>
            </w:r>
          </w:p>
          <w:p w:rsidR="00FB181A" w:rsidRPr="003E04D0" w:rsidRDefault="00FB181A" w:rsidP="00FB181A">
            <w:pPr>
              <w:pStyle w:val="a4"/>
              <w:numPr>
                <w:ilvl w:val="0"/>
                <w:numId w:val="9"/>
              </w:numPr>
              <w:tabs>
                <w:tab w:val="left" w:pos="900"/>
              </w:tabs>
              <w:spacing w:after="0" w:line="259" w:lineRule="exact"/>
              <w:jc w:val="both"/>
              <w:rPr>
                <w:rFonts w:ascii="Times New Roman" w:eastAsia="Times New Roman" w:hAnsi="Times New Roman" w:cs="Times New Roman"/>
                <w:lang w:eastAsia="ar-SA"/>
              </w:rPr>
            </w:pPr>
            <w:r w:rsidRPr="003E04D0">
              <w:rPr>
                <w:rFonts w:ascii="Times New Roman" w:eastAsia="Times New Roman" w:hAnsi="Times New Roman" w:cs="Times New Roman"/>
                <w:lang w:eastAsia="ar-SA"/>
              </w:rPr>
              <w:t xml:space="preserve">Измерять работу и мощность тока электрической цепи. </w:t>
            </w:r>
          </w:p>
          <w:p w:rsidR="00FB181A" w:rsidRPr="003E04D0" w:rsidRDefault="00FB181A" w:rsidP="00FB181A">
            <w:pPr>
              <w:pStyle w:val="a4"/>
              <w:numPr>
                <w:ilvl w:val="0"/>
                <w:numId w:val="9"/>
              </w:numPr>
              <w:tabs>
                <w:tab w:val="left" w:pos="900"/>
              </w:tabs>
              <w:spacing w:after="0" w:line="259" w:lineRule="exact"/>
              <w:jc w:val="both"/>
              <w:rPr>
                <w:rFonts w:ascii="Times New Roman" w:eastAsia="Times New Roman" w:hAnsi="Times New Roman" w:cs="Times New Roman"/>
                <w:lang w:eastAsia="ar-SA"/>
              </w:rPr>
            </w:pPr>
            <w:r w:rsidRPr="003E04D0">
              <w:rPr>
                <w:rFonts w:ascii="Times New Roman" w:eastAsia="Times New Roman" w:hAnsi="Times New Roman" w:cs="Times New Roman"/>
                <w:lang w:eastAsia="ar-SA"/>
              </w:rPr>
              <w:t>Знать и выполнять правила безопасности при работе с источниками тока.</w:t>
            </w:r>
          </w:p>
        </w:tc>
      </w:tr>
      <w:tr w:rsidR="00FB181A" w:rsidRPr="00110D9F" w:rsidTr="00FB181A">
        <w:trPr>
          <w:jc w:val="center"/>
        </w:trPr>
        <w:tc>
          <w:tcPr>
            <w:tcW w:w="204" w:type="pct"/>
            <w:tcBorders>
              <w:top w:val="single" w:sz="2" w:space="0" w:color="000000"/>
              <w:left w:val="single" w:sz="2" w:space="0" w:color="000000"/>
              <w:bottom w:val="single" w:sz="2" w:space="0" w:color="000000"/>
              <w:right w:val="nil"/>
            </w:tcBorders>
          </w:tcPr>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r w:rsidRPr="003E04D0">
              <w:rPr>
                <w:rFonts w:ascii="Times New Roman" w:eastAsia="Arial Unicode MS" w:hAnsi="Times New Roman" w:cs="Mangal"/>
                <w:kern w:val="2"/>
                <w:lang w:eastAsia="hi-IN" w:bidi="hi-IN"/>
              </w:rPr>
              <w:t>3</w:t>
            </w:r>
          </w:p>
        </w:tc>
        <w:tc>
          <w:tcPr>
            <w:tcW w:w="753" w:type="pct"/>
            <w:tcBorders>
              <w:top w:val="single" w:sz="2" w:space="0" w:color="000000"/>
              <w:left w:val="single" w:sz="2" w:space="0" w:color="000000"/>
              <w:bottom w:val="single" w:sz="2" w:space="0" w:color="000000"/>
              <w:right w:val="nil"/>
            </w:tcBorders>
          </w:tcPr>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r w:rsidRPr="003E04D0">
              <w:rPr>
                <w:rFonts w:ascii="Times New Roman" w:eastAsia="Arial Unicode MS" w:hAnsi="Times New Roman" w:cs="Mangal"/>
                <w:kern w:val="2"/>
                <w:lang w:eastAsia="hi-IN" w:bidi="hi-IN"/>
              </w:rPr>
              <w:t>Электромагнитные явления.</w:t>
            </w:r>
          </w:p>
        </w:tc>
        <w:tc>
          <w:tcPr>
            <w:tcW w:w="616" w:type="pct"/>
            <w:tcBorders>
              <w:top w:val="single" w:sz="2" w:space="0" w:color="000000"/>
              <w:left w:val="single" w:sz="2" w:space="0" w:color="000000"/>
              <w:bottom w:val="single" w:sz="2" w:space="0" w:color="000000"/>
              <w:right w:val="nil"/>
            </w:tcBorders>
          </w:tcPr>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r w:rsidRPr="003E04D0">
              <w:rPr>
                <w:rFonts w:ascii="Times New Roman" w:eastAsia="Arial Unicode MS" w:hAnsi="Times New Roman" w:cs="Mangal"/>
                <w:kern w:val="2"/>
                <w:lang w:eastAsia="hi-IN" w:bidi="hi-IN"/>
              </w:rPr>
              <w:t>6</w:t>
            </w:r>
          </w:p>
        </w:tc>
        <w:tc>
          <w:tcPr>
            <w:tcW w:w="3427" w:type="pct"/>
            <w:tcBorders>
              <w:top w:val="single" w:sz="2" w:space="0" w:color="000000"/>
              <w:left w:val="single" w:sz="2" w:space="0" w:color="000000"/>
              <w:bottom w:val="single" w:sz="2" w:space="0" w:color="000000"/>
              <w:right w:val="single" w:sz="2" w:space="0" w:color="000000"/>
            </w:tcBorders>
          </w:tcPr>
          <w:p w:rsidR="00FB181A" w:rsidRPr="003E04D0" w:rsidRDefault="00FB181A" w:rsidP="00FB181A">
            <w:pPr>
              <w:pStyle w:val="a5"/>
              <w:numPr>
                <w:ilvl w:val="0"/>
                <w:numId w:val="9"/>
              </w:numPr>
              <w:rPr>
                <w:rFonts w:ascii="Times New Roman" w:hAnsi="Times New Roman" w:cs="Times New Roman"/>
                <w:lang w:eastAsia="ar-SA"/>
              </w:rPr>
            </w:pPr>
            <w:r w:rsidRPr="003E04D0">
              <w:rPr>
                <w:rFonts w:ascii="Times New Roman" w:hAnsi="Times New Roman" w:cs="Times New Roman"/>
                <w:lang w:eastAsia="ar-SA"/>
              </w:rPr>
              <w:t xml:space="preserve">Экспериментально изучать явления магнитного взаимодействия тел. </w:t>
            </w:r>
          </w:p>
          <w:p w:rsidR="00FB181A" w:rsidRPr="003E04D0" w:rsidRDefault="00FB181A" w:rsidP="00FB181A">
            <w:pPr>
              <w:pStyle w:val="a5"/>
              <w:numPr>
                <w:ilvl w:val="0"/>
                <w:numId w:val="9"/>
              </w:numPr>
              <w:rPr>
                <w:rFonts w:ascii="Times New Roman" w:hAnsi="Times New Roman" w:cs="Times New Roman"/>
                <w:lang w:eastAsia="ar-SA"/>
              </w:rPr>
            </w:pPr>
            <w:r w:rsidRPr="003E04D0">
              <w:rPr>
                <w:rFonts w:ascii="Times New Roman" w:hAnsi="Times New Roman" w:cs="Times New Roman"/>
                <w:lang w:eastAsia="ar-SA"/>
              </w:rPr>
              <w:t xml:space="preserve">Изучать явления намагничивания вещества. </w:t>
            </w:r>
          </w:p>
          <w:p w:rsidR="00FB181A" w:rsidRPr="003E04D0" w:rsidRDefault="00FB181A" w:rsidP="00FB181A">
            <w:pPr>
              <w:pStyle w:val="a5"/>
              <w:numPr>
                <w:ilvl w:val="0"/>
                <w:numId w:val="9"/>
              </w:numPr>
              <w:rPr>
                <w:rFonts w:ascii="Times New Roman" w:hAnsi="Times New Roman" w:cs="Times New Roman"/>
                <w:lang w:eastAsia="ar-SA"/>
              </w:rPr>
            </w:pPr>
            <w:r w:rsidRPr="003E04D0">
              <w:rPr>
                <w:rFonts w:ascii="Times New Roman" w:hAnsi="Times New Roman" w:cs="Times New Roman"/>
                <w:lang w:eastAsia="ar-SA"/>
              </w:rPr>
              <w:t xml:space="preserve">Исследовать действие электрического тока в прямом проводнике на магнитную стрелку. </w:t>
            </w:r>
          </w:p>
          <w:p w:rsidR="00FB181A" w:rsidRPr="003E04D0" w:rsidRDefault="00FB181A" w:rsidP="00FB181A">
            <w:pPr>
              <w:pStyle w:val="a5"/>
              <w:numPr>
                <w:ilvl w:val="0"/>
                <w:numId w:val="9"/>
              </w:numPr>
              <w:rPr>
                <w:rFonts w:ascii="Times New Roman" w:hAnsi="Times New Roman" w:cs="Times New Roman"/>
                <w:lang w:eastAsia="ar-SA"/>
              </w:rPr>
            </w:pPr>
            <w:r w:rsidRPr="003E04D0">
              <w:rPr>
                <w:rFonts w:ascii="Times New Roman" w:hAnsi="Times New Roman" w:cs="Times New Roman"/>
                <w:lang w:eastAsia="ar-SA"/>
              </w:rPr>
              <w:t xml:space="preserve">Обнаруживать действие магнитного поля на проводник с током. Обнаруживать магнитное взаимодействие токов. </w:t>
            </w:r>
          </w:p>
          <w:p w:rsidR="00FB181A" w:rsidRPr="003E04D0" w:rsidRDefault="00FB181A" w:rsidP="00FB181A">
            <w:pPr>
              <w:pStyle w:val="a5"/>
              <w:numPr>
                <w:ilvl w:val="0"/>
                <w:numId w:val="9"/>
              </w:numPr>
              <w:rPr>
                <w:rFonts w:ascii="Times New Roman" w:hAnsi="Times New Roman" w:cs="Times New Roman"/>
                <w:lang w:eastAsia="ar-SA"/>
              </w:rPr>
            </w:pPr>
            <w:r w:rsidRPr="003E04D0">
              <w:rPr>
                <w:rFonts w:ascii="Times New Roman" w:hAnsi="Times New Roman" w:cs="Times New Roman"/>
                <w:lang w:eastAsia="ar-SA"/>
              </w:rPr>
              <w:t>Изучать принцип действия электродвигателя.</w:t>
            </w:r>
          </w:p>
        </w:tc>
      </w:tr>
      <w:tr w:rsidR="00FB181A" w:rsidRPr="00110D9F" w:rsidTr="00FB181A">
        <w:trPr>
          <w:jc w:val="center"/>
        </w:trPr>
        <w:tc>
          <w:tcPr>
            <w:tcW w:w="204" w:type="pct"/>
            <w:tcBorders>
              <w:top w:val="single" w:sz="2" w:space="0" w:color="000000"/>
              <w:left w:val="single" w:sz="2" w:space="0" w:color="000000"/>
              <w:bottom w:val="single" w:sz="2" w:space="0" w:color="000000"/>
              <w:right w:val="nil"/>
            </w:tcBorders>
          </w:tcPr>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r w:rsidRPr="003E04D0">
              <w:rPr>
                <w:rFonts w:ascii="Times New Roman" w:eastAsia="Arial Unicode MS" w:hAnsi="Times New Roman" w:cs="Mangal"/>
                <w:kern w:val="2"/>
                <w:lang w:eastAsia="hi-IN" w:bidi="hi-IN"/>
              </w:rPr>
              <w:t>4</w:t>
            </w:r>
          </w:p>
        </w:tc>
        <w:tc>
          <w:tcPr>
            <w:tcW w:w="753" w:type="pct"/>
            <w:tcBorders>
              <w:top w:val="single" w:sz="2" w:space="0" w:color="000000"/>
              <w:left w:val="single" w:sz="2" w:space="0" w:color="000000"/>
              <w:bottom w:val="single" w:sz="2" w:space="0" w:color="000000"/>
              <w:right w:val="nil"/>
            </w:tcBorders>
          </w:tcPr>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r w:rsidRPr="003E04D0">
              <w:rPr>
                <w:rFonts w:ascii="Times New Roman" w:eastAsia="Calibri" w:hAnsi="Times New Roman" w:cs="Times New Roman"/>
              </w:rPr>
              <w:t>Световые явления</w:t>
            </w:r>
          </w:p>
        </w:tc>
        <w:tc>
          <w:tcPr>
            <w:tcW w:w="616" w:type="pct"/>
            <w:tcBorders>
              <w:top w:val="single" w:sz="2" w:space="0" w:color="000000"/>
              <w:left w:val="single" w:sz="2" w:space="0" w:color="000000"/>
              <w:bottom w:val="single" w:sz="2" w:space="0" w:color="000000"/>
              <w:right w:val="nil"/>
            </w:tcBorders>
          </w:tcPr>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r w:rsidRPr="003E04D0">
              <w:rPr>
                <w:rFonts w:ascii="Times New Roman" w:eastAsia="Arial Unicode MS" w:hAnsi="Times New Roman" w:cs="Mangal"/>
                <w:kern w:val="2"/>
                <w:lang w:eastAsia="hi-IN" w:bidi="hi-IN"/>
              </w:rPr>
              <w:t>9/1</w:t>
            </w:r>
          </w:p>
        </w:tc>
        <w:tc>
          <w:tcPr>
            <w:tcW w:w="3427" w:type="pct"/>
            <w:tcBorders>
              <w:top w:val="single" w:sz="2" w:space="0" w:color="000000"/>
              <w:left w:val="single" w:sz="2" w:space="0" w:color="000000"/>
              <w:bottom w:val="single" w:sz="2" w:space="0" w:color="000000"/>
              <w:right w:val="single" w:sz="2" w:space="0" w:color="000000"/>
            </w:tcBorders>
          </w:tcPr>
          <w:p w:rsidR="00FB181A" w:rsidRPr="003E04D0" w:rsidRDefault="00FB181A" w:rsidP="00FB181A">
            <w:pPr>
              <w:pStyle w:val="a5"/>
              <w:numPr>
                <w:ilvl w:val="0"/>
                <w:numId w:val="9"/>
              </w:numPr>
              <w:rPr>
                <w:rFonts w:ascii="Times New Roman" w:hAnsi="Times New Roman" w:cs="Times New Roman"/>
                <w:lang w:eastAsia="ar-SA"/>
              </w:rPr>
            </w:pPr>
            <w:r w:rsidRPr="003E04D0">
              <w:rPr>
                <w:rFonts w:ascii="Times New Roman" w:hAnsi="Times New Roman" w:cs="Times New Roman"/>
                <w:lang w:eastAsia="ar-SA"/>
              </w:rPr>
              <w:t xml:space="preserve">Экспериментально изучать явление отражения света. </w:t>
            </w:r>
          </w:p>
          <w:p w:rsidR="00FB181A" w:rsidRPr="003E04D0" w:rsidRDefault="00FB181A" w:rsidP="00FB181A">
            <w:pPr>
              <w:pStyle w:val="a5"/>
              <w:numPr>
                <w:ilvl w:val="0"/>
                <w:numId w:val="9"/>
              </w:numPr>
              <w:rPr>
                <w:rFonts w:ascii="Times New Roman" w:hAnsi="Times New Roman" w:cs="Times New Roman"/>
                <w:lang w:eastAsia="ar-SA"/>
              </w:rPr>
            </w:pPr>
            <w:r w:rsidRPr="003E04D0">
              <w:rPr>
                <w:rFonts w:ascii="Times New Roman" w:hAnsi="Times New Roman" w:cs="Times New Roman"/>
                <w:lang w:eastAsia="ar-SA"/>
              </w:rPr>
              <w:t xml:space="preserve">Исследовать свойства изображения в зеркале. </w:t>
            </w:r>
          </w:p>
          <w:p w:rsidR="00FB181A" w:rsidRPr="003E04D0" w:rsidRDefault="00FB181A" w:rsidP="00FB181A">
            <w:pPr>
              <w:pStyle w:val="a5"/>
              <w:numPr>
                <w:ilvl w:val="0"/>
                <w:numId w:val="9"/>
              </w:numPr>
              <w:rPr>
                <w:rFonts w:ascii="Times New Roman" w:hAnsi="Times New Roman" w:cs="Times New Roman"/>
                <w:lang w:eastAsia="ar-SA"/>
              </w:rPr>
            </w:pPr>
            <w:r w:rsidRPr="003E04D0">
              <w:rPr>
                <w:rFonts w:ascii="Times New Roman" w:hAnsi="Times New Roman" w:cs="Times New Roman"/>
                <w:lang w:eastAsia="ar-SA"/>
              </w:rPr>
              <w:t>Измерять фокусное расстояние собирающей линзы.</w:t>
            </w:r>
          </w:p>
          <w:p w:rsidR="00FB181A" w:rsidRPr="003E04D0" w:rsidRDefault="00FB181A" w:rsidP="00FB181A">
            <w:pPr>
              <w:pStyle w:val="a5"/>
              <w:numPr>
                <w:ilvl w:val="0"/>
                <w:numId w:val="9"/>
              </w:numPr>
              <w:rPr>
                <w:rFonts w:ascii="Times New Roman" w:hAnsi="Times New Roman" w:cs="Times New Roman"/>
                <w:lang w:eastAsia="ar-SA"/>
              </w:rPr>
            </w:pPr>
            <w:r w:rsidRPr="003E04D0">
              <w:rPr>
                <w:rFonts w:ascii="Times New Roman" w:hAnsi="Times New Roman" w:cs="Times New Roman"/>
                <w:lang w:eastAsia="ar-SA"/>
              </w:rPr>
              <w:lastRenderedPageBreak/>
              <w:t>Получать изображение с помощью собирающей линзы.</w:t>
            </w:r>
          </w:p>
        </w:tc>
      </w:tr>
      <w:tr w:rsidR="00FB181A" w:rsidRPr="00110D9F" w:rsidTr="00FB181A">
        <w:trPr>
          <w:jc w:val="center"/>
        </w:trPr>
        <w:tc>
          <w:tcPr>
            <w:tcW w:w="204" w:type="pct"/>
            <w:tcBorders>
              <w:top w:val="single" w:sz="2" w:space="0" w:color="000000"/>
              <w:left w:val="single" w:sz="2" w:space="0" w:color="000000"/>
              <w:bottom w:val="single" w:sz="2" w:space="0" w:color="000000"/>
              <w:right w:val="nil"/>
            </w:tcBorders>
          </w:tcPr>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r w:rsidRPr="003E04D0">
              <w:rPr>
                <w:rFonts w:ascii="Times New Roman" w:eastAsia="Arial Unicode MS" w:hAnsi="Times New Roman" w:cs="Mangal"/>
                <w:kern w:val="2"/>
                <w:lang w:eastAsia="hi-IN" w:bidi="hi-IN"/>
              </w:rPr>
              <w:lastRenderedPageBreak/>
              <w:t>5</w:t>
            </w:r>
          </w:p>
        </w:tc>
        <w:tc>
          <w:tcPr>
            <w:tcW w:w="753" w:type="pct"/>
            <w:tcBorders>
              <w:top w:val="single" w:sz="2" w:space="0" w:color="000000"/>
              <w:left w:val="single" w:sz="2" w:space="0" w:color="000000"/>
              <w:bottom w:val="single" w:sz="2" w:space="0" w:color="000000"/>
              <w:right w:val="nil"/>
            </w:tcBorders>
          </w:tcPr>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r w:rsidRPr="003E04D0">
              <w:rPr>
                <w:rFonts w:ascii="Times New Roman" w:eastAsia="Arial Unicode MS" w:hAnsi="Times New Roman" w:cs="Mangal"/>
                <w:kern w:val="2"/>
                <w:lang w:eastAsia="hi-IN" w:bidi="hi-IN"/>
              </w:rPr>
              <w:t>Повторение</w:t>
            </w:r>
          </w:p>
        </w:tc>
        <w:tc>
          <w:tcPr>
            <w:tcW w:w="616" w:type="pct"/>
            <w:tcBorders>
              <w:top w:val="single" w:sz="2" w:space="0" w:color="000000"/>
              <w:left w:val="single" w:sz="2" w:space="0" w:color="000000"/>
              <w:bottom w:val="single" w:sz="2" w:space="0" w:color="000000"/>
              <w:right w:val="nil"/>
            </w:tcBorders>
          </w:tcPr>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r>
              <w:rPr>
                <w:rFonts w:ascii="Times New Roman" w:eastAsia="Arial Unicode MS" w:hAnsi="Times New Roman" w:cs="Mangal"/>
                <w:kern w:val="2"/>
                <w:lang w:eastAsia="hi-IN" w:bidi="hi-IN"/>
              </w:rPr>
              <w:t>3</w:t>
            </w:r>
            <w:r w:rsidRPr="003E04D0">
              <w:rPr>
                <w:rFonts w:ascii="Times New Roman" w:eastAsia="Arial Unicode MS" w:hAnsi="Times New Roman" w:cs="Mangal"/>
                <w:kern w:val="2"/>
                <w:lang w:eastAsia="hi-IN" w:bidi="hi-IN"/>
              </w:rPr>
              <w:t>/1</w:t>
            </w:r>
          </w:p>
        </w:tc>
        <w:tc>
          <w:tcPr>
            <w:tcW w:w="3427" w:type="pct"/>
            <w:tcBorders>
              <w:top w:val="single" w:sz="2" w:space="0" w:color="000000"/>
              <w:left w:val="single" w:sz="2" w:space="0" w:color="000000"/>
              <w:bottom w:val="single" w:sz="2" w:space="0" w:color="000000"/>
              <w:right w:val="single" w:sz="2" w:space="0" w:color="000000"/>
            </w:tcBorders>
          </w:tcPr>
          <w:p w:rsidR="00FB181A" w:rsidRPr="003E04D0" w:rsidRDefault="00FB181A" w:rsidP="00FB181A">
            <w:pPr>
              <w:pStyle w:val="a4"/>
              <w:widowControl w:val="0"/>
              <w:numPr>
                <w:ilvl w:val="0"/>
                <w:numId w:val="10"/>
              </w:numPr>
              <w:suppressAutoHyphens/>
              <w:autoSpaceDE w:val="0"/>
              <w:spacing w:after="0" w:line="240" w:lineRule="auto"/>
              <w:rPr>
                <w:rFonts w:ascii="Times New Roman" w:eastAsia="Arial Unicode MS" w:hAnsi="Times New Roman" w:cs="Mangal"/>
                <w:kern w:val="2"/>
                <w:lang w:eastAsia="hi-IN" w:bidi="hi-IN"/>
              </w:rPr>
            </w:pPr>
            <w:r w:rsidRPr="003E04D0">
              <w:rPr>
                <w:rFonts w:ascii="Times New Roman" w:eastAsia="Arial Unicode MS" w:hAnsi="Times New Roman" w:cs="Mangal"/>
                <w:kern w:val="2"/>
                <w:lang w:eastAsia="hi-IN" w:bidi="hi-IN"/>
              </w:rPr>
              <w:t>Демонстрация основных видов деятельности школьниками.</w:t>
            </w:r>
          </w:p>
        </w:tc>
      </w:tr>
    </w:tbl>
    <w:p w:rsidR="00FB181A" w:rsidRPr="003161DB" w:rsidRDefault="00FB181A" w:rsidP="00FB181A">
      <w:pPr>
        <w:pStyle w:val="a5"/>
        <w:rPr>
          <w:rFonts w:ascii="Times New Roman" w:hAnsi="Times New Roman" w:cs="Times New Roman"/>
          <w:sz w:val="24"/>
          <w:szCs w:val="24"/>
          <w:lang w:eastAsia="ar-SA"/>
        </w:rPr>
      </w:pPr>
      <w:r w:rsidRPr="003161DB">
        <w:rPr>
          <w:rFonts w:ascii="Times New Roman" w:hAnsi="Times New Roman" w:cs="Times New Roman"/>
          <w:b/>
          <w:bCs/>
          <w:sz w:val="24"/>
          <w:szCs w:val="24"/>
        </w:rPr>
        <w:t>Глава 1. Тепловые явления (24 часа)</w:t>
      </w:r>
    </w:p>
    <w:p w:rsidR="00FB181A" w:rsidRPr="003161DB" w:rsidRDefault="00FB181A" w:rsidP="00FB181A">
      <w:pPr>
        <w:pStyle w:val="a5"/>
        <w:rPr>
          <w:rFonts w:ascii="Times New Roman" w:hAnsi="Times New Roman" w:cs="Times New Roman"/>
          <w:sz w:val="24"/>
          <w:szCs w:val="24"/>
          <w:lang w:eastAsia="ar-SA"/>
        </w:rPr>
      </w:pPr>
      <w:r w:rsidRPr="003161DB">
        <w:rPr>
          <w:rFonts w:ascii="Times New Roman" w:hAnsi="Times New Roman" w:cs="Times New Roman"/>
          <w:sz w:val="24"/>
          <w:szCs w:val="24"/>
          <w:lang w:eastAsia="ar-SA"/>
        </w:rPr>
        <w:t>Внутренняя энергия.</w:t>
      </w:r>
      <w:r w:rsidRPr="003161DB">
        <w:rPr>
          <w:rFonts w:ascii="Times New Roman" w:hAnsi="Times New Roman" w:cs="Times New Roman"/>
          <w:bCs/>
          <w:sz w:val="24"/>
          <w:szCs w:val="24"/>
          <w:lang w:eastAsia="ar-SA"/>
        </w:rPr>
        <w:t xml:space="preserve"> Тепловое движение. </w:t>
      </w:r>
      <w:r w:rsidRPr="003161DB">
        <w:rPr>
          <w:rFonts w:ascii="Times New Roman" w:hAnsi="Times New Roman" w:cs="Times New Roman"/>
          <w:sz w:val="24"/>
          <w:szCs w:val="24"/>
          <w:lang w:eastAsia="ar-SA"/>
        </w:rPr>
        <w:t>Температура. Теплопередача. Необратимость процесса теплопередачи.</w:t>
      </w:r>
    </w:p>
    <w:p w:rsidR="00FB181A" w:rsidRPr="003161DB" w:rsidRDefault="00FB181A" w:rsidP="00FB181A">
      <w:pPr>
        <w:pStyle w:val="a5"/>
        <w:rPr>
          <w:rFonts w:ascii="Times New Roman" w:hAnsi="Times New Roman" w:cs="Times New Roman"/>
          <w:bCs/>
          <w:sz w:val="24"/>
          <w:szCs w:val="24"/>
          <w:lang w:eastAsia="ar-SA"/>
        </w:rPr>
      </w:pPr>
      <w:r w:rsidRPr="003161DB">
        <w:rPr>
          <w:rFonts w:ascii="Times New Roman" w:hAnsi="Times New Roman" w:cs="Times New Roman"/>
          <w:sz w:val="24"/>
          <w:szCs w:val="24"/>
          <w:lang w:eastAsia="ar-SA"/>
        </w:rPr>
        <w:t>Связь температуры вещества с хаотическим движением его частиц.</w:t>
      </w:r>
      <w:r w:rsidRPr="003161DB">
        <w:rPr>
          <w:rFonts w:ascii="Times New Roman" w:hAnsi="Times New Roman" w:cs="Times New Roman"/>
          <w:bCs/>
          <w:sz w:val="24"/>
          <w:szCs w:val="24"/>
          <w:lang w:eastAsia="ar-SA"/>
        </w:rPr>
        <w:t xml:space="preserve"> Способы изменения внутренней энергии.</w:t>
      </w:r>
    </w:p>
    <w:p w:rsidR="00FB181A" w:rsidRPr="00D835AA" w:rsidRDefault="00FB181A" w:rsidP="00FB181A">
      <w:pPr>
        <w:pStyle w:val="a5"/>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Теплопроводность. </w:t>
      </w:r>
      <w:r w:rsidRPr="003161DB">
        <w:rPr>
          <w:rFonts w:ascii="Times New Roman" w:hAnsi="Times New Roman" w:cs="Times New Roman"/>
          <w:sz w:val="24"/>
          <w:szCs w:val="24"/>
          <w:lang w:eastAsia="ar-SA"/>
        </w:rPr>
        <w:t xml:space="preserve">Количество теплоты. Удельная теплоемкость. </w:t>
      </w:r>
      <w:r>
        <w:rPr>
          <w:rFonts w:ascii="Times New Roman" w:hAnsi="Times New Roman" w:cs="Times New Roman"/>
          <w:bCs/>
          <w:sz w:val="24"/>
          <w:szCs w:val="24"/>
          <w:lang w:eastAsia="ar-SA"/>
        </w:rPr>
        <w:t xml:space="preserve">Конвекция. </w:t>
      </w:r>
      <w:r w:rsidRPr="003161DB">
        <w:rPr>
          <w:rFonts w:ascii="Times New Roman" w:hAnsi="Times New Roman" w:cs="Times New Roman"/>
          <w:bCs/>
          <w:sz w:val="24"/>
          <w:szCs w:val="24"/>
          <w:lang w:eastAsia="ar-SA"/>
        </w:rPr>
        <w:t>Излучение.</w:t>
      </w:r>
      <w:r w:rsidRPr="003161DB">
        <w:rPr>
          <w:rFonts w:ascii="Times New Roman" w:hAnsi="Times New Roman" w:cs="Times New Roman"/>
          <w:sz w:val="24"/>
          <w:szCs w:val="24"/>
          <w:lang w:eastAsia="ar-SA"/>
        </w:rPr>
        <w:t xml:space="preserve"> Закон сохранения энергии в тепловых процессах.</w:t>
      </w:r>
    </w:p>
    <w:p w:rsidR="00FB181A" w:rsidRPr="003161DB" w:rsidRDefault="00FB181A" w:rsidP="00FB181A">
      <w:pPr>
        <w:pStyle w:val="a5"/>
        <w:rPr>
          <w:rFonts w:ascii="Times New Roman" w:hAnsi="Times New Roman" w:cs="Times New Roman"/>
          <w:bCs/>
          <w:sz w:val="24"/>
          <w:szCs w:val="24"/>
          <w:lang w:eastAsia="ar-SA"/>
        </w:rPr>
      </w:pPr>
      <w:r w:rsidRPr="003161DB">
        <w:rPr>
          <w:rFonts w:ascii="Times New Roman" w:hAnsi="Times New Roman" w:cs="Times New Roman"/>
          <w:sz w:val="24"/>
          <w:szCs w:val="24"/>
          <w:lang w:eastAsia="ar-SA"/>
        </w:rPr>
        <w:t xml:space="preserve">Плавление и кристаллизация. </w:t>
      </w:r>
      <w:r w:rsidRPr="003161DB">
        <w:rPr>
          <w:rFonts w:ascii="Times New Roman" w:hAnsi="Times New Roman" w:cs="Times New Roman"/>
          <w:bCs/>
          <w:sz w:val="24"/>
          <w:szCs w:val="24"/>
          <w:lang w:eastAsia="ar-SA"/>
        </w:rPr>
        <w:t>Удельная теплота плавления. Г</w:t>
      </w:r>
      <w:r>
        <w:rPr>
          <w:rFonts w:ascii="Times New Roman" w:hAnsi="Times New Roman" w:cs="Times New Roman"/>
          <w:bCs/>
          <w:sz w:val="24"/>
          <w:szCs w:val="24"/>
          <w:lang w:eastAsia="ar-SA"/>
        </w:rPr>
        <w:t xml:space="preserve">рафик плавления и отвердевания. </w:t>
      </w:r>
      <w:r w:rsidRPr="003161DB">
        <w:rPr>
          <w:rFonts w:ascii="Times New Roman" w:hAnsi="Times New Roman" w:cs="Times New Roman"/>
          <w:sz w:val="24"/>
          <w:szCs w:val="24"/>
          <w:lang w:eastAsia="ar-SA"/>
        </w:rPr>
        <w:t xml:space="preserve">Преобразование энергии при изменениях агрегатного состояния вещества. Испарение и конденсация. </w:t>
      </w:r>
      <w:r w:rsidRPr="003161DB">
        <w:rPr>
          <w:rFonts w:ascii="Times New Roman" w:hAnsi="Times New Roman" w:cs="Times New Roman"/>
          <w:bCs/>
          <w:sz w:val="24"/>
          <w:szCs w:val="24"/>
          <w:lang w:eastAsia="ar-SA"/>
        </w:rPr>
        <w:t>Удельная теплота парообразования и ко</w:t>
      </w:r>
      <w:r>
        <w:rPr>
          <w:rFonts w:ascii="Times New Roman" w:hAnsi="Times New Roman" w:cs="Times New Roman"/>
          <w:bCs/>
          <w:sz w:val="24"/>
          <w:szCs w:val="24"/>
          <w:lang w:eastAsia="ar-SA"/>
        </w:rPr>
        <w:t xml:space="preserve">нденсации. </w:t>
      </w:r>
      <w:r w:rsidRPr="003161DB">
        <w:rPr>
          <w:rFonts w:ascii="Times New Roman" w:hAnsi="Times New Roman" w:cs="Times New Roman"/>
          <w:bCs/>
          <w:sz w:val="24"/>
          <w:szCs w:val="24"/>
          <w:lang w:eastAsia="ar-SA"/>
        </w:rPr>
        <w:t>Работа пара и газа при расширении.</w:t>
      </w:r>
    </w:p>
    <w:p w:rsidR="00FB181A" w:rsidRPr="00D835AA" w:rsidRDefault="00FB181A" w:rsidP="00FB181A">
      <w:pPr>
        <w:pStyle w:val="a5"/>
        <w:rPr>
          <w:rFonts w:ascii="Times New Roman" w:hAnsi="Times New Roman" w:cs="Times New Roman"/>
          <w:sz w:val="24"/>
          <w:szCs w:val="24"/>
          <w:lang w:eastAsia="ar-SA"/>
        </w:rPr>
      </w:pPr>
      <w:r w:rsidRPr="003161DB">
        <w:rPr>
          <w:rFonts w:ascii="Times New Roman" w:hAnsi="Times New Roman" w:cs="Times New Roman"/>
          <w:sz w:val="24"/>
          <w:szCs w:val="24"/>
          <w:lang w:eastAsia="ar-SA"/>
        </w:rPr>
        <w:t>Кипен</w:t>
      </w:r>
      <w:r>
        <w:rPr>
          <w:rFonts w:ascii="Times New Roman" w:hAnsi="Times New Roman" w:cs="Times New Roman"/>
          <w:sz w:val="24"/>
          <w:szCs w:val="24"/>
          <w:lang w:eastAsia="ar-SA"/>
        </w:rPr>
        <w:t xml:space="preserve">ие жидкости. Влажность воздуха. Тепловые двигатели. </w:t>
      </w:r>
      <w:r w:rsidRPr="003161DB">
        <w:rPr>
          <w:rFonts w:ascii="Times New Roman" w:hAnsi="Times New Roman" w:cs="Times New Roman"/>
          <w:bCs/>
          <w:sz w:val="24"/>
          <w:szCs w:val="24"/>
          <w:lang w:eastAsia="ar-SA"/>
        </w:rPr>
        <w:t>Энергия топлива. Удельная теплота сгорания.</w:t>
      </w:r>
    </w:p>
    <w:p w:rsidR="00FB181A" w:rsidRPr="00D835AA" w:rsidRDefault="00FB181A" w:rsidP="00FB181A">
      <w:pPr>
        <w:pStyle w:val="a5"/>
        <w:rPr>
          <w:rFonts w:ascii="Times New Roman" w:hAnsi="Times New Roman" w:cs="Times New Roman"/>
          <w:sz w:val="24"/>
          <w:szCs w:val="24"/>
          <w:lang w:eastAsia="ar-SA"/>
        </w:rPr>
      </w:pPr>
      <w:r w:rsidRPr="003161DB">
        <w:rPr>
          <w:rFonts w:ascii="Times New Roman" w:hAnsi="Times New Roman" w:cs="Times New Roman"/>
          <w:bCs/>
          <w:sz w:val="24"/>
          <w:szCs w:val="24"/>
          <w:lang w:eastAsia="ar-SA"/>
        </w:rPr>
        <w:t>Агрегатные состояния.</w:t>
      </w:r>
      <w:r w:rsidRPr="003161DB">
        <w:rPr>
          <w:rFonts w:ascii="Times New Roman" w:hAnsi="Times New Roman" w:cs="Times New Roman"/>
          <w:sz w:val="24"/>
          <w:szCs w:val="24"/>
          <w:lang w:eastAsia="ar-SA"/>
        </w:rPr>
        <w:t xml:space="preserve"> Преобразование</w:t>
      </w:r>
      <w:r>
        <w:rPr>
          <w:rFonts w:ascii="Times New Roman" w:hAnsi="Times New Roman" w:cs="Times New Roman"/>
          <w:sz w:val="24"/>
          <w:szCs w:val="24"/>
          <w:lang w:eastAsia="ar-SA"/>
        </w:rPr>
        <w:t xml:space="preserve"> энергии в тепловых двигателях. </w:t>
      </w:r>
      <w:r w:rsidRPr="003161DB">
        <w:rPr>
          <w:rFonts w:ascii="Times New Roman" w:hAnsi="Times New Roman" w:cs="Times New Roman"/>
          <w:bCs/>
          <w:sz w:val="24"/>
          <w:szCs w:val="24"/>
          <w:lang w:eastAsia="ar-SA"/>
        </w:rPr>
        <w:t>КПД теплового двигателя.</w:t>
      </w:r>
    </w:p>
    <w:p w:rsidR="00FB181A" w:rsidRPr="003161DB" w:rsidRDefault="00FB181A" w:rsidP="00FB181A">
      <w:pPr>
        <w:pStyle w:val="a5"/>
        <w:rPr>
          <w:rFonts w:ascii="Times New Roman" w:hAnsi="Times New Roman" w:cs="Times New Roman"/>
          <w:i/>
          <w:spacing w:val="40"/>
          <w:sz w:val="24"/>
          <w:szCs w:val="24"/>
          <w:lang w:eastAsia="ar-SA"/>
        </w:rPr>
      </w:pPr>
      <w:r w:rsidRPr="003161DB">
        <w:rPr>
          <w:rFonts w:ascii="Times New Roman" w:hAnsi="Times New Roman" w:cs="Times New Roman"/>
          <w:i/>
          <w:spacing w:val="40"/>
          <w:sz w:val="24"/>
          <w:szCs w:val="24"/>
          <w:lang w:eastAsia="ar-SA"/>
        </w:rPr>
        <w:t>Фронтальная лабораторная работа.</w:t>
      </w:r>
    </w:p>
    <w:p w:rsidR="00FB181A" w:rsidRPr="003161DB" w:rsidRDefault="00FB181A" w:rsidP="00FB181A">
      <w:pPr>
        <w:pStyle w:val="a5"/>
        <w:rPr>
          <w:rFonts w:ascii="Times New Roman" w:hAnsi="Times New Roman" w:cs="Times New Roman"/>
          <w:iCs/>
          <w:spacing w:val="40"/>
          <w:sz w:val="24"/>
          <w:szCs w:val="24"/>
          <w:lang w:eastAsia="ar-SA"/>
        </w:rPr>
      </w:pPr>
      <w:r w:rsidRPr="003161DB">
        <w:rPr>
          <w:rFonts w:ascii="Times New Roman" w:hAnsi="Times New Roman" w:cs="Times New Roman"/>
          <w:iCs/>
          <w:spacing w:val="40"/>
          <w:sz w:val="24"/>
          <w:szCs w:val="24"/>
          <w:lang w:eastAsia="ar-SA"/>
        </w:rPr>
        <w:t>1</w:t>
      </w:r>
      <w:r>
        <w:rPr>
          <w:rFonts w:ascii="Times New Roman" w:hAnsi="Times New Roman" w:cs="Times New Roman"/>
          <w:iCs/>
          <w:spacing w:val="40"/>
          <w:sz w:val="24"/>
          <w:szCs w:val="24"/>
          <w:lang w:eastAsia="ar-SA"/>
        </w:rPr>
        <w:t>/1</w:t>
      </w:r>
      <w:r w:rsidRPr="003161DB">
        <w:rPr>
          <w:rFonts w:ascii="Times New Roman" w:hAnsi="Times New Roman" w:cs="Times New Roman"/>
          <w:iCs/>
          <w:spacing w:val="40"/>
          <w:sz w:val="24"/>
          <w:szCs w:val="24"/>
          <w:lang w:eastAsia="ar-SA"/>
        </w:rPr>
        <w:t>.</w:t>
      </w:r>
      <w:r w:rsidRPr="003161DB">
        <w:rPr>
          <w:rFonts w:ascii="Times New Roman" w:hAnsi="Times New Roman" w:cs="Times New Roman"/>
          <w:iCs/>
          <w:sz w:val="24"/>
          <w:szCs w:val="24"/>
          <w:lang w:eastAsia="ar-SA"/>
        </w:rPr>
        <w:t>Сравнение количес</w:t>
      </w:r>
      <w:r>
        <w:rPr>
          <w:rFonts w:ascii="Times New Roman" w:hAnsi="Times New Roman" w:cs="Times New Roman"/>
          <w:iCs/>
          <w:sz w:val="24"/>
          <w:szCs w:val="24"/>
          <w:lang w:eastAsia="ar-SA"/>
        </w:rPr>
        <w:t xml:space="preserve">тв теплоты при смешивании воды </w:t>
      </w:r>
      <w:r w:rsidRPr="003161DB">
        <w:rPr>
          <w:rFonts w:ascii="Times New Roman" w:hAnsi="Times New Roman" w:cs="Times New Roman"/>
          <w:iCs/>
          <w:sz w:val="24"/>
          <w:szCs w:val="24"/>
          <w:lang w:eastAsia="ar-SA"/>
        </w:rPr>
        <w:t>разной температуры</w:t>
      </w:r>
      <w:r w:rsidRPr="003161DB">
        <w:rPr>
          <w:rFonts w:ascii="Times New Roman" w:hAnsi="Times New Roman" w:cs="Times New Roman"/>
          <w:iCs/>
          <w:spacing w:val="40"/>
          <w:sz w:val="24"/>
          <w:szCs w:val="24"/>
          <w:lang w:eastAsia="ar-SA"/>
        </w:rPr>
        <w:t>.</w:t>
      </w:r>
    </w:p>
    <w:p w:rsidR="00FB181A" w:rsidRPr="003161DB" w:rsidRDefault="00FB181A" w:rsidP="00FB181A">
      <w:pPr>
        <w:pStyle w:val="a5"/>
        <w:rPr>
          <w:rFonts w:ascii="Times New Roman" w:hAnsi="Times New Roman" w:cs="Times New Roman"/>
          <w:iCs/>
          <w:sz w:val="24"/>
          <w:szCs w:val="24"/>
          <w:lang w:eastAsia="ar-SA"/>
        </w:rPr>
      </w:pPr>
      <w:r w:rsidRPr="003161DB">
        <w:rPr>
          <w:rFonts w:ascii="Times New Roman" w:hAnsi="Times New Roman" w:cs="Times New Roman"/>
          <w:iCs/>
          <w:spacing w:val="40"/>
          <w:sz w:val="24"/>
          <w:szCs w:val="24"/>
          <w:lang w:eastAsia="ar-SA"/>
        </w:rPr>
        <w:t>2</w:t>
      </w:r>
      <w:r>
        <w:rPr>
          <w:rFonts w:ascii="Times New Roman" w:hAnsi="Times New Roman" w:cs="Times New Roman"/>
          <w:iCs/>
          <w:spacing w:val="40"/>
          <w:sz w:val="24"/>
          <w:szCs w:val="24"/>
          <w:lang w:eastAsia="ar-SA"/>
        </w:rPr>
        <w:t>/2</w:t>
      </w:r>
      <w:r w:rsidRPr="003161DB">
        <w:rPr>
          <w:rFonts w:ascii="Times New Roman" w:hAnsi="Times New Roman" w:cs="Times New Roman"/>
          <w:iCs/>
          <w:sz w:val="24"/>
          <w:szCs w:val="24"/>
          <w:lang w:eastAsia="ar-SA"/>
        </w:rPr>
        <w:t>. Измерение удельной теплоемкости твердого тела.</w:t>
      </w:r>
    </w:p>
    <w:p w:rsidR="00FB181A" w:rsidRDefault="00FB181A" w:rsidP="00FB181A">
      <w:pPr>
        <w:pStyle w:val="a5"/>
        <w:rPr>
          <w:rFonts w:ascii="Times New Roman" w:hAnsi="Times New Roman" w:cs="Times New Roman"/>
          <w:iCs/>
          <w:sz w:val="24"/>
          <w:szCs w:val="24"/>
          <w:lang w:eastAsia="ar-SA"/>
        </w:rPr>
      </w:pPr>
      <w:r w:rsidRPr="003161DB">
        <w:rPr>
          <w:rFonts w:ascii="Times New Roman" w:hAnsi="Times New Roman" w:cs="Times New Roman"/>
          <w:iCs/>
          <w:sz w:val="24"/>
          <w:szCs w:val="24"/>
          <w:lang w:eastAsia="ar-SA"/>
        </w:rPr>
        <w:t>3</w:t>
      </w:r>
      <w:r>
        <w:rPr>
          <w:rFonts w:ascii="Times New Roman" w:hAnsi="Times New Roman" w:cs="Times New Roman"/>
          <w:iCs/>
          <w:sz w:val="24"/>
          <w:szCs w:val="24"/>
          <w:lang w:eastAsia="ar-SA"/>
        </w:rPr>
        <w:t>/3</w:t>
      </w:r>
      <w:r w:rsidRPr="003161DB">
        <w:rPr>
          <w:rFonts w:ascii="Times New Roman" w:hAnsi="Times New Roman" w:cs="Times New Roman"/>
          <w:iCs/>
          <w:sz w:val="24"/>
          <w:szCs w:val="24"/>
          <w:lang w:eastAsia="ar-SA"/>
        </w:rPr>
        <w:t>.. Измерение относительной влажности воздуха с помощью термометра.</w:t>
      </w:r>
    </w:p>
    <w:p w:rsidR="00FB181A" w:rsidRPr="007013FB" w:rsidRDefault="00FB181A" w:rsidP="00FB181A">
      <w:pPr>
        <w:pStyle w:val="a5"/>
        <w:rPr>
          <w:rFonts w:ascii="Times New Roman" w:hAnsi="Times New Roman" w:cs="Times New Roman"/>
          <w:b/>
          <w:iCs/>
          <w:sz w:val="24"/>
          <w:szCs w:val="24"/>
          <w:lang w:eastAsia="ar-SA"/>
        </w:rPr>
      </w:pPr>
      <w:r w:rsidRPr="007013FB">
        <w:rPr>
          <w:rFonts w:ascii="Times New Roman" w:hAnsi="Times New Roman" w:cs="Times New Roman"/>
          <w:b/>
          <w:iCs/>
          <w:sz w:val="24"/>
          <w:szCs w:val="24"/>
          <w:lang w:eastAsia="ar-SA"/>
        </w:rPr>
        <w:t>Знать/понимать</w:t>
      </w:r>
    </w:p>
    <w:p w:rsidR="00FB181A" w:rsidRPr="007013FB" w:rsidRDefault="00FB181A" w:rsidP="00FB181A">
      <w:pPr>
        <w:pStyle w:val="a5"/>
        <w:numPr>
          <w:ilvl w:val="0"/>
          <w:numId w:val="11"/>
        </w:numPr>
        <w:rPr>
          <w:rFonts w:ascii="Times New Roman" w:hAnsi="Times New Roman" w:cs="Times New Roman"/>
          <w:b/>
          <w:iCs/>
          <w:sz w:val="24"/>
          <w:szCs w:val="24"/>
          <w:lang w:eastAsia="ar-SA"/>
        </w:rPr>
      </w:pPr>
      <w:r w:rsidRPr="007013FB">
        <w:rPr>
          <w:rFonts w:ascii="Times New Roman" w:hAnsi="Times New Roman" w:cs="Times New Roman"/>
          <w:iCs/>
          <w:sz w:val="24"/>
          <w:szCs w:val="24"/>
          <w:lang w:eastAsia="ar-SA"/>
        </w:rPr>
        <w:t xml:space="preserve">смысл физических величин: внутренняя энергия, температура, количество теплоты. </w:t>
      </w:r>
    </w:p>
    <w:p w:rsidR="00FB181A" w:rsidRPr="007013FB" w:rsidRDefault="00FB181A" w:rsidP="00FB181A">
      <w:pPr>
        <w:pStyle w:val="a5"/>
        <w:rPr>
          <w:rFonts w:ascii="Times New Roman" w:hAnsi="Times New Roman" w:cs="Times New Roman"/>
          <w:b/>
          <w:iCs/>
          <w:sz w:val="24"/>
          <w:szCs w:val="24"/>
          <w:lang w:eastAsia="ar-SA"/>
        </w:rPr>
      </w:pPr>
      <w:r w:rsidRPr="007013FB">
        <w:rPr>
          <w:rFonts w:ascii="Times New Roman" w:hAnsi="Times New Roman" w:cs="Times New Roman"/>
          <w:b/>
          <w:iCs/>
          <w:sz w:val="24"/>
          <w:szCs w:val="24"/>
          <w:lang w:eastAsia="ar-SA"/>
        </w:rPr>
        <w:t>Уметь</w:t>
      </w:r>
    </w:p>
    <w:p w:rsidR="00FB181A" w:rsidRPr="007013FB" w:rsidRDefault="00FB181A" w:rsidP="00FB181A">
      <w:pPr>
        <w:pStyle w:val="a5"/>
        <w:numPr>
          <w:ilvl w:val="0"/>
          <w:numId w:val="12"/>
        </w:numPr>
        <w:rPr>
          <w:rFonts w:ascii="Times New Roman" w:hAnsi="Times New Roman" w:cs="Times New Roman"/>
          <w:iCs/>
          <w:sz w:val="24"/>
          <w:szCs w:val="24"/>
          <w:lang w:eastAsia="ar-SA"/>
        </w:rPr>
      </w:pPr>
      <w:r w:rsidRPr="007013FB">
        <w:rPr>
          <w:rFonts w:ascii="Times New Roman" w:hAnsi="Times New Roman" w:cs="Times New Roman"/>
          <w:iCs/>
          <w:sz w:val="24"/>
          <w:szCs w:val="24"/>
          <w:lang w:eastAsia="ar-SA"/>
        </w:rPr>
        <w:t>описывать и объяснять физические явления: теплопроводность, конвекцию, излучение, испарение, конвекцию, кипение, плавление, кристаллизацию;</w:t>
      </w:r>
    </w:p>
    <w:p w:rsidR="00FB181A" w:rsidRPr="007013FB" w:rsidRDefault="00FB181A" w:rsidP="00FB181A">
      <w:pPr>
        <w:pStyle w:val="a5"/>
        <w:numPr>
          <w:ilvl w:val="0"/>
          <w:numId w:val="12"/>
        </w:numPr>
        <w:rPr>
          <w:rFonts w:ascii="Times New Roman" w:hAnsi="Times New Roman" w:cs="Times New Roman"/>
          <w:iCs/>
          <w:sz w:val="24"/>
          <w:szCs w:val="24"/>
          <w:lang w:eastAsia="ar-SA"/>
        </w:rPr>
      </w:pPr>
      <w:r w:rsidRPr="007013FB">
        <w:rPr>
          <w:rFonts w:ascii="Times New Roman" w:hAnsi="Times New Roman" w:cs="Times New Roman"/>
          <w:iCs/>
          <w:sz w:val="24"/>
          <w:szCs w:val="24"/>
          <w:lang w:eastAsia="ar-SA"/>
        </w:rPr>
        <w:t>использовать термометр для измерения температуры;</w:t>
      </w:r>
    </w:p>
    <w:p w:rsidR="00FB181A" w:rsidRPr="007013FB" w:rsidRDefault="00FB181A" w:rsidP="00FB181A">
      <w:pPr>
        <w:pStyle w:val="a5"/>
        <w:numPr>
          <w:ilvl w:val="0"/>
          <w:numId w:val="12"/>
        </w:numPr>
        <w:rPr>
          <w:rFonts w:ascii="Times New Roman" w:hAnsi="Times New Roman" w:cs="Times New Roman"/>
          <w:iCs/>
          <w:sz w:val="24"/>
          <w:szCs w:val="24"/>
          <w:lang w:eastAsia="ar-SA"/>
        </w:rPr>
      </w:pPr>
      <w:r w:rsidRPr="007013FB">
        <w:rPr>
          <w:rFonts w:ascii="Times New Roman" w:hAnsi="Times New Roman" w:cs="Times New Roman"/>
          <w:iCs/>
          <w:sz w:val="24"/>
          <w:szCs w:val="24"/>
          <w:lang w:eastAsia="ar-SA"/>
        </w:rPr>
        <w:t>представлять результаты измерений с помощью таблиц, графиков и выявлять на этой основе зависимость температуры остывающего тела от времени.</w:t>
      </w:r>
    </w:p>
    <w:p w:rsidR="00FB181A" w:rsidRPr="007013FB" w:rsidRDefault="00FB181A" w:rsidP="00FB181A">
      <w:pPr>
        <w:pStyle w:val="a5"/>
        <w:numPr>
          <w:ilvl w:val="0"/>
          <w:numId w:val="12"/>
        </w:numPr>
        <w:rPr>
          <w:rFonts w:ascii="Times New Roman" w:hAnsi="Times New Roman" w:cs="Times New Roman"/>
          <w:iCs/>
          <w:sz w:val="24"/>
          <w:szCs w:val="24"/>
          <w:lang w:eastAsia="ar-SA"/>
        </w:rPr>
      </w:pPr>
      <w:r w:rsidRPr="007013FB">
        <w:rPr>
          <w:rFonts w:ascii="Times New Roman" w:hAnsi="Times New Roman" w:cs="Times New Roman"/>
          <w:iCs/>
          <w:sz w:val="24"/>
          <w:szCs w:val="24"/>
          <w:lang w:eastAsia="ar-SA"/>
        </w:rPr>
        <w:t>выражать результаты и</w:t>
      </w:r>
      <w:r>
        <w:rPr>
          <w:rFonts w:ascii="Times New Roman" w:hAnsi="Times New Roman" w:cs="Times New Roman"/>
          <w:iCs/>
          <w:sz w:val="24"/>
          <w:szCs w:val="24"/>
          <w:lang w:eastAsia="ar-SA"/>
        </w:rPr>
        <w:t xml:space="preserve">змерений и расчетов в единицах </w:t>
      </w:r>
      <w:r w:rsidRPr="007013FB">
        <w:rPr>
          <w:rFonts w:ascii="Times New Roman" w:hAnsi="Times New Roman" w:cs="Times New Roman"/>
          <w:iCs/>
          <w:sz w:val="24"/>
          <w:szCs w:val="24"/>
          <w:lang w:eastAsia="ar-SA"/>
        </w:rPr>
        <w:t>Международной системы;</w:t>
      </w:r>
    </w:p>
    <w:p w:rsidR="00FB181A" w:rsidRPr="007013FB" w:rsidRDefault="00FB181A" w:rsidP="00FB181A">
      <w:pPr>
        <w:pStyle w:val="a5"/>
        <w:numPr>
          <w:ilvl w:val="0"/>
          <w:numId w:val="12"/>
        </w:numPr>
        <w:rPr>
          <w:rFonts w:ascii="Times New Roman" w:hAnsi="Times New Roman" w:cs="Times New Roman"/>
          <w:iCs/>
          <w:sz w:val="24"/>
          <w:szCs w:val="24"/>
          <w:lang w:eastAsia="ar-SA"/>
        </w:rPr>
      </w:pPr>
      <w:r w:rsidRPr="007013FB">
        <w:rPr>
          <w:rFonts w:ascii="Times New Roman" w:hAnsi="Times New Roman" w:cs="Times New Roman"/>
          <w:iCs/>
          <w:sz w:val="24"/>
          <w:szCs w:val="24"/>
          <w:lang w:eastAsia="ar-SA"/>
        </w:rPr>
        <w:t>приводить примеры практического использования физических знаний о тепловых явлениях;</w:t>
      </w:r>
    </w:p>
    <w:p w:rsidR="00FB181A" w:rsidRPr="007013FB" w:rsidRDefault="00FB181A" w:rsidP="00FB181A">
      <w:pPr>
        <w:pStyle w:val="a5"/>
        <w:numPr>
          <w:ilvl w:val="0"/>
          <w:numId w:val="12"/>
        </w:numPr>
        <w:rPr>
          <w:rFonts w:ascii="Times New Roman" w:hAnsi="Times New Roman" w:cs="Times New Roman"/>
          <w:iCs/>
          <w:sz w:val="24"/>
          <w:szCs w:val="24"/>
          <w:lang w:eastAsia="ar-SA"/>
        </w:rPr>
      </w:pPr>
      <w:r w:rsidRPr="007013FB">
        <w:rPr>
          <w:rFonts w:ascii="Times New Roman" w:hAnsi="Times New Roman" w:cs="Times New Roman"/>
          <w:iCs/>
          <w:sz w:val="24"/>
          <w:szCs w:val="24"/>
          <w:lang w:eastAsia="ar-SA"/>
        </w:rPr>
        <w:t>решать задачи на применение изученных законов;</w:t>
      </w:r>
    </w:p>
    <w:p w:rsidR="00FB181A" w:rsidRPr="007013FB" w:rsidRDefault="00FB181A" w:rsidP="00FB181A">
      <w:pPr>
        <w:pStyle w:val="a5"/>
        <w:numPr>
          <w:ilvl w:val="0"/>
          <w:numId w:val="12"/>
        </w:numPr>
        <w:rPr>
          <w:rFonts w:ascii="Times New Roman" w:hAnsi="Times New Roman" w:cs="Times New Roman"/>
          <w:iCs/>
          <w:sz w:val="24"/>
          <w:szCs w:val="24"/>
          <w:lang w:eastAsia="ar-SA"/>
        </w:rPr>
      </w:pPr>
      <w:r w:rsidRPr="007013FB">
        <w:rPr>
          <w:rFonts w:ascii="Times New Roman" w:hAnsi="Times New Roman" w:cs="Times New Roman"/>
          <w:iCs/>
          <w:sz w:val="24"/>
          <w:szCs w:val="24"/>
          <w:lang w:eastAsia="ar-SA"/>
        </w:rPr>
        <w:t>осуществлять самостоятельный поиск информации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 словесно, с помощью графиков, математических символов, рисунков и структурных схем);</w:t>
      </w:r>
    </w:p>
    <w:p w:rsidR="00FB181A" w:rsidRPr="007013FB" w:rsidRDefault="00FB181A" w:rsidP="00FB181A">
      <w:pPr>
        <w:pStyle w:val="a5"/>
        <w:rPr>
          <w:rFonts w:ascii="Times New Roman" w:hAnsi="Times New Roman" w:cs="Times New Roman"/>
          <w:b/>
          <w:iCs/>
          <w:sz w:val="24"/>
          <w:szCs w:val="24"/>
          <w:lang w:eastAsia="ar-SA"/>
        </w:rPr>
      </w:pPr>
    </w:p>
    <w:p w:rsidR="00FB181A" w:rsidRPr="007013FB" w:rsidRDefault="00FB181A" w:rsidP="00FB181A">
      <w:pPr>
        <w:pStyle w:val="a5"/>
        <w:rPr>
          <w:rFonts w:ascii="Times New Roman" w:hAnsi="Times New Roman" w:cs="Times New Roman"/>
          <w:b/>
          <w:iCs/>
          <w:sz w:val="24"/>
          <w:szCs w:val="24"/>
          <w:lang w:eastAsia="ar-SA"/>
        </w:rPr>
      </w:pPr>
      <w:r w:rsidRPr="007013FB">
        <w:rPr>
          <w:rFonts w:ascii="Times New Roman" w:hAnsi="Times New Roman" w:cs="Times New Roman"/>
          <w:b/>
          <w:iCs/>
          <w:sz w:val="24"/>
          <w:szCs w:val="24"/>
          <w:lang w:eastAsia="ar-SA"/>
        </w:rPr>
        <w:t>Использовать приобретенные знания и умения в практической деятельности и повседневной жизни для:</w:t>
      </w:r>
    </w:p>
    <w:p w:rsidR="00FB181A" w:rsidRPr="003161DB" w:rsidRDefault="00FB181A" w:rsidP="00FB181A">
      <w:pPr>
        <w:pStyle w:val="a5"/>
        <w:rPr>
          <w:rFonts w:ascii="Times New Roman" w:hAnsi="Times New Roman" w:cs="Times New Roman"/>
          <w:iCs/>
          <w:sz w:val="24"/>
          <w:szCs w:val="24"/>
          <w:lang w:eastAsia="ar-SA"/>
        </w:rPr>
      </w:pPr>
      <w:r w:rsidRPr="007013FB">
        <w:rPr>
          <w:rFonts w:ascii="Times New Roman" w:hAnsi="Times New Roman" w:cs="Times New Roman"/>
          <w:iCs/>
          <w:sz w:val="24"/>
          <w:szCs w:val="24"/>
          <w:lang w:eastAsia="ar-SA"/>
        </w:rPr>
        <w:t>обеспечения безопасности в процессе использования бытовых приборов.</w:t>
      </w:r>
    </w:p>
    <w:p w:rsidR="00FB181A" w:rsidRPr="00FB30D7" w:rsidRDefault="00FB181A" w:rsidP="00FB181A">
      <w:pPr>
        <w:pStyle w:val="a5"/>
        <w:rPr>
          <w:rFonts w:ascii="Times New Roman" w:hAnsi="Times New Roman" w:cs="Times New Roman"/>
          <w:b/>
          <w:iCs/>
          <w:sz w:val="24"/>
          <w:szCs w:val="24"/>
          <w:lang w:eastAsia="ar-SA"/>
        </w:rPr>
      </w:pPr>
      <w:r w:rsidRPr="00FB30D7">
        <w:rPr>
          <w:rFonts w:ascii="Times New Roman" w:hAnsi="Times New Roman" w:cs="Times New Roman"/>
          <w:b/>
          <w:iCs/>
          <w:sz w:val="24"/>
          <w:szCs w:val="24"/>
          <w:lang w:eastAsia="ar-SA"/>
        </w:rPr>
        <w:t>Глава 2. Электрические явления (26 часов)</w:t>
      </w:r>
    </w:p>
    <w:p w:rsidR="00FB181A" w:rsidRPr="00FB30D7" w:rsidRDefault="00FB181A" w:rsidP="00FB181A">
      <w:pPr>
        <w:spacing w:after="0" w:line="276" w:lineRule="auto"/>
        <w:jc w:val="both"/>
        <w:rPr>
          <w:rFonts w:ascii="Times New Roman" w:eastAsia="Times New Roman" w:hAnsi="Times New Roman" w:cs="Times New Roman"/>
          <w:sz w:val="24"/>
          <w:szCs w:val="24"/>
          <w:lang w:eastAsia="ar-SA"/>
        </w:rPr>
      </w:pPr>
      <w:r w:rsidRPr="00FB30D7">
        <w:rPr>
          <w:rFonts w:ascii="Times New Roman" w:eastAsia="Times New Roman" w:hAnsi="Times New Roman" w:cs="Times New Roman"/>
          <w:sz w:val="24"/>
          <w:szCs w:val="24"/>
          <w:lang w:eastAsia="ar-SA"/>
        </w:rPr>
        <w:lastRenderedPageBreak/>
        <w:t>Электризация тел. Электрический заряд. Взаимодействие зарядов. Два вида электрического заряда. Дискретность электрического заряда. Электрон.</w:t>
      </w:r>
    </w:p>
    <w:p w:rsidR="00FB181A" w:rsidRPr="00FB30D7" w:rsidRDefault="00FB181A" w:rsidP="00FB181A">
      <w:pPr>
        <w:spacing w:after="0" w:line="276" w:lineRule="auto"/>
        <w:jc w:val="both"/>
        <w:rPr>
          <w:rFonts w:ascii="Times New Roman" w:eastAsia="Times New Roman" w:hAnsi="Times New Roman" w:cs="Times New Roman"/>
          <w:bCs/>
          <w:sz w:val="24"/>
          <w:szCs w:val="24"/>
          <w:lang w:eastAsia="ar-SA"/>
        </w:rPr>
      </w:pPr>
      <w:r w:rsidRPr="00FB30D7">
        <w:rPr>
          <w:rFonts w:ascii="Times New Roman" w:eastAsia="Times New Roman" w:hAnsi="Times New Roman" w:cs="Times New Roman"/>
          <w:sz w:val="24"/>
          <w:szCs w:val="24"/>
          <w:lang w:eastAsia="ar-SA"/>
        </w:rPr>
        <w:t xml:space="preserve">Закон сохранения электрического заряда. Электрическое поле. </w:t>
      </w:r>
      <w:r w:rsidRPr="00FB30D7">
        <w:rPr>
          <w:rFonts w:ascii="Times New Roman" w:eastAsia="Times New Roman" w:hAnsi="Times New Roman" w:cs="Times New Roman"/>
          <w:bCs/>
          <w:sz w:val="24"/>
          <w:szCs w:val="24"/>
          <w:lang w:eastAsia="ar-SA"/>
        </w:rPr>
        <w:t>Электроскоп. Строение атомов.</w:t>
      </w:r>
    </w:p>
    <w:p w:rsidR="00FB181A" w:rsidRPr="00D835AA" w:rsidRDefault="00FB181A" w:rsidP="00FB181A">
      <w:pPr>
        <w:spacing w:after="0" w:line="276" w:lineRule="auto"/>
        <w:jc w:val="both"/>
        <w:rPr>
          <w:rFonts w:ascii="Times New Roman" w:eastAsia="Times New Roman" w:hAnsi="Times New Roman" w:cs="Times New Roman"/>
          <w:bCs/>
          <w:sz w:val="24"/>
          <w:szCs w:val="24"/>
          <w:lang w:eastAsia="ar-SA"/>
        </w:rPr>
      </w:pPr>
      <w:r w:rsidRPr="00FB30D7">
        <w:rPr>
          <w:rFonts w:ascii="Times New Roman" w:eastAsia="Times New Roman" w:hAnsi="Times New Roman" w:cs="Times New Roman"/>
          <w:bCs/>
          <w:sz w:val="24"/>
          <w:szCs w:val="24"/>
          <w:lang w:eastAsia="ar-SA"/>
        </w:rPr>
        <w:t>Об</w:t>
      </w:r>
      <w:r>
        <w:rPr>
          <w:rFonts w:ascii="Times New Roman" w:eastAsia="Times New Roman" w:hAnsi="Times New Roman" w:cs="Times New Roman"/>
          <w:bCs/>
          <w:sz w:val="24"/>
          <w:szCs w:val="24"/>
          <w:lang w:eastAsia="ar-SA"/>
        </w:rPr>
        <w:t xml:space="preserve">ъяснение электрических явлений. </w:t>
      </w:r>
      <w:r w:rsidRPr="00FB30D7">
        <w:rPr>
          <w:rFonts w:ascii="Times New Roman" w:eastAsia="Times New Roman" w:hAnsi="Times New Roman" w:cs="Times New Roman"/>
          <w:bCs/>
          <w:sz w:val="24"/>
          <w:szCs w:val="24"/>
          <w:lang w:eastAsia="ar-SA"/>
        </w:rPr>
        <w:t>Проводники</w:t>
      </w:r>
      <w:r>
        <w:rPr>
          <w:rFonts w:ascii="Times New Roman" w:eastAsia="Times New Roman" w:hAnsi="Times New Roman" w:cs="Times New Roman"/>
          <w:bCs/>
          <w:sz w:val="24"/>
          <w:szCs w:val="24"/>
          <w:lang w:eastAsia="ar-SA"/>
        </w:rPr>
        <w:t xml:space="preserve"> и непроводники электричества.  </w:t>
      </w:r>
      <w:r w:rsidRPr="00FB30D7">
        <w:rPr>
          <w:rFonts w:ascii="Times New Roman" w:eastAsia="Times New Roman" w:hAnsi="Times New Roman" w:cs="Times New Roman"/>
          <w:sz w:val="24"/>
          <w:szCs w:val="24"/>
          <w:lang w:eastAsia="ar-SA"/>
        </w:rPr>
        <w:t>Действие электрического поля на электрические заряды.</w:t>
      </w:r>
    </w:p>
    <w:p w:rsidR="00FB181A" w:rsidRPr="00FB30D7" w:rsidRDefault="00FB181A" w:rsidP="00FB181A">
      <w:pPr>
        <w:spacing w:after="0" w:line="276" w:lineRule="auto"/>
        <w:jc w:val="both"/>
        <w:rPr>
          <w:rFonts w:ascii="Times New Roman" w:eastAsia="Times New Roman" w:hAnsi="Times New Roman" w:cs="Times New Roman"/>
          <w:bCs/>
          <w:sz w:val="24"/>
          <w:szCs w:val="24"/>
          <w:lang w:eastAsia="ar-SA"/>
        </w:rPr>
      </w:pPr>
      <w:r w:rsidRPr="00FB30D7">
        <w:rPr>
          <w:rFonts w:ascii="Times New Roman" w:eastAsia="Times New Roman" w:hAnsi="Times New Roman" w:cs="Times New Roman"/>
          <w:sz w:val="24"/>
          <w:szCs w:val="24"/>
          <w:lang w:eastAsia="ar-SA"/>
        </w:rPr>
        <w:t xml:space="preserve">Постоянный электрический ток. </w:t>
      </w:r>
      <w:r w:rsidRPr="00FB30D7">
        <w:rPr>
          <w:rFonts w:ascii="Times New Roman" w:eastAsia="Times New Roman" w:hAnsi="Times New Roman" w:cs="Times New Roman"/>
          <w:bCs/>
          <w:sz w:val="24"/>
          <w:szCs w:val="24"/>
          <w:lang w:eastAsia="ar-SA"/>
        </w:rPr>
        <w:t xml:space="preserve">Источники электрического тока. </w:t>
      </w:r>
    </w:p>
    <w:p w:rsidR="00FB181A" w:rsidRPr="00FB30D7" w:rsidRDefault="00FB181A" w:rsidP="00FB181A">
      <w:pPr>
        <w:spacing w:after="0" w:line="276" w:lineRule="auto"/>
        <w:jc w:val="both"/>
        <w:rPr>
          <w:rFonts w:ascii="Times New Roman" w:eastAsia="Times New Roman" w:hAnsi="Times New Roman" w:cs="Times New Roman"/>
          <w:bCs/>
          <w:sz w:val="24"/>
          <w:szCs w:val="24"/>
          <w:lang w:eastAsia="ar-SA"/>
        </w:rPr>
      </w:pPr>
      <w:r w:rsidRPr="00FB30D7">
        <w:rPr>
          <w:rFonts w:ascii="Times New Roman" w:eastAsia="Times New Roman" w:hAnsi="Times New Roman" w:cs="Times New Roman"/>
          <w:sz w:val="24"/>
          <w:szCs w:val="24"/>
          <w:lang w:eastAsia="ar-SA"/>
        </w:rPr>
        <w:t xml:space="preserve">Носители свободных электрических зарядов в металлах, жидкостях и газах. </w:t>
      </w:r>
      <w:r w:rsidRPr="00FB30D7">
        <w:rPr>
          <w:rFonts w:ascii="Times New Roman" w:eastAsia="Times New Roman" w:hAnsi="Times New Roman" w:cs="Times New Roman"/>
          <w:bCs/>
          <w:sz w:val="24"/>
          <w:szCs w:val="24"/>
          <w:lang w:eastAsia="ar-SA"/>
        </w:rPr>
        <w:t>Электрическая цепь и ее составные части</w:t>
      </w:r>
      <w:r w:rsidRPr="00FB30D7">
        <w:rPr>
          <w:rFonts w:ascii="Times New Roman" w:eastAsia="Times New Roman" w:hAnsi="Times New Roman" w:cs="Times New Roman"/>
          <w:sz w:val="24"/>
          <w:szCs w:val="24"/>
          <w:lang w:eastAsia="ar-SA"/>
        </w:rPr>
        <w:t xml:space="preserve">. Сила тока. Единицы силы тока. </w:t>
      </w:r>
      <w:r w:rsidRPr="00FB30D7">
        <w:rPr>
          <w:rFonts w:ascii="Times New Roman" w:eastAsia="Times New Roman" w:hAnsi="Times New Roman" w:cs="Times New Roman"/>
          <w:bCs/>
          <w:sz w:val="24"/>
          <w:szCs w:val="24"/>
          <w:lang w:eastAsia="ar-SA"/>
        </w:rPr>
        <w:t>Амперметр. Измерение силы тока.</w:t>
      </w:r>
    </w:p>
    <w:p w:rsidR="00FB181A" w:rsidRPr="00FB30D7" w:rsidRDefault="00FB181A" w:rsidP="00FB181A">
      <w:pPr>
        <w:spacing w:after="0" w:line="276" w:lineRule="auto"/>
        <w:jc w:val="both"/>
        <w:rPr>
          <w:rFonts w:ascii="Times New Roman" w:eastAsia="Times New Roman" w:hAnsi="Times New Roman" w:cs="Times New Roman"/>
          <w:bCs/>
          <w:sz w:val="24"/>
          <w:szCs w:val="24"/>
          <w:lang w:eastAsia="ar-SA"/>
        </w:rPr>
      </w:pPr>
      <w:r w:rsidRPr="00FB30D7">
        <w:rPr>
          <w:rFonts w:ascii="Times New Roman" w:eastAsia="Times New Roman" w:hAnsi="Times New Roman" w:cs="Times New Roman"/>
          <w:sz w:val="24"/>
          <w:szCs w:val="24"/>
          <w:lang w:eastAsia="ar-SA"/>
        </w:rPr>
        <w:t xml:space="preserve">Напряжение. Единицы напряжения. </w:t>
      </w:r>
      <w:r w:rsidRPr="00FB30D7">
        <w:rPr>
          <w:rFonts w:ascii="Times New Roman" w:eastAsia="Times New Roman" w:hAnsi="Times New Roman" w:cs="Times New Roman"/>
          <w:bCs/>
          <w:sz w:val="24"/>
          <w:szCs w:val="24"/>
          <w:lang w:eastAsia="ar-SA"/>
        </w:rPr>
        <w:t>Вольтметр. Измерение напряжения. Зависимость силы тока от напряжения.</w:t>
      </w:r>
    </w:p>
    <w:p w:rsidR="00FB181A" w:rsidRPr="00FB30D7" w:rsidRDefault="00FB181A" w:rsidP="00FB181A">
      <w:pPr>
        <w:spacing w:after="0" w:line="276" w:lineRule="auto"/>
        <w:jc w:val="both"/>
        <w:rPr>
          <w:rFonts w:ascii="Times New Roman" w:eastAsia="Times New Roman" w:hAnsi="Times New Roman" w:cs="Times New Roman"/>
          <w:sz w:val="24"/>
          <w:szCs w:val="24"/>
          <w:lang w:eastAsia="ar-SA"/>
        </w:rPr>
      </w:pPr>
      <w:r w:rsidRPr="00FB30D7">
        <w:rPr>
          <w:rFonts w:ascii="Times New Roman" w:eastAsia="Times New Roman" w:hAnsi="Times New Roman" w:cs="Times New Roman"/>
          <w:sz w:val="24"/>
          <w:szCs w:val="24"/>
          <w:lang w:eastAsia="ar-SA"/>
        </w:rPr>
        <w:t>Сопрот</w:t>
      </w:r>
      <w:r>
        <w:rPr>
          <w:rFonts w:ascii="Times New Roman" w:eastAsia="Times New Roman" w:hAnsi="Times New Roman" w:cs="Times New Roman"/>
          <w:sz w:val="24"/>
          <w:szCs w:val="24"/>
          <w:lang w:eastAsia="ar-SA"/>
        </w:rPr>
        <w:t xml:space="preserve">ивление. Единицы сопротивления. </w:t>
      </w:r>
      <w:r w:rsidRPr="00FB30D7">
        <w:rPr>
          <w:rFonts w:ascii="Times New Roman" w:eastAsia="Times New Roman" w:hAnsi="Times New Roman" w:cs="Times New Roman"/>
          <w:sz w:val="24"/>
          <w:szCs w:val="24"/>
          <w:lang w:eastAsia="ar-SA"/>
        </w:rPr>
        <w:t xml:space="preserve">Закон Ома для участка электрической цепи. </w:t>
      </w:r>
    </w:p>
    <w:p w:rsidR="00FB181A" w:rsidRPr="00FB30D7" w:rsidRDefault="00FB181A" w:rsidP="00FB181A">
      <w:pPr>
        <w:spacing w:after="0" w:line="276" w:lineRule="auto"/>
        <w:jc w:val="both"/>
        <w:rPr>
          <w:rFonts w:ascii="Times New Roman" w:eastAsia="Times New Roman" w:hAnsi="Times New Roman" w:cs="Times New Roman"/>
          <w:bCs/>
          <w:sz w:val="24"/>
          <w:szCs w:val="24"/>
          <w:lang w:eastAsia="ar-SA"/>
        </w:rPr>
      </w:pPr>
      <w:r w:rsidRPr="00FB30D7">
        <w:rPr>
          <w:rFonts w:ascii="Times New Roman" w:eastAsia="Times New Roman" w:hAnsi="Times New Roman" w:cs="Times New Roman"/>
          <w:bCs/>
          <w:sz w:val="24"/>
          <w:szCs w:val="24"/>
          <w:lang w:eastAsia="ar-SA"/>
        </w:rPr>
        <w:t>Расчет сопротивления проводников. Удельное сопротивление.</w:t>
      </w:r>
    </w:p>
    <w:p w:rsidR="00FB181A" w:rsidRPr="00FB30D7" w:rsidRDefault="00FB181A" w:rsidP="00FB181A">
      <w:pPr>
        <w:spacing w:after="0" w:line="276" w:lineRule="auto"/>
        <w:jc w:val="both"/>
        <w:rPr>
          <w:rFonts w:ascii="Times New Roman" w:eastAsia="Times New Roman" w:hAnsi="Times New Roman" w:cs="Times New Roman"/>
          <w:bCs/>
          <w:sz w:val="24"/>
          <w:szCs w:val="24"/>
          <w:lang w:eastAsia="ar-SA"/>
        </w:rPr>
      </w:pPr>
      <w:r w:rsidRPr="00FB30D7">
        <w:rPr>
          <w:rFonts w:ascii="Times New Roman" w:eastAsia="Times New Roman" w:hAnsi="Times New Roman" w:cs="Times New Roman"/>
          <w:bCs/>
          <w:sz w:val="24"/>
          <w:szCs w:val="24"/>
          <w:lang w:eastAsia="ar-SA"/>
        </w:rPr>
        <w:t>Примеры на расчет сопротивления прово</w:t>
      </w:r>
      <w:r>
        <w:rPr>
          <w:rFonts w:ascii="Times New Roman" w:eastAsia="Times New Roman" w:hAnsi="Times New Roman" w:cs="Times New Roman"/>
          <w:bCs/>
          <w:sz w:val="24"/>
          <w:szCs w:val="24"/>
          <w:lang w:eastAsia="ar-SA"/>
        </w:rPr>
        <w:t xml:space="preserve">дников, силы тока и напряжения. </w:t>
      </w:r>
      <w:r w:rsidRPr="00FB30D7">
        <w:rPr>
          <w:rFonts w:ascii="Times New Roman" w:eastAsia="Times New Roman" w:hAnsi="Times New Roman" w:cs="Times New Roman"/>
          <w:bCs/>
          <w:sz w:val="24"/>
          <w:szCs w:val="24"/>
          <w:lang w:eastAsia="ar-SA"/>
        </w:rPr>
        <w:t>Реостаты.</w:t>
      </w:r>
    </w:p>
    <w:p w:rsidR="00FB181A" w:rsidRPr="00FB30D7" w:rsidRDefault="00FB181A" w:rsidP="00FB181A">
      <w:pPr>
        <w:spacing w:after="0" w:line="276" w:lineRule="auto"/>
        <w:jc w:val="both"/>
        <w:rPr>
          <w:rFonts w:ascii="Times New Roman" w:eastAsia="Times New Roman" w:hAnsi="Times New Roman" w:cs="Times New Roman"/>
          <w:bCs/>
          <w:sz w:val="24"/>
          <w:szCs w:val="24"/>
          <w:lang w:eastAsia="ar-SA"/>
        </w:rPr>
      </w:pPr>
      <w:r w:rsidRPr="00FB30D7">
        <w:rPr>
          <w:rFonts w:ascii="Times New Roman" w:eastAsia="Times New Roman" w:hAnsi="Times New Roman" w:cs="Times New Roman"/>
          <w:bCs/>
          <w:sz w:val="24"/>
          <w:szCs w:val="24"/>
          <w:lang w:eastAsia="ar-SA"/>
        </w:rPr>
        <w:t>Последовательное и параллельное соединение проводнико</w:t>
      </w:r>
      <w:r>
        <w:rPr>
          <w:rFonts w:ascii="Times New Roman" w:eastAsia="Times New Roman" w:hAnsi="Times New Roman" w:cs="Times New Roman"/>
          <w:bCs/>
          <w:sz w:val="24"/>
          <w:szCs w:val="24"/>
          <w:lang w:eastAsia="ar-SA"/>
        </w:rPr>
        <w:t xml:space="preserve">в. Действия электрического тока </w:t>
      </w:r>
      <w:r w:rsidRPr="00FB30D7">
        <w:rPr>
          <w:rFonts w:ascii="Times New Roman" w:eastAsia="Times New Roman" w:hAnsi="Times New Roman" w:cs="Times New Roman"/>
          <w:sz w:val="24"/>
          <w:szCs w:val="24"/>
          <w:lang w:eastAsia="ar-SA"/>
        </w:rPr>
        <w:t xml:space="preserve">Закон </w:t>
      </w:r>
      <w:proofErr w:type="spellStart"/>
      <w:r w:rsidRPr="00FB30D7">
        <w:rPr>
          <w:rFonts w:ascii="Times New Roman" w:eastAsia="Times New Roman" w:hAnsi="Times New Roman" w:cs="Times New Roman"/>
          <w:sz w:val="24"/>
          <w:szCs w:val="24"/>
          <w:lang w:eastAsia="ar-SA"/>
        </w:rPr>
        <w:t>Джоуля-Ленца</w:t>
      </w:r>
      <w:proofErr w:type="spellEnd"/>
      <w:r w:rsidRPr="00FB30D7">
        <w:rPr>
          <w:rFonts w:ascii="Times New Roman" w:eastAsia="Times New Roman" w:hAnsi="Times New Roman" w:cs="Times New Roman"/>
          <w:bCs/>
          <w:sz w:val="24"/>
          <w:szCs w:val="24"/>
          <w:lang w:eastAsia="ar-SA"/>
        </w:rPr>
        <w:t>. Работа электрического тока.</w:t>
      </w:r>
    </w:p>
    <w:p w:rsidR="00FB181A" w:rsidRPr="00FB30D7" w:rsidRDefault="00FB181A" w:rsidP="00FB181A">
      <w:pPr>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Мощность электрического тока. </w:t>
      </w:r>
      <w:r w:rsidRPr="00FB30D7">
        <w:rPr>
          <w:rFonts w:ascii="Times New Roman" w:eastAsia="Times New Roman" w:hAnsi="Times New Roman" w:cs="Times New Roman"/>
          <w:bCs/>
          <w:sz w:val="24"/>
          <w:szCs w:val="24"/>
          <w:lang w:eastAsia="ar-SA"/>
        </w:rPr>
        <w:t>Единицы работы электрического</w:t>
      </w:r>
      <w:r>
        <w:rPr>
          <w:rFonts w:ascii="Times New Roman" w:eastAsia="Times New Roman" w:hAnsi="Times New Roman" w:cs="Times New Roman"/>
          <w:bCs/>
          <w:sz w:val="24"/>
          <w:szCs w:val="24"/>
          <w:lang w:eastAsia="ar-SA"/>
        </w:rPr>
        <w:t xml:space="preserve"> тока, применяемые на практике. </w:t>
      </w:r>
      <w:r w:rsidRPr="00FB30D7">
        <w:rPr>
          <w:rFonts w:ascii="Times New Roman" w:eastAsia="Times New Roman" w:hAnsi="Times New Roman" w:cs="Times New Roman"/>
          <w:bCs/>
          <w:sz w:val="24"/>
          <w:szCs w:val="24"/>
          <w:lang w:eastAsia="ar-SA"/>
        </w:rPr>
        <w:t>Счетчик электрической энергии. Электронаг</w:t>
      </w:r>
      <w:r>
        <w:rPr>
          <w:rFonts w:ascii="Times New Roman" w:eastAsia="Times New Roman" w:hAnsi="Times New Roman" w:cs="Times New Roman"/>
          <w:bCs/>
          <w:sz w:val="24"/>
          <w:szCs w:val="24"/>
          <w:lang w:eastAsia="ar-SA"/>
        </w:rPr>
        <w:t xml:space="preserve">ревательные приборы. </w:t>
      </w:r>
      <w:r w:rsidRPr="00FB30D7">
        <w:rPr>
          <w:rFonts w:ascii="Times New Roman" w:eastAsia="Times New Roman" w:hAnsi="Times New Roman" w:cs="Times New Roman"/>
          <w:bCs/>
          <w:sz w:val="24"/>
          <w:szCs w:val="24"/>
          <w:lang w:eastAsia="ar-SA"/>
        </w:rPr>
        <w:t>Расчет электроэнергии, п</w:t>
      </w:r>
      <w:r>
        <w:rPr>
          <w:rFonts w:ascii="Times New Roman" w:eastAsia="Times New Roman" w:hAnsi="Times New Roman" w:cs="Times New Roman"/>
          <w:bCs/>
          <w:sz w:val="24"/>
          <w:szCs w:val="24"/>
          <w:lang w:eastAsia="ar-SA"/>
        </w:rPr>
        <w:t xml:space="preserve">отребляемой бытовыми приборами. </w:t>
      </w:r>
      <w:r w:rsidRPr="00FB30D7">
        <w:rPr>
          <w:rFonts w:ascii="Times New Roman" w:eastAsia="Times New Roman" w:hAnsi="Times New Roman" w:cs="Times New Roman"/>
          <w:bCs/>
          <w:sz w:val="24"/>
          <w:szCs w:val="24"/>
          <w:lang w:eastAsia="ar-SA"/>
        </w:rPr>
        <w:t>Нагревание п</w:t>
      </w:r>
      <w:r>
        <w:rPr>
          <w:rFonts w:ascii="Times New Roman" w:eastAsia="Times New Roman" w:hAnsi="Times New Roman" w:cs="Times New Roman"/>
          <w:bCs/>
          <w:sz w:val="24"/>
          <w:szCs w:val="24"/>
          <w:lang w:eastAsia="ar-SA"/>
        </w:rPr>
        <w:t xml:space="preserve">роводников электрическим током. </w:t>
      </w:r>
      <w:r w:rsidRPr="00FB30D7">
        <w:rPr>
          <w:rFonts w:ascii="Times New Roman" w:eastAsia="Times New Roman" w:hAnsi="Times New Roman" w:cs="Times New Roman"/>
          <w:bCs/>
          <w:sz w:val="24"/>
          <w:szCs w:val="24"/>
          <w:lang w:eastAsia="ar-SA"/>
        </w:rPr>
        <w:t xml:space="preserve">Количество теплоты, </w:t>
      </w:r>
      <w:r>
        <w:rPr>
          <w:rFonts w:ascii="Times New Roman" w:eastAsia="Times New Roman" w:hAnsi="Times New Roman" w:cs="Times New Roman"/>
          <w:bCs/>
          <w:sz w:val="24"/>
          <w:szCs w:val="24"/>
          <w:lang w:eastAsia="ar-SA"/>
        </w:rPr>
        <w:t xml:space="preserve">выделяемое проводником с током. </w:t>
      </w:r>
      <w:r w:rsidRPr="00FB30D7">
        <w:rPr>
          <w:rFonts w:ascii="Times New Roman" w:eastAsia="Times New Roman" w:hAnsi="Times New Roman" w:cs="Times New Roman"/>
          <w:bCs/>
          <w:sz w:val="24"/>
          <w:szCs w:val="24"/>
          <w:lang w:eastAsia="ar-SA"/>
        </w:rPr>
        <w:t>Лампа н</w:t>
      </w:r>
      <w:r>
        <w:rPr>
          <w:rFonts w:ascii="Times New Roman" w:eastAsia="Times New Roman" w:hAnsi="Times New Roman" w:cs="Times New Roman"/>
          <w:bCs/>
          <w:sz w:val="24"/>
          <w:szCs w:val="24"/>
          <w:lang w:eastAsia="ar-SA"/>
        </w:rPr>
        <w:t xml:space="preserve">акаливания. Короткое замыкание. </w:t>
      </w:r>
      <w:r w:rsidRPr="00FB30D7">
        <w:rPr>
          <w:rFonts w:ascii="Times New Roman" w:eastAsia="Times New Roman" w:hAnsi="Times New Roman" w:cs="Times New Roman"/>
          <w:bCs/>
          <w:sz w:val="24"/>
          <w:szCs w:val="24"/>
          <w:lang w:eastAsia="ar-SA"/>
        </w:rPr>
        <w:t>Предохранители.</w:t>
      </w:r>
    </w:p>
    <w:p w:rsidR="00FB181A" w:rsidRPr="00FB30D7" w:rsidRDefault="00FB181A" w:rsidP="00FB181A">
      <w:pPr>
        <w:spacing w:after="0" w:line="276" w:lineRule="auto"/>
        <w:jc w:val="both"/>
        <w:rPr>
          <w:rFonts w:ascii="Times New Roman" w:eastAsia="Times New Roman" w:hAnsi="Times New Roman" w:cs="Times New Roman"/>
          <w:i/>
          <w:spacing w:val="40"/>
          <w:sz w:val="24"/>
          <w:szCs w:val="24"/>
          <w:lang w:eastAsia="ar-SA"/>
        </w:rPr>
      </w:pPr>
      <w:r w:rsidRPr="00FB30D7">
        <w:rPr>
          <w:rFonts w:ascii="Times New Roman" w:eastAsia="Times New Roman" w:hAnsi="Times New Roman" w:cs="Times New Roman"/>
          <w:i/>
          <w:spacing w:val="40"/>
          <w:sz w:val="24"/>
          <w:szCs w:val="24"/>
          <w:lang w:eastAsia="ar-SA"/>
        </w:rPr>
        <w:t>Фронтальная лабораторная работа.</w:t>
      </w:r>
    </w:p>
    <w:p w:rsidR="00FB181A" w:rsidRPr="00FB30D7" w:rsidRDefault="00FB181A" w:rsidP="00FB181A">
      <w:pPr>
        <w:spacing w:after="0" w:line="276" w:lineRule="auto"/>
        <w:jc w:val="both"/>
        <w:rPr>
          <w:rFonts w:ascii="Times New Roman" w:eastAsia="Times New Roman" w:hAnsi="Times New Roman" w:cs="Times New Roman"/>
          <w:iCs/>
          <w:sz w:val="24"/>
          <w:szCs w:val="24"/>
          <w:lang w:eastAsia="ar-SA"/>
        </w:rPr>
      </w:pPr>
      <w:r w:rsidRPr="00FB30D7">
        <w:rPr>
          <w:rFonts w:ascii="Times New Roman" w:eastAsia="Times New Roman" w:hAnsi="Times New Roman" w:cs="Times New Roman"/>
          <w:iCs/>
          <w:sz w:val="24"/>
          <w:szCs w:val="24"/>
          <w:lang w:eastAsia="ar-SA"/>
        </w:rPr>
        <w:t>1</w:t>
      </w:r>
      <w:r>
        <w:rPr>
          <w:rFonts w:ascii="Times New Roman" w:eastAsia="Times New Roman" w:hAnsi="Times New Roman" w:cs="Times New Roman"/>
          <w:iCs/>
          <w:sz w:val="24"/>
          <w:szCs w:val="24"/>
          <w:lang w:eastAsia="ar-SA"/>
        </w:rPr>
        <w:t>/4</w:t>
      </w:r>
      <w:r w:rsidRPr="00FB30D7">
        <w:rPr>
          <w:rFonts w:ascii="Times New Roman" w:eastAsia="Times New Roman" w:hAnsi="Times New Roman" w:cs="Times New Roman"/>
          <w:iCs/>
          <w:sz w:val="24"/>
          <w:szCs w:val="24"/>
          <w:lang w:eastAsia="ar-SA"/>
        </w:rPr>
        <w:t>. Сборка электрической цепи и измерение силы тока в ее различных участках.</w:t>
      </w:r>
    </w:p>
    <w:p w:rsidR="00FB181A" w:rsidRPr="00FB30D7" w:rsidRDefault="00FB181A" w:rsidP="00FB181A">
      <w:pPr>
        <w:spacing w:after="0" w:line="276" w:lineRule="auto"/>
        <w:jc w:val="both"/>
        <w:rPr>
          <w:rFonts w:ascii="Times New Roman" w:eastAsia="Times New Roman" w:hAnsi="Times New Roman" w:cs="Times New Roman"/>
          <w:iCs/>
          <w:sz w:val="24"/>
          <w:szCs w:val="24"/>
          <w:lang w:eastAsia="ar-SA"/>
        </w:rPr>
      </w:pPr>
      <w:r w:rsidRPr="00FB30D7">
        <w:rPr>
          <w:rFonts w:ascii="Times New Roman" w:eastAsia="Times New Roman" w:hAnsi="Times New Roman" w:cs="Times New Roman"/>
          <w:iCs/>
          <w:sz w:val="24"/>
          <w:szCs w:val="24"/>
          <w:lang w:eastAsia="ar-SA"/>
        </w:rPr>
        <w:t>2</w:t>
      </w:r>
      <w:r>
        <w:rPr>
          <w:rFonts w:ascii="Times New Roman" w:eastAsia="Times New Roman" w:hAnsi="Times New Roman" w:cs="Times New Roman"/>
          <w:iCs/>
          <w:sz w:val="24"/>
          <w:szCs w:val="24"/>
          <w:lang w:eastAsia="ar-SA"/>
        </w:rPr>
        <w:t>/5</w:t>
      </w:r>
      <w:r w:rsidRPr="00FB30D7">
        <w:rPr>
          <w:rFonts w:ascii="Times New Roman" w:eastAsia="Times New Roman" w:hAnsi="Times New Roman" w:cs="Times New Roman"/>
          <w:iCs/>
          <w:sz w:val="24"/>
          <w:szCs w:val="24"/>
          <w:lang w:eastAsia="ar-SA"/>
        </w:rPr>
        <w:t>..Измерение напряжения на различных участках электрической цепи.</w:t>
      </w:r>
    </w:p>
    <w:p w:rsidR="00FB181A" w:rsidRPr="00FB30D7" w:rsidRDefault="00FB181A" w:rsidP="00FB181A">
      <w:pPr>
        <w:spacing w:after="0" w:line="276" w:lineRule="auto"/>
        <w:jc w:val="both"/>
        <w:rPr>
          <w:rFonts w:ascii="Times New Roman" w:eastAsia="Times New Roman" w:hAnsi="Times New Roman" w:cs="Times New Roman"/>
          <w:iCs/>
          <w:sz w:val="24"/>
          <w:szCs w:val="24"/>
          <w:lang w:eastAsia="ar-SA"/>
        </w:rPr>
      </w:pPr>
      <w:r w:rsidRPr="00FB30D7">
        <w:rPr>
          <w:rFonts w:ascii="Times New Roman" w:eastAsia="Times New Roman" w:hAnsi="Times New Roman" w:cs="Times New Roman"/>
          <w:iCs/>
          <w:sz w:val="24"/>
          <w:szCs w:val="24"/>
          <w:lang w:eastAsia="ar-SA"/>
        </w:rPr>
        <w:t>3</w:t>
      </w:r>
      <w:r>
        <w:rPr>
          <w:rFonts w:ascii="Times New Roman" w:eastAsia="Times New Roman" w:hAnsi="Times New Roman" w:cs="Times New Roman"/>
          <w:iCs/>
          <w:sz w:val="24"/>
          <w:szCs w:val="24"/>
          <w:lang w:eastAsia="ar-SA"/>
        </w:rPr>
        <w:t>/6</w:t>
      </w:r>
      <w:r w:rsidRPr="00FB30D7">
        <w:rPr>
          <w:rFonts w:ascii="Times New Roman" w:eastAsia="Times New Roman" w:hAnsi="Times New Roman" w:cs="Times New Roman"/>
          <w:iCs/>
          <w:sz w:val="24"/>
          <w:szCs w:val="24"/>
          <w:lang w:eastAsia="ar-SA"/>
        </w:rPr>
        <w:t>..Регулирование силы тока реостатом.</w:t>
      </w:r>
    </w:p>
    <w:p w:rsidR="00FB181A" w:rsidRPr="00FB30D7" w:rsidRDefault="00FB181A" w:rsidP="00FB181A">
      <w:pPr>
        <w:spacing w:after="0" w:line="276" w:lineRule="auto"/>
        <w:jc w:val="both"/>
        <w:rPr>
          <w:rFonts w:ascii="Times New Roman" w:eastAsia="Times New Roman" w:hAnsi="Times New Roman" w:cs="Times New Roman"/>
          <w:iCs/>
          <w:sz w:val="24"/>
          <w:szCs w:val="24"/>
          <w:lang w:eastAsia="ar-SA"/>
        </w:rPr>
      </w:pPr>
      <w:r w:rsidRPr="00FB30D7">
        <w:rPr>
          <w:rFonts w:ascii="Times New Roman" w:eastAsia="Times New Roman" w:hAnsi="Times New Roman" w:cs="Times New Roman"/>
          <w:iCs/>
          <w:sz w:val="24"/>
          <w:szCs w:val="24"/>
          <w:lang w:eastAsia="ar-SA"/>
        </w:rPr>
        <w:t>4</w:t>
      </w:r>
      <w:r>
        <w:rPr>
          <w:rFonts w:ascii="Times New Roman" w:eastAsia="Times New Roman" w:hAnsi="Times New Roman" w:cs="Times New Roman"/>
          <w:iCs/>
          <w:sz w:val="24"/>
          <w:szCs w:val="24"/>
          <w:lang w:eastAsia="ar-SA"/>
        </w:rPr>
        <w:t>/7</w:t>
      </w:r>
      <w:r w:rsidRPr="00FB30D7">
        <w:rPr>
          <w:rFonts w:ascii="Times New Roman" w:eastAsia="Times New Roman" w:hAnsi="Times New Roman" w:cs="Times New Roman"/>
          <w:iCs/>
          <w:sz w:val="24"/>
          <w:szCs w:val="24"/>
          <w:lang w:eastAsia="ar-SA"/>
        </w:rPr>
        <w:t>.Измерение сопротивления проводника с помощью амперметра и вольтметра.</w:t>
      </w:r>
    </w:p>
    <w:p w:rsidR="00FB181A" w:rsidRDefault="00FB181A" w:rsidP="00FB181A">
      <w:pPr>
        <w:spacing w:after="0" w:line="276" w:lineRule="auto"/>
        <w:jc w:val="both"/>
        <w:rPr>
          <w:rFonts w:ascii="Times New Roman" w:eastAsia="Times New Roman" w:hAnsi="Times New Roman" w:cs="Times New Roman"/>
          <w:iCs/>
          <w:sz w:val="24"/>
          <w:szCs w:val="24"/>
          <w:lang w:eastAsia="ar-SA"/>
        </w:rPr>
      </w:pPr>
      <w:r w:rsidRPr="00FB30D7">
        <w:rPr>
          <w:rFonts w:ascii="Times New Roman" w:eastAsia="Times New Roman" w:hAnsi="Times New Roman" w:cs="Times New Roman"/>
          <w:iCs/>
          <w:sz w:val="24"/>
          <w:szCs w:val="24"/>
          <w:lang w:eastAsia="ar-SA"/>
        </w:rPr>
        <w:t>5</w:t>
      </w:r>
      <w:r>
        <w:rPr>
          <w:rFonts w:ascii="Times New Roman" w:eastAsia="Times New Roman" w:hAnsi="Times New Roman" w:cs="Times New Roman"/>
          <w:iCs/>
          <w:sz w:val="24"/>
          <w:szCs w:val="24"/>
          <w:lang w:eastAsia="ar-SA"/>
        </w:rPr>
        <w:t>/8</w:t>
      </w:r>
      <w:r w:rsidRPr="00FB30D7">
        <w:rPr>
          <w:rFonts w:ascii="Times New Roman" w:eastAsia="Times New Roman" w:hAnsi="Times New Roman" w:cs="Times New Roman"/>
          <w:iCs/>
          <w:sz w:val="24"/>
          <w:szCs w:val="24"/>
          <w:lang w:eastAsia="ar-SA"/>
        </w:rPr>
        <w:t>.Измерение работы и мощности электрического тока.</w:t>
      </w:r>
    </w:p>
    <w:p w:rsidR="00FB181A" w:rsidRPr="007013FB" w:rsidRDefault="00FB181A" w:rsidP="00FB181A">
      <w:pPr>
        <w:spacing w:after="0" w:line="240" w:lineRule="auto"/>
        <w:rPr>
          <w:rFonts w:ascii="Times New Roman" w:eastAsia="Times New Roman" w:hAnsi="Times New Roman" w:cs="Times New Roman"/>
          <w:b/>
          <w:sz w:val="24"/>
          <w:szCs w:val="24"/>
          <w:lang w:eastAsia="ru-RU"/>
        </w:rPr>
      </w:pPr>
      <w:r w:rsidRPr="007013FB">
        <w:rPr>
          <w:rFonts w:ascii="Times New Roman" w:eastAsia="Times New Roman" w:hAnsi="Times New Roman" w:cs="Times New Roman"/>
          <w:b/>
          <w:sz w:val="24"/>
          <w:szCs w:val="24"/>
          <w:lang w:eastAsia="ru-RU"/>
        </w:rPr>
        <w:t>Знать/понимать</w:t>
      </w:r>
    </w:p>
    <w:p w:rsidR="00FB181A" w:rsidRPr="007013FB" w:rsidRDefault="00FB181A" w:rsidP="00FB181A">
      <w:pPr>
        <w:numPr>
          <w:ilvl w:val="0"/>
          <w:numId w:val="13"/>
        </w:numPr>
        <w:spacing w:after="0" w:line="240" w:lineRule="auto"/>
        <w:rPr>
          <w:rFonts w:ascii="Times New Roman" w:eastAsia="Times New Roman" w:hAnsi="Times New Roman" w:cs="Times New Roman"/>
          <w:sz w:val="24"/>
          <w:szCs w:val="24"/>
          <w:lang w:eastAsia="ru-RU"/>
        </w:rPr>
      </w:pPr>
      <w:r w:rsidRPr="007013FB">
        <w:rPr>
          <w:rFonts w:ascii="Times New Roman" w:eastAsia="Times New Roman" w:hAnsi="Times New Roman" w:cs="Times New Roman"/>
          <w:sz w:val="24"/>
          <w:szCs w:val="24"/>
          <w:lang w:eastAsia="ru-RU"/>
        </w:rPr>
        <w:t>смысл понятия: электрическое поле, атом, атомное ядро;</w:t>
      </w:r>
    </w:p>
    <w:p w:rsidR="00FB181A" w:rsidRPr="007013FB" w:rsidRDefault="00FB181A" w:rsidP="00FB181A">
      <w:pPr>
        <w:numPr>
          <w:ilvl w:val="0"/>
          <w:numId w:val="13"/>
        </w:numPr>
        <w:spacing w:after="0" w:line="240" w:lineRule="auto"/>
        <w:rPr>
          <w:rFonts w:ascii="Times New Roman" w:eastAsia="Times New Roman" w:hAnsi="Times New Roman" w:cs="Times New Roman"/>
          <w:sz w:val="24"/>
          <w:szCs w:val="24"/>
          <w:lang w:eastAsia="ru-RU"/>
        </w:rPr>
      </w:pPr>
      <w:r w:rsidRPr="007013FB">
        <w:rPr>
          <w:rFonts w:ascii="Times New Roman" w:eastAsia="Times New Roman" w:hAnsi="Times New Roman" w:cs="Times New Roman"/>
          <w:sz w:val="24"/>
          <w:szCs w:val="24"/>
          <w:lang w:eastAsia="ru-RU"/>
        </w:rPr>
        <w:t>смысл физических величин: электрический заряд, сила электрического тока, электрическое напряжение, электрическое напряжение, электрическое сопротивление, работа и мощность электрического тока;</w:t>
      </w:r>
    </w:p>
    <w:p w:rsidR="00FB181A" w:rsidRPr="007013FB" w:rsidRDefault="00FB181A" w:rsidP="00FB181A">
      <w:pPr>
        <w:numPr>
          <w:ilvl w:val="0"/>
          <w:numId w:val="13"/>
        </w:numPr>
        <w:spacing w:after="0" w:line="240" w:lineRule="auto"/>
        <w:rPr>
          <w:rFonts w:ascii="Times New Roman" w:eastAsia="Times New Roman" w:hAnsi="Times New Roman" w:cs="Times New Roman"/>
          <w:sz w:val="24"/>
          <w:szCs w:val="24"/>
          <w:lang w:eastAsia="ru-RU"/>
        </w:rPr>
      </w:pPr>
      <w:r w:rsidRPr="007013FB">
        <w:rPr>
          <w:rFonts w:ascii="Times New Roman" w:eastAsia="Times New Roman" w:hAnsi="Times New Roman" w:cs="Times New Roman"/>
          <w:sz w:val="24"/>
          <w:szCs w:val="24"/>
          <w:lang w:eastAsia="ru-RU"/>
        </w:rPr>
        <w:t>закон сохранения электрического заряда, закона Ома для участка цепи, закон Джоуля - Ленца.</w:t>
      </w:r>
    </w:p>
    <w:p w:rsidR="00FB181A" w:rsidRPr="007013FB" w:rsidRDefault="00FB181A" w:rsidP="00FB181A">
      <w:pPr>
        <w:spacing w:after="0" w:line="240" w:lineRule="auto"/>
        <w:rPr>
          <w:rFonts w:ascii="Times New Roman" w:eastAsia="Times New Roman" w:hAnsi="Times New Roman" w:cs="Times New Roman"/>
          <w:b/>
          <w:sz w:val="24"/>
          <w:szCs w:val="24"/>
          <w:lang w:eastAsia="ru-RU"/>
        </w:rPr>
      </w:pPr>
    </w:p>
    <w:p w:rsidR="00FB181A" w:rsidRPr="007013FB" w:rsidRDefault="00FB181A" w:rsidP="00FB181A">
      <w:pPr>
        <w:spacing w:after="0" w:line="240" w:lineRule="auto"/>
        <w:rPr>
          <w:rFonts w:ascii="Times New Roman" w:eastAsia="Times New Roman" w:hAnsi="Times New Roman" w:cs="Times New Roman"/>
          <w:sz w:val="24"/>
          <w:szCs w:val="24"/>
          <w:lang w:eastAsia="ru-RU"/>
        </w:rPr>
      </w:pPr>
      <w:r w:rsidRPr="007013FB">
        <w:rPr>
          <w:rFonts w:ascii="Times New Roman" w:eastAsia="Times New Roman" w:hAnsi="Times New Roman" w:cs="Times New Roman"/>
          <w:b/>
          <w:sz w:val="24"/>
          <w:szCs w:val="24"/>
          <w:lang w:eastAsia="ru-RU"/>
        </w:rPr>
        <w:t>Уметь</w:t>
      </w:r>
    </w:p>
    <w:p w:rsidR="00FB181A" w:rsidRPr="007013FB" w:rsidRDefault="00FB181A" w:rsidP="00FB181A">
      <w:pPr>
        <w:numPr>
          <w:ilvl w:val="0"/>
          <w:numId w:val="16"/>
        </w:numPr>
        <w:spacing w:after="0" w:line="240" w:lineRule="auto"/>
        <w:rPr>
          <w:rFonts w:ascii="Times New Roman" w:eastAsia="Times New Roman" w:hAnsi="Times New Roman" w:cs="Times New Roman"/>
          <w:sz w:val="24"/>
          <w:szCs w:val="24"/>
          <w:lang w:eastAsia="ru-RU"/>
        </w:rPr>
      </w:pPr>
      <w:r w:rsidRPr="007013FB">
        <w:rPr>
          <w:rFonts w:ascii="Times New Roman" w:eastAsia="Times New Roman" w:hAnsi="Times New Roman" w:cs="Times New Roman"/>
          <w:sz w:val="24"/>
          <w:szCs w:val="24"/>
          <w:lang w:eastAsia="ru-RU"/>
        </w:rPr>
        <w:t>описывать и объяснять физические явления: электризацию тел, взаимодействие электрических зарядов, тепловое действие тока;</w:t>
      </w:r>
    </w:p>
    <w:p w:rsidR="00FB181A" w:rsidRPr="007013FB" w:rsidRDefault="00FB181A" w:rsidP="00FB181A">
      <w:pPr>
        <w:numPr>
          <w:ilvl w:val="0"/>
          <w:numId w:val="15"/>
        </w:numPr>
        <w:spacing w:after="0" w:line="240" w:lineRule="auto"/>
        <w:rPr>
          <w:rFonts w:ascii="Times New Roman" w:eastAsia="Times New Roman" w:hAnsi="Times New Roman" w:cs="Times New Roman"/>
          <w:sz w:val="24"/>
          <w:szCs w:val="24"/>
          <w:lang w:eastAsia="ru-RU"/>
        </w:rPr>
      </w:pPr>
      <w:r w:rsidRPr="007013FB">
        <w:rPr>
          <w:rFonts w:ascii="Times New Roman" w:eastAsia="Times New Roman" w:hAnsi="Times New Roman" w:cs="Times New Roman"/>
          <w:sz w:val="24"/>
          <w:szCs w:val="24"/>
          <w:lang w:eastAsia="ru-RU"/>
        </w:rPr>
        <w:t>приводить примеры практического использования физических знаний об электрических явлениях;</w:t>
      </w:r>
    </w:p>
    <w:p w:rsidR="00FB181A" w:rsidRPr="007013FB" w:rsidRDefault="00FB181A" w:rsidP="00FB181A">
      <w:pPr>
        <w:numPr>
          <w:ilvl w:val="0"/>
          <w:numId w:val="12"/>
        </w:numPr>
        <w:spacing w:after="0" w:line="240" w:lineRule="auto"/>
        <w:rPr>
          <w:rFonts w:ascii="Times New Roman" w:eastAsia="Times New Roman" w:hAnsi="Times New Roman" w:cs="Times New Roman"/>
          <w:sz w:val="24"/>
          <w:szCs w:val="24"/>
          <w:lang w:eastAsia="ru-RU"/>
        </w:rPr>
      </w:pPr>
      <w:r w:rsidRPr="007013FB">
        <w:rPr>
          <w:rFonts w:ascii="Times New Roman" w:eastAsia="Times New Roman" w:hAnsi="Times New Roman" w:cs="Times New Roman"/>
          <w:sz w:val="24"/>
          <w:szCs w:val="24"/>
          <w:lang w:eastAsia="ru-RU"/>
        </w:rPr>
        <w:lastRenderedPageBreak/>
        <w:t>использовать амперметр и вольтметр для измерения силы тока, напряжения, сопротивления, работы и мощности электрического тока;</w:t>
      </w:r>
    </w:p>
    <w:p w:rsidR="00FB181A" w:rsidRPr="007013FB" w:rsidRDefault="00FB181A" w:rsidP="00FB181A">
      <w:pPr>
        <w:numPr>
          <w:ilvl w:val="0"/>
          <w:numId w:val="12"/>
        </w:numPr>
        <w:spacing w:after="0" w:line="240" w:lineRule="auto"/>
        <w:rPr>
          <w:rFonts w:ascii="Times New Roman" w:eastAsia="Times New Roman" w:hAnsi="Times New Roman" w:cs="Times New Roman"/>
          <w:sz w:val="24"/>
          <w:szCs w:val="24"/>
          <w:lang w:eastAsia="ru-RU"/>
        </w:rPr>
      </w:pPr>
      <w:r w:rsidRPr="007013FB">
        <w:rPr>
          <w:rFonts w:ascii="Times New Roman" w:eastAsia="Times New Roman" w:hAnsi="Times New Roman" w:cs="Times New Roman"/>
          <w:sz w:val="24"/>
          <w:szCs w:val="24"/>
          <w:lang w:eastAsia="ru-RU"/>
        </w:rPr>
        <w:t>решать задачи на применение изученных законов;</w:t>
      </w:r>
    </w:p>
    <w:p w:rsidR="00FB181A" w:rsidRPr="007013FB" w:rsidRDefault="00FB181A" w:rsidP="00FB181A">
      <w:pPr>
        <w:numPr>
          <w:ilvl w:val="0"/>
          <w:numId w:val="12"/>
        </w:numPr>
        <w:spacing w:after="0" w:line="240" w:lineRule="auto"/>
        <w:rPr>
          <w:rFonts w:ascii="Times New Roman" w:eastAsia="Times New Roman" w:hAnsi="Times New Roman" w:cs="Times New Roman"/>
          <w:sz w:val="24"/>
          <w:szCs w:val="24"/>
          <w:lang w:eastAsia="ru-RU"/>
        </w:rPr>
      </w:pPr>
      <w:r w:rsidRPr="007013FB">
        <w:rPr>
          <w:rFonts w:ascii="Times New Roman" w:eastAsia="Times New Roman" w:hAnsi="Times New Roman" w:cs="Times New Roman"/>
          <w:sz w:val="24"/>
          <w:szCs w:val="24"/>
          <w:lang w:eastAsia="ru-RU"/>
        </w:rPr>
        <w:t>выражать результаты и</w:t>
      </w:r>
      <w:r>
        <w:rPr>
          <w:rFonts w:ascii="Times New Roman" w:eastAsia="Times New Roman" w:hAnsi="Times New Roman" w:cs="Times New Roman"/>
          <w:sz w:val="24"/>
          <w:szCs w:val="24"/>
          <w:lang w:eastAsia="ru-RU"/>
        </w:rPr>
        <w:t xml:space="preserve">змерений и расчетов в единицах </w:t>
      </w:r>
      <w:r w:rsidRPr="007013FB">
        <w:rPr>
          <w:rFonts w:ascii="Times New Roman" w:eastAsia="Times New Roman" w:hAnsi="Times New Roman" w:cs="Times New Roman"/>
          <w:sz w:val="24"/>
          <w:szCs w:val="24"/>
          <w:lang w:eastAsia="ru-RU"/>
        </w:rPr>
        <w:t>Международной системы;</w:t>
      </w:r>
    </w:p>
    <w:p w:rsidR="00FB181A" w:rsidRPr="007013FB" w:rsidRDefault="00FB181A" w:rsidP="00FB181A">
      <w:pPr>
        <w:numPr>
          <w:ilvl w:val="0"/>
          <w:numId w:val="12"/>
        </w:numPr>
        <w:spacing w:after="0" w:line="240" w:lineRule="auto"/>
        <w:rPr>
          <w:rFonts w:ascii="Times New Roman" w:eastAsia="Times New Roman" w:hAnsi="Times New Roman" w:cs="Times New Roman"/>
          <w:sz w:val="24"/>
          <w:szCs w:val="24"/>
          <w:lang w:eastAsia="ru-RU"/>
        </w:rPr>
      </w:pPr>
      <w:r w:rsidRPr="007013FB">
        <w:rPr>
          <w:rFonts w:ascii="Times New Roman" w:eastAsia="Times New Roman" w:hAnsi="Times New Roman" w:cs="Times New Roman"/>
          <w:sz w:val="24"/>
          <w:szCs w:val="24"/>
          <w:lang w:eastAsia="ru-RU"/>
        </w:rPr>
        <w:t>осуществлять самостоятельный поиск информации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 словесно, с помощью графиков, математических символов, рисунков и структурных схем);</w:t>
      </w:r>
    </w:p>
    <w:p w:rsidR="00FB181A" w:rsidRPr="007013FB" w:rsidRDefault="00FB181A" w:rsidP="00FB181A">
      <w:pPr>
        <w:spacing w:after="0" w:line="240" w:lineRule="auto"/>
        <w:rPr>
          <w:rFonts w:ascii="Times New Roman" w:eastAsia="Times New Roman" w:hAnsi="Times New Roman" w:cs="Times New Roman"/>
          <w:b/>
          <w:sz w:val="24"/>
          <w:szCs w:val="24"/>
          <w:lang w:eastAsia="ru-RU"/>
        </w:rPr>
      </w:pPr>
    </w:p>
    <w:p w:rsidR="00FB181A" w:rsidRPr="007013FB" w:rsidRDefault="00FB181A" w:rsidP="00FB181A">
      <w:pPr>
        <w:spacing w:after="0" w:line="240" w:lineRule="auto"/>
        <w:rPr>
          <w:rFonts w:ascii="Times New Roman" w:eastAsia="Times New Roman" w:hAnsi="Times New Roman" w:cs="Times New Roman"/>
          <w:b/>
          <w:sz w:val="24"/>
          <w:szCs w:val="24"/>
          <w:lang w:eastAsia="ru-RU"/>
        </w:rPr>
      </w:pPr>
      <w:r w:rsidRPr="007013FB">
        <w:rPr>
          <w:rFonts w:ascii="Times New Roman" w:eastAsia="Times New Roman" w:hAnsi="Times New Roman" w:cs="Times New Roman"/>
          <w:b/>
          <w:sz w:val="24"/>
          <w:szCs w:val="24"/>
          <w:lang w:eastAsia="ru-RU"/>
        </w:rPr>
        <w:t>Использовать приобретенные знания и умения в практической деятельности и повседневной жизни для:</w:t>
      </w:r>
    </w:p>
    <w:p w:rsidR="00FB181A" w:rsidRPr="007013FB" w:rsidRDefault="00FB181A" w:rsidP="00FB181A">
      <w:pPr>
        <w:numPr>
          <w:ilvl w:val="0"/>
          <w:numId w:val="14"/>
        </w:numPr>
        <w:spacing w:after="0" w:line="240" w:lineRule="auto"/>
        <w:rPr>
          <w:rFonts w:ascii="Times New Roman" w:eastAsia="Times New Roman" w:hAnsi="Times New Roman" w:cs="Times New Roman"/>
          <w:sz w:val="24"/>
          <w:szCs w:val="24"/>
          <w:lang w:eastAsia="ru-RU"/>
        </w:rPr>
      </w:pPr>
      <w:r w:rsidRPr="007013FB">
        <w:rPr>
          <w:rFonts w:ascii="Times New Roman" w:eastAsia="Times New Roman" w:hAnsi="Times New Roman" w:cs="Times New Roman"/>
          <w:sz w:val="24"/>
          <w:szCs w:val="24"/>
          <w:lang w:eastAsia="ru-RU"/>
        </w:rPr>
        <w:t>обеспечения безопасности в процессе использования электробытовых приборов;</w:t>
      </w:r>
    </w:p>
    <w:p w:rsidR="00FB181A" w:rsidRPr="007013FB" w:rsidRDefault="00FB181A" w:rsidP="00FB181A">
      <w:pPr>
        <w:numPr>
          <w:ilvl w:val="0"/>
          <w:numId w:val="14"/>
        </w:numPr>
        <w:spacing w:after="0" w:line="240" w:lineRule="auto"/>
        <w:rPr>
          <w:rFonts w:ascii="Times New Roman" w:eastAsia="Times New Roman" w:hAnsi="Times New Roman" w:cs="Times New Roman"/>
          <w:sz w:val="24"/>
          <w:szCs w:val="24"/>
          <w:lang w:eastAsia="ru-RU"/>
        </w:rPr>
      </w:pPr>
      <w:r w:rsidRPr="007013FB">
        <w:rPr>
          <w:rFonts w:ascii="Times New Roman" w:eastAsia="Times New Roman" w:hAnsi="Times New Roman" w:cs="Times New Roman"/>
          <w:sz w:val="24"/>
          <w:szCs w:val="24"/>
          <w:lang w:eastAsia="ru-RU"/>
        </w:rPr>
        <w:t>контроля за исправностью электропроводки в квартире.</w:t>
      </w:r>
    </w:p>
    <w:p w:rsidR="00FB181A" w:rsidRPr="00FB30D7" w:rsidRDefault="00FB181A" w:rsidP="00FB181A">
      <w:pPr>
        <w:spacing w:after="0" w:line="276" w:lineRule="auto"/>
        <w:jc w:val="both"/>
        <w:rPr>
          <w:rFonts w:ascii="Times New Roman" w:eastAsia="Times New Roman" w:hAnsi="Times New Roman" w:cs="Times New Roman"/>
          <w:iCs/>
          <w:sz w:val="24"/>
          <w:szCs w:val="24"/>
          <w:lang w:eastAsia="ar-SA"/>
        </w:rPr>
      </w:pPr>
    </w:p>
    <w:p w:rsidR="00FB181A" w:rsidRPr="0098612F" w:rsidRDefault="00FB181A" w:rsidP="00FB181A">
      <w:pPr>
        <w:pStyle w:val="a5"/>
        <w:rPr>
          <w:rFonts w:ascii="Times New Roman" w:hAnsi="Times New Roman" w:cs="Times New Roman"/>
          <w:b/>
          <w:sz w:val="24"/>
          <w:szCs w:val="24"/>
        </w:rPr>
      </w:pPr>
      <w:r w:rsidRPr="0098612F">
        <w:rPr>
          <w:rFonts w:ascii="Times New Roman" w:hAnsi="Times New Roman" w:cs="Times New Roman"/>
          <w:b/>
          <w:sz w:val="24"/>
          <w:szCs w:val="24"/>
        </w:rPr>
        <w:t>Глава 3. Электромагнитные явления (6 часов)</w:t>
      </w:r>
    </w:p>
    <w:p w:rsidR="00FB181A" w:rsidRPr="0098612F" w:rsidRDefault="00FB181A" w:rsidP="00FB181A">
      <w:pPr>
        <w:spacing w:after="0" w:line="276" w:lineRule="auto"/>
        <w:rPr>
          <w:rFonts w:ascii="Times New Roman" w:eastAsia="Times New Roman" w:hAnsi="Times New Roman" w:cs="Times New Roman"/>
          <w:bCs/>
          <w:sz w:val="24"/>
          <w:szCs w:val="24"/>
          <w:lang w:eastAsia="ar-SA"/>
        </w:rPr>
      </w:pPr>
      <w:r w:rsidRPr="0098612F">
        <w:rPr>
          <w:rFonts w:ascii="Times New Roman" w:eastAsia="Times New Roman" w:hAnsi="Times New Roman" w:cs="Times New Roman"/>
          <w:bCs/>
          <w:sz w:val="24"/>
          <w:szCs w:val="24"/>
          <w:lang w:eastAsia="ar-SA"/>
        </w:rPr>
        <w:t>Магнитное поле. Магнитное поле прямого тока. Магнитные линии.</w:t>
      </w:r>
    </w:p>
    <w:p w:rsidR="00FB181A" w:rsidRPr="0098612F" w:rsidRDefault="00FB181A" w:rsidP="00FB181A">
      <w:pPr>
        <w:spacing w:after="0" w:line="276" w:lineRule="auto"/>
        <w:rPr>
          <w:rFonts w:ascii="Times New Roman" w:eastAsia="Times New Roman" w:hAnsi="Times New Roman" w:cs="Times New Roman"/>
          <w:bCs/>
          <w:sz w:val="24"/>
          <w:szCs w:val="24"/>
          <w:lang w:eastAsia="ar-SA"/>
        </w:rPr>
      </w:pPr>
      <w:r w:rsidRPr="0098612F">
        <w:rPr>
          <w:rFonts w:ascii="Times New Roman" w:eastAsia="Times New Roman" w:hAnsi="Times New Roman" w:cs="Times New Roman"/>
          <w:bCs/>
          <w:sz w:val="24"/>
          <w:szCs w:val="24"/>
          <w:lang w:eastAsia="ar-SA"/>
        </w:rPr>
        <w:t>Магнитное поле катушки с током. Электромагниты. Применение электромагнитов.</w:t>
      </w:r>
    </w:p>
    <w:p w:rsidR="00FB181A" w:rsidRPr="0098612F" w:rsidRDefault="00FB181A" w:rsidP="00FB181A">
      <w:pPr>
        <w:spacing w:after="0" w:line="276" w:lineRule="auto"/>
        <w:rPr>
          <w:rFonts w:ascii="Times New Roman" w:eastAsia="Times New Roman" w:hAnsi="Times New Roman" w:cs="Times New Roman"/>
          <w:bCs/>
          <w:sz w:val="24"/>
          <w:szCs w:val="24"/>
          <w:lang w:eastAsia="ar-SA"/>
        </w:rPr>
      </w:pPr>
      <w:r w:rsidRPr="0098612F">
        <w:rPr>
          <w:rFonts w:ascii="Times New Roman" w:eastAsia="Times New Roman" w:hAnsi="Times New Roman" w:cs="Times New Roman"/>
          <w:bCs/>
          <w:sz w:val="24"/>
          <w:szCs w:val="24"/>
          <w:lang w:eastAsia="ar-SA"/>
        </w:rPr>
        <w:t>Постоянные магниты. Магнитное поле постоянных магнитов. Магнитное поле земли.</w:t>
      </w:r>
    </w:p>
    <w:p w:rsidR="00FB181A" w:rsidRPr="0098612F" w:rsidRDefault="00FB181A" w:rsidP="00FB181A">
      <w:pPr>
        <w:spacing w:after="0" w:line="276" w:lineRule="auto"/>
        <w:rPr>
          <w:rFonts w:ascii="Times New Roman" w:eastAsia="Times New Roman" w:hAnsi="Times New Roman" w:cs="Times New Roman"/>
          <w:bCs/>
          <w:sz w:val="24"/>
          <w:szCs w:val="24"/>
          <w:lang w:eastAsia="ar-SA"/>
        </w:rPr>
      </w:pPr>
      <w:r w:rsidRPr="0098612F">
        <w:rPr>
          <w:rFonts w:ascii="Times New Roman" w:eastAsia="Times New Roman" w:hAnsi="Times New Roman" w:cs="Times New Roman"/>
          <w:bCs/>
          <w:sz w:val="24"/>
          <w:szCs w:val="24"/>
          <w:lang w:eastAsia="ar-SA"/>
        </w:rPr>
        <w:t xml:space="preserve">Действие магнитного поля на проводник с </w:t>
      </w:r>
      <w:r>
        <w:rPr>
          <w:rFonts w:ascii="Times New Roman" w:eastAsia="Times New Roman" w:hAnsi="Times New Roman" w:cs="Times New Roman"/>
          <w:bCs/>
          <w:sz w:val="24"/>
          <w:szCs w:val="24"/>
          <w:lang w:eastAsia="ar-SA"/>
        </w:rPr>
        <w:t xml:space="preserve">током. Электрический двигатель. </w:t>
      </w:r>
      <w:r w:rsidRPr="0098612F">
        <w:rPr>
          <w:rFonts w:ascii="Times New Roman" w:eastAsia="Times New Roman" w:hAnsi="Times New Roman" w:cs="Times New Roman"/>
          <w:bCs/>
          <w:sz w:val="24"/>
          <w:szCs w:val="24"/>
          <w:lang w:eastAsia="ar-SA"/>
        </w:rPr>
        <w:t>Измерительные приборы.</w:t>
      </w:r>
    </w:p>
    <w:p w:rsidR="00FB181A" w:rsidRPr="0098612F" w:rsidRDefault="00FB181A" w:rsidP="00FB181A">
      <w:pPr>
        <w:spacing w:after="0" w:line="276" w:lineRule="auto"/>
        <w:rPr>
          <w:rFonts w:ascii="Times New Roman" w:eastAsia="Times New Roman" w:hAnsi="Times New Roman" w:cs="Times New Roman"/>
          <w:bCs/>
          <w:sz w:val="24"/>
          <w:szCs w:val="24"/>
          <w:lang w:eastAsia="ar-SA"/>
        </w:rPr>
      </w:pPr>
      <w:r w:rsidRPr="0098612F">
        <w:rPr>
          <w:rFonts w:ascii="Times New Roman" w:eastAsia="Times New Roman" w:hAnsi="Times New Roman" w:cs="Times New Roman"/>
          <w:bCs/>
          <w:sz w:val="24"/>
          <w:szCs w:val="24"/>
          <w:lang w:eastAsia="ar-SA"/>
        </w:rPr>
        <w:t>Фронтальная лабораторная работа.</w:t>
      </w:r>
    </w:p>
    <w:p w:rsidR="00FB181A" w:rsidRPr="0098612F" w:rsidRDefault="00FB181A" w:rsidP="00FB181A">
      <w:pPr>
        <w:spacing w:after="0" w:line="276" w:lineRule="auto"/>
        <w:rPr>
          <w:rFonts w:ascii="Times New Roman" w:eastAsia="Times New Roman" w:hAnsi="Times New Roman" w:cs="Times New Roman"/>
          <w:bCs/>
          <w:sz w:val="24"/>
          <w:szCs w:val="24"/>
          <w:lang w:eastAsia="ar-SA"/>
        </w:rPr>
      </w:pPr>
      <w:r w:rsidRPr="0098612F">
        <w:rPr>
          <w:rFonts w:ascii="Times New Roman" w:eastAsia="Times New Roman" w:hAnsi="Times New Roman" w:cs="Times New Roman"/>
          <w:bCs/>
          <w:sz w:val="24"/>
          <w:szCs w:val="24"/>
          <w:lang w:eastAsia="ar-SA"/>
        </w:rPr>
        <w:t>1</w:t>
      </w:r>
      <w:r>
        <w:rPr>
          <w:rFonts w:ascii="Times New Roman" w:eastAsia="Times New Roman" w:hAnsi="Times New Roman" w:cs="Times New Roman"/>
          <w:bCs/>
          <w:sz w:val="24"/>
          <w:szCs w:val="24"/>
          <w:lang w:eastAsia="ar-SA"/>
        </w:rPr>
        <w:t>/9</w:t>
      </w:r>
      <w:r w:rsidRPr="0098612F">
        <w:rPr>
          <w:rFonts w:ascii="Times New Roman" w:eastAsia="Times New Roman" w:hAnsi="Times New Roman" w:cs="Times New Roman"/>
          <w:bCs/>
          <w:sz w:val="24"/>
          <w:szCs w:val="24"/>
          <w:lang w:eastAsia="ar-SA"/>
        </w:rPr>
        <w:t>.Сборка электромагнита и испытание его действия.</w:t>
      </w:r>
    </w:p>
    <w:p w:rsidR="00FB181A" w:rsidRDefault="00FB181A" w:rsidP="00FB181A">
      <w:pPr>
        <w:spacing w:after="0" w:line="276" w:lineRule="auto"/>
        <w:rPr>
          <w:rFonts w:ascii="Times New Roman" w:eastAsia="Times New Roman" w:hAnsi="Times New Roman" w:cs="Times New Roman"/>
          <w:bCs/>
          <w:sz w:val="24"/>
          <w:szCs w:val="24"/>
          <w:lang w:eastAsia="ar-SA"/>
        </w:rPr>
      </w:pPr>
      <w:r w:rsidRPr="0098612F">
        <w:rPr>
          <w:rFonts w:ascii="Times New Roman" w:eastAsia="Times New Roman" w:hAnsi="Times New Roman" w:cs="Times New Roman"/>
          <w:bCs/>
          <w:sz w:val="24"/>
          <w:szCs w:val="24"/>
          <w:lang w:eastAsia="ar-SA"/>
        </w:rPr>
        <w:t>2</w:t>
      </w:r>
      <w:r>
        <w:rPr>
          <w:rFonts w:ascii="Times New Roman" w:eastAsia="Times New Roman" w:hAnsi="Times New Roman" w:cs="Times New Roman"/>
          <w:bCs/>
          <w:sz w:val="24"/>
          <w:szCs w:val="24"/>
          <w:lang w:eastAsia="ar-SA"/>
        </w:rPr>
        <w:t>/10</w:t>
      </w:r>
      <w:r w:rsidRPr="0098612F">
        <w:rPr>
          <w:rFonts w:ascii="Times New Roman" w:eastAsia="Times New Roman" w:hAnsi="Times New Roman" w:cs="Times New Roman"/>
          <w:bCs/>
          <w:sz w:val="24"/>
          <w:szCs w:val="24"/>
          <w:lang w:eastAsia="ar-SA"/>
        </w:rPr>
        <w:t>. Изу</w:t>
      </w:r>
      <w:r>
        <w:rPr>
          <w:rFonts w:ascii="Times New Roman" w:eastAsia="Times New Roman" w:hAnsi="Times New Roman" w:cs="Times New Roman"/>
          <w:bCs/>
          <w:sz w:val="24"/>
          <w:szCs w:val="24"/>
          <w:lang w:eastAsia="ar-SA"/>
        </w:rPr>
        <w:t>чение электрического двигателя постоянного тока (</w:t>
      </w:r>
      <w:r w:rsidRPr="0098612F">
        <w:rPr>
          <w:rFonts w:ascii="Times New Roman" w:eastAsia="Times New Roman" w:hAnsi="Times New Roman" w:cs="Times New Roman"/>
          <w:bCs/>
          <w:sz w:val="24"/>
          <w:szCs w:val="24"/>
          <w:lang w:eastAsia="ar-SA"/>
        </w:rPr>
        <w:t>на модели).</w:t>
      </w:r>
    </w:p>
    <w:p w:rsidR="00FB181A" w:rsidRPr="007013FB" w:rsidRDefault="00FB181A" w:rsidP="00FB181A">
      <w:pPr>
        <w:spacing w:after="0" w:line="240" w:lineRule="auto"/>
        <w:rPr>
          <w:rFonts w:ascii="Times New Roman" w:eastAsia="Times New Roman" w:hAnsi="Times New Roman" w:cs="Times New Roman"/>
          <w:b/>
          <w:sz w:val="24"/>
          <w:szCs w:val="24"/>
          <w:lang w:eastAsia="ru-RU"/>
        </w:rPr>
      </w:pPr>
      <w:r w:rsidRPr="007013FB">
        <w:rPr>
          <w:rFonts w:ascii="Times New Roman" w:eastAsia="Times New Roman" w:hAnsi="Times New Roman" w:cs="Times New Roman"/>
          <w:b/>
          <w:sz w:val="24"/>
          <w:szCs w:val="24"/>
          <w:lang w:eastAsia="ru-RU"/>
        </w:rPr>
        <w:t>Знать/понимать</w:t>
      </w:r>
    </w:p>
    <w:p w:rsidR="00FB181A" w:rsidRPr="007013FB" w:rsidRDefault="00FB181A" w:rsidP="00FB181A">
      <w:pPr>
        <w:numPr>
          <w:ilvl w:val="0"/>
          <w:numId w:val="17"/>
        </w:numPr>
        <w:spacing w:after="0" w:line="240" w:lineRule="auto"/>
        <w:rPr>
          <w:rFonts w:ascii="Times New Roman" w:eastAsia="Times New Roman" w:hAnsi="Times New Roman" w:cs="Times New Roman"/>
          <w:sz w:val="24"/>
          <w:szCs w:val="24"/>
          <w:lang w:eastAsia="ru-RU"/>
        </w:rPr>
      </w:pPr>
      <w:r w:rsidRPr="007013FB">
        <w:rPr>
          <w:rFonts w:ascii="Times New Roman" w:eastAsia="Times New Roman" w:hAnsi="Times New Roman" w:cs="Times New Roman"/>
          <w:sz w:val="24"/>
          <w:szCs w:val="24"/>
          <w:lang w:eastAsia="ru-RU"/>
        </w:rPr>
        <w:t>смысл понятия магнитное поле.</w:t>
      </w:r>
    </w:p>
    <w:p w:rsidR="00FB181A" w:rsidRPr="007013FB" w:rsidRDefault="00FB181A" w:rsidP="00FB181A">
      <w:pPr>
        <w:spacing w:after="0" w:line="240" w:lineRule="auto"/>
        <w:rPr>
          <w:rFonts w:ascii="Times New Roman" w:eastAsia="Times New Roman" w:hAnsi="Times New Roman" w:cs="Times New Roman"/>
          <w:b/>
          <w:sz w:val="24"/>
          <w:szCs w:val="24"/>
          <w:lang w:eastAsia="ru-RU"/>
        </w:rPr>
      </w:pPr>
    </w:p>
    <w:p w:rsidR="00FB181A" w:rsidRPr="007013FB" w:rsidRDefault="00FB181A" w:rsidP="00FB181A">
      <w:pPr>
        <w:spacing w:after="0" w:line="240" w:lineRule="auto"/>
        <w:rPr>
          <w:rFonts w:ascii="Times New Roman" w:eastAsia="Times New Roman" w:hAnsi="Times New Roman" w:cs="Times New Roman"/>
          <w:b/>
          <w:sz w:val="24"/>
          <w:szCs w:val="24"/>
          <w:lang w:eastAsia="ru-RU"/>
        </w:rPr>
      </w:pPr>
      <w:r w:rsidRPr="007013FB">
        <w:rPr>
          <w:rFonts w:ascii="Times New Roman" w:eastAsia="Times New Roman" w:hAnsi="Times New Roman" w:cs="Times New Roman"/>
          <w:b/>
          <w:sz w:val="24"/>
          <w:szCs w:val="24"/>
          <w:lang w:eastAsia="ru-RU"/>
        </w:rPr>
        <w:t>Уметь</w:t>
      </w:r>
    </w:p>
    <w:p w:rsidR="00FB181A" w:rsidRPr="007013FB" w:rsidRDefault="00FB181A" w:rsidP="00FB181A">
      <w:pPr>
        <w:numPr>
          <w:ilvl w:val="0"/>
          <w:numId w:val="17"/>
        </w:numPr>
        <w:spacing w:after="0" w:line="240" w:lineRule="auto"/>
        <w:rPr>
          <w:rFonts w:ascii="Times New Roman" w:eastAsia="Times New Roman" w:hAnsi="Times New Roman" w:cs="Times New Roman"/>
          <w:sz w:val="24"/>
          <w:szCs w:val="24"/>
          <w:lang w:eastAsia="ru-RU"/>
        </w:rPr>
      </w:pPr>
      <w:r w:rsidRPr="007013FB">
        <w:rPr>
          <w:rFonts w:ascii="Times New Roman" w:eastAsia="Times New Roman" w:hAnsi="Times New Roman" w:cs="Times New Roman"/>
          <w:sz w:val="24"/>
          <w:szCs w:val="24"/>
          <w:lang w:eastAsia="ru-RU"/>
        </w:rPr>
        <w:t>объяснять взаимодействие магнитов, действие магнитного поля на проводник с током.</w:t>
      </w:r>
    </w:p>
    <w:p w:rsidR="00FB181A" w:rsidRPr="007013FB" w:rsidRDefault="00FB181A" w:rsidP="00FB181A">
      <w:pPr>
        <w:numPr>
          <w:ilvl w:val="0"/>
          <w:numId w:val="17"/>
        </w:numPr>
        <w:spacing w:after="0" w:line="240" w:lineRule="auto"/>
        <w:rPr>
          <w:rFonts w:ascii="Times New Roman" w:eastAsia="Times New Roman" w:hAnsi="Times New Roman" w:cs="Times New Roman"/>
          <w:sz w:val="24"/>
          <w:szCs w:val="24"/>
          <w:lang w:eastAsia="ru-RU"/>
        </w:rPr>
      </w:pPr>
      <w:r w:rsidRPr="007013FB">
        <w:rPr>
          <w:rFonts w:ascii="Times New Roman" w:eastAsia="Times New Roman" w:hAnsi="Times New Roman" w:cs="Times New Roman"/>
          <w:sz w:val="24"/>
          <w:szCs w:val="24"/>
          <w:lang w:eastAsia="ru-RU"/>
        </w:rPr>
        <w:t>приводить примеры практического использования физических знаний о электромагнитных явлениях;</w:t>
      </w:r>
    </w:p>
    <w:p w:rsidR="00FB181A" w:rsidRPr="007013FB" w:rsidRDefault="00FB181A" w:rsidP="00FB181A">
      <w:pPr>
        <w:spacing w:after="0" w:line="240" w:lineRule="auto"/>
        <w:rPr>
          <w:rFonts w:ascii="Times New Roman" w:eastAsia="Times New Roman" w:hAnsi="Times New Roman" w:cs="Times New Roman"/>
          <w:sz w:val="24"/>
          <w:szCs w:val="24"/>
          <w:lang w:eastAsia="ru-RU"/>
        </w:rPr>
      </w:pPr>
    </w:p>
    <w:p w:rsidR="00FB181A" w:rsidRPr="007013FB" w:rsidRDefault="00FB181A" w:rsidP="00FB181A">
      <w:pPr>
        <w:numPr>
          <w:ilvl w:val="0"/>
          <w:numId w:val="17"/>
        </w:numPr>
        <w:spacing w:after="0" w:line="240" w:lineRule="auto"/>
        <w:rPr>
          <w:rFonts w:ascii="Times New Roman" w:eastAsia="Times New Roman" w:hAnsi="Times New Roman" w:cs="Times New Roman"/>
          <w:sz w:val="24"/>
          <w:szCs w:val="24"/>
          <w:lang w:eastAsia="ru-RU"/>
        </w:rPr>
      </w:pPr>
      <w:r w:rsidRPr="007013FB">
        <w:rPr>
          <w:rFonts w:ascii="Times New Roman" w:eastAsia="Times New Roman" w:hAnsi="Times New Roman" w:cs="Times New Roman"/>
          <w:sz w:val="24"/>
          <w:szCs w:val="24"/>
          <w:lang w:eastAsia="ru-RU"/>
        </w:rPr>
        <w:t xml:space="preserve">осуществлять самостоятельный поиск информации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w:t>
      </w:r>
      <w:r>
        <w:rPr>
          <w:rFonts w:ascii="Times New Roman" w:eastAsia="Times New Roman" w:hAnsi="Times New Roman" w:cs="Times New Roman"/>
          <w:sz w:val="24"/>
          <w:szCs w:val="24"/>
          <w:lang w:eastAsia="ru-RU"/>
        </w:rPr>
        <w:t>представление в разных формах (</w:t>
      </w:r>
      <w:r w:rsidRPr="007013FB">
        <w:rPr>
          <w:rFonts w:ascii="Times New Roman" w:eastAsia="Times New Roman" w:hAnsi="Times New Roman" w:cs="Times New Roman"/>
          <w:sz w:val="24"/>
          <w:szCs w:val="24"/>
          <w:lang w:eastAsia="ru-RU"/>
        </w:rPr>
        <w:t>словесно, с помощью графиков, математических символов, рисунков и структурных схем);</w:t>
      </w:r>
    </w:p>
    <w:p w:rsidR="00FB181A" w:rsidRPr="007013FB" w:rsidRDefault="00FB181A" w:rsidP="00FB181A">
      <w:pPr>
        <w:spacing w:after="0" w:line="240" w:lineRule="auto"/>
        <w:rPr>
          <w:rFonts w:ascii="Times New Roman" w:eastAsia="Times New Roman" w:hAnsi="Times New Roman" w:cs="Times New Roman"/>
          <w:b/>
          <w:sz w:val="24"/>
          <w:szCs w:val="24"/>
          <w:lang w:eastAsia="ru-RU"/>
        </w:rPr>
      </w:pPr>
    </w:p>
    <w:p w:rsidR="00FB181A" w:rsidRPr="007013FB" w:rsidRDefault="00FB181A" w:rsidP="00FB181A">
      <w:pPr>
        <w:spacing w:after="0" w:line="240" w:lineRule="auto"/>
        <w:rPr>
          <w:rFonts w:ascii="Times New Roman" w:eastAsia="Times New Roman" w:hAnsi="Times New Roman" w:cs="Times New Roman"/>
          <w:b/>
          <w:sz w:val="24"/>
          <w:szCs w:val="24"/>
          <w:lang w:eastAsia="ru-RU"/>
        </w:rPr>
      </w:pPr>
      <w:r w:rsidRPr="007013FB">
        <w:rPr>
          <w:rFonts w:ascii="Times New Roman" w:eastAsia="Times New Roman" w:hAnsi="Times New Roman" w:cs="Times New Roman"/>
          <w:b/>
          <w:sz w:val="24"/>
          <w:szCs w:val="24"/>
          <w:lang w:eastAsia="ru-RU"/>
        </w:rPr>
        <w:t>Использовать приобретенные знания и умения в практической деятельности и повседневной жизни для:</w:t>
      </w:r>
    </w:p>
    <w:p w:rsidR="00FB181A" w:rsidRPr="007013FB" w:rsidRDefault="00FB181A" w:rsidP="00FB181A">
      <w:pPr>
        <w:numPr>
          <w:ilvl w:val="0"/>
          <w:numId w:val="18"/>
        </w:numPr>
        <w:spacing w:after="0" w:line="240" w:lineRule="auto"/>
        <w:rPr>
          <w:rFonts w:ascii="Times New Roman" w:eastAsia="Times New Roman" w:hAnsi="Times New Roman" w:cs="Times New Roman"/>
          <w:sz w:val="24"/>
          <w:szCs w:val="24"/>
          <w:lang w:eastAsia="ru-RU"/>
        </w:rPr>
      </w:pPr>
      <w:r w:rsidRPr="007013FB">
        <w:rPr>
          <w:rFonts w:ascii="Times New Roman" w:eastAsia="Times New Roman" w:hAnsi="Times New Roman" w:cs="Times New Roman"/>
          <w:sz w:val="24"/>
          <w:szCs w:val="24"/>
          <w:lang w:eastAsia="ru-RU"/>
        </w:rPr>
        <w:t>обеспечения безопасности в процессе использования электронной техники.</w:t>
      </w:r>
    </w:p>
    <w:p w:rsidR="00FB181A" w:rsidRDefault="00FB181A" w:rsidP="00FB181A">
      <w:pPr>
        <w:spacing w:after="0" w:line="276" w:lineRule="auto"/>
        <w:rPr>
          <w:rFonts w:ascii="Times New Roman" w:eastAsia="Times New Roman" w:hAnsi="Times New Roman" w:cs="Times New Roman"/>
          <w:bCs/>
          <w:sz w:val="24"/>
          <w:szCs w:val="24"/>
          <w:lang w:eastAsia="ar-SA"/>
        </w:rPr>
      </w:pPr>
    </w:p>
    <w:p w:rsidR="00FB181A" w:rsidRPr="0098612F" w:rsidRDefault="00FB181A" w:rsidP="00FB181A">
      <w:pPr>
        <w:spacing w:after="0" w:line="276" w:lineRule="auto"/>
        <w:rPr>
          <w:rFonts w:ascii="Times New Roman" w:eastAsia="Times New Roman" w:hAnsi="Times New Roman" w:cs="Times New Roman"/>
          <w:b/>
          <w:bCs/>
          <w:sz w:val="24"/>
          <w:szCs w:val="24"/>
          <w:lang w:eastAsia="ar-SA"/>
        </w:rPr>
      </w:pPr>
      <w:r w:rsidRPr="0098612F">
        <w:rPr>
          <w:rFonts w:ascii="Times New Roman" w:eastAsia="Times New Roman" w:hAnsi="Times New Roman" w:cs="Times New Roman"/>
          <w:b/>
          <w:bCs/>
          <w:sz w:val="24"/>
          <w:szCs w:val="24"/>
          <w:lang w:eastAsia="ar-SA"/>
        </w:rPr>
        <w:lastRenderedPageBreak/>
        <w:t>Глава 4. Световые явления</w:t>
      </w:r>
      <w:r>
        <w:rPr>
          <w:rFonts w:ascii="Times New Roman" w:eastAsia="Times New Roman" w:hAnsi="Times New Roman" w:cs="Times New Roman"/>
          <w:b/>
          <w:bCs/>
          <w:sz w:val="24"/>
          <w:szCs w:val="24"/>
          <w:lang w:eastAsia="ar-SA"/>
        </w:rPr>
        <w:t xml:space="preserve"> (9</w:t>
      </w:r>
      <w:r w:rsidRPr="0098612F">
        <w:rPr>
          <w:rFonts w:ascii="Times New Roman" w:eastAsia="Times New Roman" w:hAnsi="Times New Roman" w:cs="Times New Roman"/>
          <w:b/>
          <w:bCs/>
          <w:sz w:val="24"/>
          <w:szCs w:val="24"/>
          <w:lang w:eastAsia="ar-SA"/>
        </w:rPr>
        <w:t xml:space="preserve"> часов)</w:t>
      </w:r>
    </w:p>
    <w:p w:rsidR="00FB181A" w:rsidRPr="00D835AA" w:rsidRDefault="00FB181A" w:rsidP="00FB181A">
      <w:pPr>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Источники света. </w:t>
      </w:r>
      <w:r>
        <w:rPr>
          <w:rFonts w:ascii="Times New Roman" w:eastAsia="Times New Roman" w:hAnsi="Times New Roman" w:cs="Times New Roman"/>
          <w:sz w:val="24"/>
          <w:szCs w:val="24"/>
          <w:lang w:eastAsia="ar-SA"/>
        </w:rPr>
        <w:t xml:space="preserve">Прямолинейное распространение, </w:t>
      </w:r>
      <w:r w:rsidRPr="0098612F">
        <w:rPr>
          <w:rFonts w:ascii="Times New Roman" w:eastAsia="Times New Roman" w:hAnsi="Times New Roman" w:cs="Times New Roman"/>
          <w:sz w:val="24"/>
          <w:szCs w:val="24"/>
          <w:lang w:eastAsia="ar-SA"/>
        </w:rPr>
        <w:t>отражение и преломление света. Луч.  Закон отражения света.</w:t>
      </w:r>
    </w:p>
    <w:p w:rsidR="00FB181A" w:rsidRPr="0098612F" w:rsidRDefault="00FB181A" w:rsidP="00FB181A">
      <w:pPr>
        <w:spacing w:after="0" w:line="276" w:lineRule="auto"/>
        <w:jc w:val="both"/>
        <w:rPr>
          <w:rFonts w:ascii="Times New Roman" w:eastAsia="Times New Roman" w:hAnsi="Times New Roman" w:cs="Times New Roman"/>
          <w:bCs/>
          <w:sz w:val="24"/>
          <w:szCs w:val="24"/>
          <w:lang w:eastAsia="ar-SA"/>
        </w:rPr>
      </w:pPr>
      <w:r w:rsidRPr="0098612F">
        <w:rPr>
          <w:rFonts w:ascii="Times New Roman" w:eastAsia="Times New Roman" w:hAnsi="Times New Roman" w:cs="Times New Roman"/>
          <w:sz w:val="24"/>
          <w:szCs w:val="24"/>
          <w:lang w:eastAsia="ar-SA"/>
        </w:rPr>
        <w:t xml:space="preserve">Плоское зеркало. Линза. </w:t>
      </w:r>
      <w:r w:rsidRPr="0098612F">
        <w:rPr>
          <w:rFonts w:ascii="Times New Roman" w:eastAsia="Times New Roman" w:hAnsi="Times New Roman" w:cs="Times New Roman"/>
          <w:bCs/>
          <w:sz w:val="24"/>
          <w:szCs w:val="24"/>
          <w:lang w:eastAsia="ar-SA"/>
        </w:rPr>
        <w:t>Опт</w:t>
      </w:r>
      <w:r>
        <w:rPr>
          <w:rFonts w:ascii="Times New Roman" w:eastAsia="Times New Roman" w:hAnsi="Times New Roman" w:cs="Times New Roman"/>
          <w:bCs/>
          <w:sz w:val="24"/>
          <w:szCs w:val="24"/>
          <w:lang w:eastAsia="ar-SA"/>
        </w:rPr>
        <w:t xml:space="preserve">ическая сила линзы. Изображение, даваемое линзой. </w:t>
      </w:r>
      <w:r w:rsidRPr="0098612F">
        <w:rPr>
          <w:rFonts w:ascii="Times New Roman" w:eastAsia="Times New Roman" w:hAnsi="Times New Roman" w:cs="Times New Roman"/>
          <w:bCs/>
          <w:sz w:val="24"/>
          <w:szCs w:val="24"/>
          <w:lang w:eastAsia="ar-SA"/>
        </w:rPr>
        <w:t>Измерение фокусного расстояния собирающей линзы.</w:t>
      </w:r>
    </w:p>
    <w:p w:rsidR="00FB181A" w:rsidRPr="00D835AA" w:rsidRDefault="00FB181A" w:rsidP="00FB181A">
      <w:pPr>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Оптические приборы. </w:t>
      </w:r>
      <w:r w:rsidRPr="0098612F">
        <w:rPr>
          <w:rFonts w:ascii="Times New Roman" w:eastAsia="Times New Roman" w:hAnsi="Times New Roman" w:cs="Times New Roman"/>
          <w:bCs/>
          <w:sz w:val="24"/>
          <w:szCs w:val="24"/>
          <w:lang w:eastAsia="ar-SA"/>
        </w:rPr>
        <w:t xml:space="preserve">Глаз и зрение. Очки. </w:t>
      </w:r>
    </w:p>
    <w:p w:rsidR="00FB181A" w:rsidRPr="0098612F" w:rsidRDefault="00FB181A" w:rsidP="00FB181A">
      <w:pPr>
        <w:spacing w:after="0" w:line="276" w:lineRule="auto"/>
        <w:jc w:val="both"/>
        <w:rPr>
          <w:rFonts w:ascii="Times New Roman" w:eastAsia="Times New Roman" w:hAnsi="Times New Roman" w:cs="Times New Roman"/>
          <w:i/>
          <w:spacing w:val="40"/>
          <w:sz w:val="24"/>
          <w:szCs w:val="24"/>
          <w:lang w:eastAsia="ar-SA"/>
        </w:rPr>
      </w:pPr>
      <w:r w:rsidRPr="0098612F">
        <w:rPr>
          <w:rFonts w:ascii="Times New Roman" w:eastAsia="Times New Roman" w:hAnsi="Times New Roman" w:cs="Times New Roman"/>
          <w:i/>
          <w:spacing w:val="40"/>
          <w:sz w:val="24"/>
          <w:szCs w:val="24"/>
          <w:lang w:eastAsia="ar-SA"/>
        </w:rPr>
        <w:t>Фронтальная лабораторная работа.</w:t>
      </w:r>
    </w:p>
    <w:p w:rsidR="00FB181A" w:rsidRDefault="00FB181A" w:rsidP="00FB181A">
      <w:pPr>
        <w:spacing w:after="0" w:line="276"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1/11</w:t>
      </w:r>
      <w:r w:rsidRPr="0098612F">
        <w:rPr>
          <w:rFonts w:ascii="Times New Roman" w:eastAsia="Times New Roman" w:hAnsi="Times New Roman" w:cs="Times New Roman"/>
          <w:iCs/>
          <w:sz w:val="24"/>
          <w:szCs w:val="24"/>
          <w:lang w:eastAsia="ar-SA"/>
        </w:rPr>
        <w:t>Получение изображения с помощью линзы.</w:t>
      </w:r>
    </w:p>
    <w:p w:rsidR="00FB181A" w:rsidRPr="007013FB" w:rsidRDefault="00FB181A" w:rsidP="00FB181A">
      <w:pPr>
        <w:spacing w:after="0" w:line="276" w:lineRule="auto"/>
        <w:jc w:val="both"/>
        <w:rPr>
          <w:rFonts w:ascii="Times New Roman" w:eastAsia="Times New Roman" w:hAnsi="Times New Roman" w:cs="Times New Roman"/>
          <w:b/>
          <w:iCs/>
          <w:sz w:val="24"/>
          <w:szCs w:val="24"/>
          <w:lang w:eastAsia="ar-SA"/>
        </w:rPr>
      </w:pPr>
      <w:r w:rsidRPr="007013FB">
        <w:rPr>
          <w:rFonts w:ascii="Times New Roman" w:eastAsia="Times New Roman" w:hAnsi="Times New Roman" w:cs="Times New Roman"/>
          <w:b/>
          <w:iCs/>
          <w:sz w:val="24"/>
          <w:szCs w:val="24"/>
          <w:lang w:eastAsia="ar-SA"/>
        </w:rPr>
        <w:t>Знать/понимать</w:t>
      </w:r>
    </w:p>
    <w:p w:rsidR="00FB181A" w:rsidRPr="007013FB" w:rsidRDefault="00FB181A" w:rsidP="00FB181A">
      <w:pPr>
        <w:numPr>
          <w:ilvl w:val="0"/>
          <w:numId w:val="17"/>
        </w:numPr>
        <w:spacing w:after="0" w:line="276" w:lineRule="auto"/>
        <w:jc w:val="both"/>
        <w:rPr>
          <w:rFonts w:ascii="Times New Roman" w:eastAsia="Times New Roman" w:hAnsi="Times New Roman" w:cs="Times New Roman"/>
          <w:iCs/>
          <w:sz w:val="24"/>
          <w:szCs w:val="24"/>
          <w:lang w:eastAsia="ar-SA"/>
        </w:rPr>
      </w:pPr>
      <w:r w:rsidRPr="007013FB">
        <w:rPr>
          <w:rFonts w:ascii="Times New Roman" w:eastAsia="Times New Roman" w:hAnsi="Times New Roman" w:cs="Times New Roman"/>
          <w:iCs/>
          <w:sz w:val="24"/>
          <w:szCs w:val="24"/>
          <w:lang w:eastAsia="ar-SA"/>
        </w:rPr>
        <w:t>смысл фокусного расстояния линзы;</w:t>
      </w:r>
    </w:p>
    <w:p w:rsidR="00FB181A" w:rsidRPr="007013FB" w:rsidRDefault="00FB181A" w:rsidP="00FB181A">
      <w:pPr>
        <w:numPr>
          <w:ilvl w:val="0"/>
          <w:numId w:val="17"/>
        </w:numPr>
        <w:spacing w:after="0" w:line="276" w:lineRule="auto"/>
        <w:jc w:val="both"/>
        <w:rPr>
          <w:rFonts w:ascii="Times New Roman" w:eastAsia="Times New Roman" w:hAnsi="Times New Roman" w:cs="Times New Roman"/>
          <w:iCs/>
          <w:sz w:val="24"/>
          <w:szCs w:val="24"/>
          <w:lang w:eastAsia="ar-SA"/>
        </w:rPr>
      </w:pPr>
      <w:r w:rsidRPr="007013FB">
        <w:rPr>
          <w:rFonts w:ascii="Times New Roman" w:eastAsia="Times New Roman" w:hAnsi="Times New Roman" w:cs="Times New Roman"/>
          <w:iCs/>
          <w:sz w:val="24"/>
          <w:szCs w:val="24"/>
          <w:lang w:eastAsia="ar-SA"/>
        </w:rPr>
        <w:t>закон прямолинейного распространения света, закон отражения света.</w:t>
      </w:r>
    </w:p>
    <w:p w:rsidR="00FB181A" w:rsidRPr="007013FB" w:rsidRDefault="00FB181A" w:rsidP="00FB181A">
      <w:pPr>
        <w:spacing w:after="0" w:line="276" w:lineRule="auto"/>
        <w:jc w:val="both"/>
        <w:rPr>
          <w:rFonts w:ascii="Times New Roman" w:eastAsia="Times New Roman" w:hAnsi="Times New Roman" w:cs="Times New Roman"/>
          <w:b/>
          <w:iCs/>
          <w:sz w:val="24"/>
          <w:szCs w:val="24"/>
          <w:lang w:eastAsia="ar-SA"/>
        </w:rPr>
      </w:pPr>
    </w:p>
    <w:p w:rsidR="00FB181A" w:rsidRPr="007013FB" w:rsidRDefault="00FB181A" w:rsidP="00FB181A">
      <w:pPr>
        <w:spacing w:after="0" w:line="276" w:lineRule="auto"/>
        <w:jc w:val="both"/>
        <w:rPr>
          <w:rFonts w:ascii="Times New Roman" w:eastAsia="Times New Roman" w:hAnsi="Times New Roman" w:cs="Times New Roman"/>
          <w:b/>
          <w:iCs/>
          <w:sz w:val="24"/>
          <w:szCs w:val="24"/>
          <w:lang w:eastAsia="ar-SA"/>
        </w:rPr>
      </w:pPr>
      <w:r w:rsidRPr="007013FB">
        <w:rPr>
          <w:rFonts w:ascii="Times New Roman" w:eastAsia="Times New Roman" w:hAnsi="Times New Roman" w:cs="Times New Roman"/>
          <w:b/>
          <w:iCs/>
          <w:sz w:val="24"/>
          <w:szCs w:val="24"/>
          <w:lang w:eastAsia="ar-SA"/>
        </w:rPr>
        <w:t>Уметь</w:t>
      </w:r>
    </w:p>
    <w:p w:rsidR="00FB181A" w:rsidRPr="007013FB" w:rsidRDefault="00FB181A" w:rsidP="00FB181A">
      <w:pPr>
        <w:numPr>
          <w:ilvl w:val="0"/>
          <w:numId w:val="19"/>
        </w:numPr>
        <w:spacing w:after="0" w:line="276" w:lineRule="auto"/>
        <w:jc w:val="both"/>
        <w:rPr>
          <w:rFonts w:ascii="Times New Roman" w:eastAsia="Times New Roman" w:hAnsi="Times New Roman" w:cs="Times New Roman"/>
          <w:iCs/>
          <w:sz w:val="24"/>
          <w:szCs w:val="24"/>
          <w:lang w:eastAsia="ar-SA"/>
        </w:rPr>
      </w:pPr>
      <w:r w:rsidRPr="007013FB">
        <w:rPr>
          <w:rFonts w:ascii="Times New Roman" w:eastAsia="Times New Roman" w:hAnsi="Times New Roman" w:cs="Times New Roman"/>
          <w:iCs/>
          <w:sz w:val="24"/>
          <w:szCs w:val="24"/>
          <w:lang w:eastAsia="ar-SA"/>
        </w:rPr>
        <w:t>описывать явлени</w:t>
      </w:r>
      <w:r>
        <w:rPr>
          <w:rFonts w:ascii="Times New Roman" w:eastAsia="Times New Roman" w:hAnsi="Times New Roman" w:cs="Times New Roman"/>
          <w:iCs/>
          <w:sz w:val="24"/>
          <w:szCs w:val="24"/>
          <w:lang w:eastAsia="ar-SA"/>
        </w:rPr>
        <w:t xml:space="preserve">е отражения света, преломление </w:t>
      </w:r>
      <w:r w:rsidRPr="007013FB">
        <w:rPr>
          <w:rFonts w:ascii="Times New Roman" w:eastAsia="Times New Roman" w:hAnsi="Times New Roman" w:cs="Times New Roman"/>
          <w:iCs/>
          <w:sz w:val="24"/>
          <w:szCs w:val="24"/>
          <w:lang w:eastAsia="ar-SA"/>
        </w:rPr>
        <w:t>света.</w:t>
      </w:r>
    </w:p>
    <w:p w:rsidR="00FB181A" w:rsidRPr="007013FB" w:rsidRDefault="00FB181A" w:rsidP="00FB181A">
      <w:pPr>
        <w:numPr>
          <w:ilvl w:val="0"/>
          <w:numId w:val="19"/>
        </w:numPr>
        <w:spacing w:after="0" w:line="276" w:lineRule="auto"/>
        <w:jc w:val="both"/>
        <w:rPr>
          <w:rFonts w:ascii="Times New Roman" w:eastAsia="Times New Roman" w:hAnsi="Times New Roman" w:cs="Times New Roman"/>
          <w:iCs/>
          <w:sz w:val="24"/>
          <w:szCs w:val="24"/>
          <w:lang w:eastAsia="ar-SA"/>
        </w:rPr>
      </w:pPr>
      <w:r w:rsidRPr="007013FB">
        <w:rPr>
          <w:rFonts w:ascii="Times New Roman" w:eastAsia="Times New Roman" w:hAnsi="Times New Roman" w:cs="Times New Roman"/>
          <w:iCs/>
          <w:sz w:val="24"/>
          <w:szCs w:val="24"/>
          <w:lang w:eastAsia="ar-SA"/>
        </w:rPr>
        <w:t>представлять результаты измерений с помощью таблиц, графиков и выявлять на этой основе зависимость угла отражения от угла падения света;</w:t>
      </w:r>
    </w:p>
    <w:p w:rsidR="00FB181A" w:rsidRPr="007013FB" w:rsidRDefault="00FB181A" w:rsidP="00FB181A">
      <w:pPr>
        <w:numPr>
          <w:ilvl w:val="0"/>
          <w:numId w:val="19"/>
        </w:numPr>
        <w:spacing w:after="0" w:line="276" w:lineRule="auto"/>
        <w:jc w:val="both"/>
        <w:rPr>
          <w:rFonts w:ascii="Times New Roman" w:eastAsia="Times New Roman" w:hAnsi="Times New Roman" w:cs="Times New Roman"/>
          <w:iCs/>
          <w:sz w:val="24"/>
          <w:szCs w:val="24"/>
          <w:lang w:eastAsia="ar-SA"/>
        </w:rPr>
      </w:pPr>
      <w:r w:rsidRPr="007013FB">
        <w:rPr>
          <w:rFonts w:ascii="Times New Roman" w:eastAsia="Times New Roman" w:hAnsi="Times New Roman" w:cs="Times New Roman"/>
          <w:iCs/>
          <w:sz w:val="24"/>
          <w:szCs w:val="24"/>
          <w:lang w:eastAsia="ar-SA"/>
        </w:rPr>
        <w:t>выражать результаты и</w:t>
      </w:r>
      <w:r>
        <w:rPr>
          <w:rFonts w:ascii="Times New Roman" w:eastAsia="Times New Roman" w:hAnsi="Times New Roman" w:cs="Times New Roman"/>
          <w:iCs/>
          <w:sz w:val="24"/>
          <w:szCs w:val="24"/>
          <w:lang w:eastAsia="ar-SA"/>
        </w:rPr>
        <w:t xml:space="preserve">змерений и расчетов в единицах </w:t>
      </w:r>
      <w:r w:rsidRPr="007013FB">
        <w:rPr>
          <w:rFonts w:ascii="Times New Roman" w:eastAsia="Times New Roman" w:hAnsi="Times New Roman" w:cs="Times New Roman"/>
          <w:iCs/>
          <w:sz w:val="24"/>
          <w:szCs w:val="24"/>
          <w:lang w:eastAsia="ar-SA"/>
        </w:rPr>
        <w:t>Международной системы;</w:t>
      </w:r>
    </w:p>
    <w:p w:rsidR="00FB181A" w:rsidRPr="007013FB" w:rsidRDefault="00FB181A" w:rsidP="00FB181A">
      <w:pPr>
        <w:numPr>
          <w:ilvl w:val="0"/>
          <w:numId w:val="19"/>
        </w:numPr>
        <w:spacing w:after="0" w:line="276" w:lineRule="auto"/>
        <w:jc w:val="both"/>
        <w:rPr>
          <w:rFonts w:ascii="Times New Roman" w:eastAsia="Times New Roman" w:hAnsi="Times New Roman" w:cs="Times New Roman"/>
          <w:iCs/>
          <w:sz w:val="24"/>
          <w:szCs w:val="24"/>
          <w:lang w:eastAsia="ar-SA"/>
        </w:rPr>
      </w:pPr>
      <w:r w:rsidRPr="007013FB">
        <w:rPr>
          <w:rFonts w:ascii="Times New Roman" w:eastAsia="Times New Roman" w:hAnsi="Times New Roman" w:cs="Times New Roman"/>
          <w:iCs/>
          <w:sz w:val="24"/>
          <w:szCs w:val="24"/>
          <w:lang w:eastAsia="ar-SA"/>
        </w:rPr>
        <w:t>приводить примеры практического использования физических знаний о световых явлениях;</w:t>
      </w:r>
    </w:p>
    <w:p w:rsidR="00FB181A" w:rsidRPr="007013FB" w:rsidRDefault="00FB181A" w:rsidP="00FB181A">
      <w:pPr>
        <w:numPr>
          <w:ilvl w:val="0"/>
          <w:numId w:val="19"/>
        </w:numPr>
        <w:spacing w:after="0" w:line="276" w:lineRule="auto"/>
        <w:jc w:val="both"/>
        <w:rPr>
          <w:rFonts w:ascii="Times New Roman" w:eastAsia="Times New Roman" w:hAnsi="Times New Roman" w:cs="Times New Roman"/>
          <w:iCs/>
          <w:sz w:val="24"/>
          <w:szCs w:val="24"/>
          <w:lang w:eastAsia="ar-SA"/>
        </w:rPr>
      </w:pPr>
      <w:r w:rsidRPr="007013FB">
        <w:rPr>
          <w:rFonts w:ascii="Times New Roman" w:eastAsia="Times New Roman" w:hAnsi="Times New Roman" w:cs="Times New Roman"/>
          <w:iCs/>
          <w:sz w:val="24"/>
          <w:szCs w:val="24"/>
          <w:lang w:eastAsia="ar-SA"/>
        </w:rPr>
        <w:t>решать задачи на применение из</w:t>
      </w:r>
      <w:r>
        <w:rPr>
          <w:rFonts w:ascii="Times New Roman" w:eastAsia="Times New Roman" w:hAnsi="Times New Roman" w:cs="Times New Roman"/>
          <w:iCs/>
          <w:sz w:val="24"/>
          <w:szCs w:val="24"/>
          <w:lang w:eastAsia="ar-SA"/>
        </w:rPr>
        <w:t>ученного закона отражения света</w:t>
      </w:r>
      <w:r w:rsidRPr="007013FB">
        <w:rPr>
          <w:rFonts w:ascii="Times New Roman" w:eastAsia="Times New Roman" w:hAnsi="Times New Roman" w:cs="Times New Roman"/>
          <w:iCs/>
          <w:sz w:val="24"/>
          <w:szCs w:val="24"/>
          <w:lang w:eastAsia="ar-SA"/>
        </w:rPr>
        <w:t>;</w:t>
      </w:r>
    </w:p>
    <w:p w:rsidR="00FB181A" w:rsidRPr="007013FB" w:rsidRDefault="00FB181A" w:rsidP="00FB181A">
      <w:pPr>
        <w:numPr>
          <w:ilvl w:val="0"/>
          <w:numId w:val="19"/>
        </w:numPr>
        <w:spacing w:after="0" w:line="276" w:lineRule="auto"/>
        <w:jc w:val="both"/>
        <w:rPr>
          <w:rFonts w:ascii="Times New Roman" w:eastAsia="Times New Roman" w:hAnsi="Times New Roman" w:cs="Times New Roman"/>
          <w:iCs/>
          <w:sz w:val="24"/>
          <w:szCs w:val="24"/>
          <w:lang w:eastAsia="ar-SA"/>
        </w:rPr>
      </w:pPr>
      <w:r w:rsidRPr="007013FB">
        <w:rPr>
          <w:rFonts w:ascii="Times New Roman" w:eastAsia="Times New Roman" w:hAnsi="Times New Roman" w:cs="Times New Roman"/>
          <w:iCs/>
          <w:sz w:val="24"/>
          <w:szCs w:val="24"/>
          <w:lang w:eastAsia="ar-SA"/>
        </w:rPr>
        <w:t>осуществлять самостоятельный поиск информации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 словесно, с помощью графиков, математических символов, рисунков и структурных схем);</w:t>
      </w:r>
    </w:p>
    <w:p w:rsidR="00FB181A" w:rsidRPr="0098612F" w:rsidRDefault="00FB181A" w:rsidP="00FB181A">
      <w:pPr>
        <w:spacing w:after="0" w:line="276" w:lineRule="auto"/>
        <w:jc w:val="both"/>
        <w:rPr>
          <w:rFonts w:ascii="Times New Roman" w:eastAsia="Times New Roman" w:hAnsi="Times New Roman" w:cs="Times New Roman"/>
          <w:iCs/>
          <w:sz w:val="24"/>
          <w:szCs w:val="24"/>
          <w:lang w:eastAsia="ar-SA"/>
        </w:rPr>
      </w:pPr>
    </w:p>
    <w:p w:rsidR="00FB181A" w:rsidRPr="00137E5A" w:rsidRDefault="00FB181A" w:rsidP="00FB181A">
      <w:pPr>
        <w:spacing w:after="0" w:line="276"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5. Повторение (3 часа</w:t>
      </w:r>
      <w:r w:rsidRPr="00137E5A">
        <w:rPr>
          <w:rFonts w:ascii="Times New Roman" w:eastAsia="Times New Roman" w:hAnsi="Times New Roman" w:cs="Times New Roman"/>
          <w:b/>
          <w:bCs/>
          <w:sz w:val="24"/>
          <w:szCs w:val="24"/>
          <w:lang w:eastAsia="ar-SA"/>
        </w:rPr>
        <w:t>)</w:t>
      </w:r>
    </w:p>
    <w:p w:rsidR="00FB181A" w:rsidRPr="00FB181A" w:rsidRDefault="00FB181A" w:rsidP="00FB181A">
      <w:pPr>
        <w:widowControl w:val="0"/>
        <w:autoSpaceDE w:val="0"/>
        <w:autoSpaceDN w:val="0"/>
        <w:adjustRightInd w:val="0"/>
        <w:spacing w:after="0" w:line="240" w:lineRule="auto"/>
        <w:rPr>
          <w:rFonts w:ascii="Times New Roman" w:hAnsi="Times New Roman"/>
          <w:szCs w:val="24"/>
        </w:rPr>
      </w:pPr>
      <w:r w:rsidRPr="00FB181A">
        <w:rPr>
          <w:rFonts w:ascii="Times New Roman" w:hAnsi="Times New Roman"/>
          <w:sz w:val="24"/>
          <w:szCs w:val="28"/>
        </w:rPr>
        <w:t>Учебная про</w:t>
      </w:r>
      <w:r>
        <w:rPr>
          <w:rFonts w:ascii="Times New Roman" w:hAnsi="Times New Roman"/>
          <w:sz w:val="24"/>
          <w:szCs w:val="28"/>
        </w:rPr>
        <w:t>грамма 9</w:t>
      </w:r>
      <w:r w:rsidRPr="00FB181A">
        <w:rPr>
          <w:rFonts w:ascii="Times New Roman" w:hAnsi="Times New Roman"/>
          <w:sz w:val="24"/>
          <w:szCs w:val="28"/>
        </w:rPr>
        <w:t xml:space="preserve"> класса рассчитана на </w:t>
      </w:r>
      <w:r>
        <w:rPr>
          <w:rFonts w:ascii="Times New Roman" w:hAnsi="Times New Roman"/>
          <w:sz w:val="24"/>
          <w:szCs w:val="28"/>
        </w:rPr>
        <w:t>99 часов, по 3</w:t>
      </w:r>
      <w:r w:rsidRPr="00FB181A">
        <w:rPr>
          <w:rFonts w:ascii="Times New Roman" w:hAnsi="Times New Roman"/>
          <w:sz w:val="24"/>
          <w:szCs w:val="28"/>
        </w:rPr>
        <w:t xml:space="preserve"> часа в неделю.</w:t>
      </w:r>
    </w:p>
    <w:p w:rsidR="00FB181A" w:rsidRPr="00D67946" w:rsidRDefault="00FB181A" w:rsidP="00FB181A">
      <w:pPr>
        <w:widowControl w:val="0"/>
        <w:suppressAutoHyphens/>
        <w:spacing w:after="0" w:line="240" w:lineRule="auto"/>
        <w:jc w:val="both"/>
        <w:rPr>
          <w:rFonts w:ascii="Times New Roman" w:eastAsia="Arial Unicode MS" w:hAnsi="Times New Roman" w:cs="Times New Roman"/>
          <w:b/>
          <w:bCs/>
          <w:kern w:val="2"/>
          <w:sz w:val="24"/>
          <w:szCs w:val="24"/>
          <w:u w:val="single"/>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0"/>
        <w:gridCol w:w="5640"/>
        <w:gridCol w:w="1860"/>
      </w:tblGrid>
      <w:tr w:rsidR="00FB181A" w:rsidRPr="00143339" w:rsidTr="00431D3A">
        <w:trPr>
          <w:trHeight w:val="276"/>
          <w:jc w:val="center"/>
        </w:trPr>
        <w:tc>
          <w:tcPr>
            <w:tcW w:w="280" w:type="dxa"/>
            <w:vAlign w:val="bottom"/>
          </w:tcPr>
          <w:p w:rsidR="00FB181A" w:rsidRPr="009B0ED1" w:rsidRDefault="00FB181A" w:rsidP="00FB181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88"/>
                <w:sz w:val="24"/>
                <w:szCs w:val="24"/>
              </w:rPr>
              <w:t>1</w:t>
            </w:r>
          </w:p>
        </w:tc>
        <w:tc>
          <w:tcPr>
            <w:tcW w:w="5640" w:type="dxa"/>
            <w:vAlign w:val="bottom"/>
          </w:tcPr>
          <w:p w:rsidR="00FB181A" w:rsidRPr="009B0ED1" w:rsidRDefault="00FB181A" w:rsidP="00FB181A">
            <w:pPr>
              <w:widowControl w:val="0"/>
              <w:autoSpaceDE w:val="0"/>
              <w:autoSpaceDN w:val="0"/>
              <w:adjustRightInd w:val="0"/>
              <w:spacing w:after="0" w:line="240" w:lineRule="auto"/>
              <w:ind w:left="80"/>
              <w:rPr>
                <w:rFonts w:ascii="Times New Roman" w:hAnsi="Times New Roman"/>
                <w:sz w:val="24"/>
                <w:szCs w:val="24"/>
              </w:rPr>
            </w:pPr>
            <w:r w:rsidRPr="00FB181A">
              <w:rPr>
                <w:rFonts w:ascii="Times New Roman" w:eastAsia="OfficinaSansBoldITC-Regular" w:hAnsi="Times New Roman" w:cs="Times New Roman"/>
                <w:b/>
                <w:bCs/>
                <w:sz w:val="24"/>
                <w:szCs w:val="24"/>
                <w:lang w:eastAsia="ru-RU"/>
              </w:rPr>
              <w:t>Законы взаимодействия и движения тел</w:t>
            </w:r>
          </w:p>
        </w:tc>
        <w:tc>
          <w:tcPr>
            <w:tcW w:w="1860" w:type="dxa"/>
            <w:vAlign w:val="bottom"/>
          </w:tcPr>
          <w:p w:rsidR="00FB181A" w:rsidRPr="009B0ED1" w:rsidRDefault="00FB181A" w:rsidP="00FB181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 xml:space="preserve">30 </w:t>
            </w:r>
            <w:r>
              <w:rPr>
                <w:rFonts w:ascii="Times New Roman" w:hAnsi="Times New Roman"/>
                <w:sz w:val="24"/>
                <w:szCs w:val="24"/>
              </w:rPr>
              <w:t>часов</w:t>
            </w:r>
          </w:p>
        </w:tc>
      </w:tr>
      <w:tr w:rsidR="00FB181A" w:rsidRPr="00143339" w:rsidTr="00431D3A">
        <w:trPr>
          <w:trHeight w:val="276"/>
          <w:jc w:val="center"/>
        </w:trPr>
        <w:tc>
          <w:tcPr>
            <w:tcW w:w="280" w:type="dxa"/>
            <w:vAlign w:val="bottom"/>
          </w:tcPr>
          <w:p w:rsidR="00FB181A" w:rsidRPr="009B0ED1" w:rsidRDefault="00FB181A" w:rsidP="00FB181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88"/>
                <w:sz w:val="24"/>
                <w:szCs w:val="24"/>
              </w:rPr>
              <w:t>2</w:t>
            </w:r>
          </w:p>
        </w:tc>
        <w:tc>
          <w:tcPr>
            <w:tcW w:w="5640" w:type="dxa"/>
            <w:vAlign w:val="bottom"/>
          </w:tcPr>
          <w:p w:rsidR="00FB181A" w:rsidRPr="009B0ED1" w:rsidRDefault="00FB181A" w:rsidP="00FB181A">
            <w:pPr>
              <w:widowControl w:val="0"/>
              <w:autoSpaceDE w:val="0"/>
              <w:autoSpaceDN w:val="0"/>
              <w:adjustRightInd w:val="0"/>
              <w:spacing w:after="0" w:line="240" w:lineRule="auto"/>
              <w:ind w:left="80"/>
              <w:rPr>
                <w:rFonts w:ascii="Times New Roman" w:hAnsi="Times New Roman"/>
                <w:sz w:val="24"/>
                <w:szCs w:val="24"/>
              </w:rPr>
            </w:pPr>
            <w:r w:rsidRPr="00FB181A">
              <w:rPr>
                <w:rFonts w:ascii="Times New Roman" w:eastAsia="SchoolBookSanPin" w:hAnsi="Times New Roman" w:cs="Times New Roman"/>
                <w:b/>
                <w:bCs/>
                <w:sz w:val="24"/>
                <w:szCs w:val="24"/>
                <w:lang w:eastAsia="ru-RU"/>
              </w:rPr>
              <w:t>Механические колебания и волны. Звук</w:t>
            </w:r>
          </w:p>
        </w:tc>
        <w:tc>
          <w:tcPr>
            <w:tcW w:w="1860" w:type="dxa"/>
            <w:vAlign w:val="bottom"/>
          </w:tcPr>
          <w:p w:rsidR="00FB181A" w:rsidRPr="009B0ED1" w:rsidRDefault="00FB181A" w:rsidP="00FB181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r w:rsidRPr="009B0ED1">
              <w:rPr>
                <w:rFonts w:ascii="Times New Roman" w:hAnsi="Times New Roman"/>
                <w:w w:val="99"/>
                <w:sz w:val="24"/>
                <w:szCs w:val="24"/>
              </w:rPr>
              <w:t>6</w:t>
            </w:r>
            <w:r w:rsidRPr="009B0ED1">
              <w:rPr>
                <w:rFonts w:ascii="Times New Roman" w:hAnsi="Times New Roman"/>
                <w:sz w:val="24"/>
                <w:szCs w:val="24"/>
              </w:rPr>
              <w:t>часов.</w:t>
            </w:r>
          </w:p>
        </w:tc>
      </w:tr>
      <w:tr w:rsidR="00FB181A" w:rsidRPr="00143339" w:rsidTr="00431D3A">
        <w:trPr>
          <w:trHeight w:val="276"/>
          <w:jc w:val="center"/>
        </w:trPr>
        <w:tc>
          <w:tcPr>
            <w:tcW w:w="280" w:type="dxa"/>
            <w:vAlign w:val="bottom"/>
          </w:tcPr>
          <w:p w:rsidR="00FB181A" w:rsidRPr="009B0ED1" w:rsidRDefault="00FB181A" w:rsidP="00FB181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88"/>
                <w:sz w:val="24"/>
                <w:szCs w:val="24"/>
              </w:rPr>
              <w:t>3</w:t>
            </w:r>
          </w:p>
        </w:tc>
        <w:tc>
          <w:tcPr>
            <w:tcW w:w="5640" w:type="dxa"/>
            <w:vAlign w:val="bottom"/>
          </w:tcPr>
          <w:p w:rsidR="00FB181A" w:rsidRPr="009B0ED1" w:rsidRDefault="00FB181A" w:rsidP="00FB181A">
            <w:pPr>
              <w:widowControl w:val="0"/>
              <w:autoSpaceDE w:val="0"/>
              <w:autoSpaceDN w:val="0"/>
              <w:adjustRightInd w:val="0"/>
              <w:spacing w:after="0" w:line="240" w:lineRule="auto"/>
              <w:ind w:left="80"/>
              <w:rPr>
                <w:rFonts w:ascii="Times New Roman" w:hAnsi="Times New Roman"/>
                <w:sz w:val="24"/>
                <w:szCs w:val="24"/>
              </w:rPr>
            </w:pPr>
            <w:r w:rsidRPr="00FB181A">
              <w:rPr>
                <w:rFonts w:ascii="Times New Roman" w:eastAsia="SchoolBookSanPin" w:hAnsi="Times New Roman" w:cs="Times New Roman"/>
                <w:b/>
                <w:bCs/>
                <w:sz w:val="24"/>
                <w:szCs w:val="24"/>
                <w:lang w:eastAsia="ru-RU"/>
              </w:rPr>
              <w:t>Электромагнитное поле</w:t>
            </w:r>
          </w:p>
        </w:tc>
        <w:tc>
          <w:tcPr>
            <w:tcW w:w="1860" w:type="dxa"/>
            <w:vAlign w:val="bottom"/>
          </w:tcPr>
          <w:p w:rsidR="00FB181A" w:rsidRPr="009B0ED1" w:rsidRDefault="00FB181A" w:rsidP="00FB181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 xml:space="preserve">16 </w:t>
            </w:r>
            <w:r>
              <w:rPr>
                <w:rFonts w:ascii="Times New Roman" w:hAnsi="Times New Roman"/>
                <w:sz w:val="24"/>
                <w:szCs w:val="24"/>
              </w:rPr>
              <w:t>часов</w:t>
            </w:r>
          </w:p>
        </w:tc>
      </w:tr>
      <w:tr w:rsidR="00FB181A" w:rsidRPr="00143339" w:rsidTr="00431D3A">
        <w:trPr>
          <w:trHeight w:val="276"/>
          <w:jc w:val="center"/>
        </w:trPr>
        <w:tc>
          <w:tcPr>
            <w:tcW w:w="280" w:type="dxa"/>
            <w:vAlign w:val="bottom"/>
          </w:tcPr>
          <w:p w:rsidR="00FB181A" w:rsidRPr="009B0ED1" w:rsidRDefault="00FB181A" w:rsidP="00FB181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88"/>
                <w:sz w:val="24"/>
                <w:szCs w:val="24"/>
              </w:rPr>
              <w:t>4</w:t>
            </w:r>
          </w:p>
        </w:tc>
        <w:tc>
          <w:tcPr>
            <w:tcW w:w="5640" w:type="dxa"/>
            <w:vAlign w:val="bottom"/>
          </w:tcPr>
          <w:p w:rsidR="00FB181A" w:rsidRPr="009B0ED1" w:rsidRDefault="00FB181A" w:rsidP="00FB181A">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Строение атома и атомного ядра</w:t>
            </w:r>
          </w:p>
        </w:tc>
        <w:tc>
          <w:tcPr>
            <w:tcW w:w="1860" w:type="dxa"/>
            <w:vAlign w:val="bottom"/>
          </w:tcPr>
          <w:p w:rsidR="00FB181A" w:rsidRPr="009B0ED1" w:rsidRDefault="00FB181A" w:rsidP="00FB181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 часов</w:t>
            </w:r>
          </w:p>
        </w:tc>
      </w:tr>
      <w:tr w:rsidR="00FB181A" w:rsidRPr="00143339" w:rsidTr="00431D3A">
        <w:trPr>
          <w:trHeight w:val="276"/>
          <w:jc w:val="center"/>
        </w:trPr>
        <w:tc>
          <w:tcPr>
            <w:tcW w:w="280" w:type="dxa"/>
            <w:vAlign w:val="bottom"/>
          </w:tcPr>
          <w:p w:rsidR="00FB181A" w:rsidRPr="009B0ED1" w:rsidRDefault="00FB181A" w:rsidP="00FB181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88"/>
                <w:sz w:val="24"/>
                <w:szCs w:val="24"/>
              </w:rPr>
              <w:t>5</w:t>
            </w:r>
          </w:p>
        </w:tc>
        <w:tc>
          <w:tcPr>
            <w:tcW w:w="5640" w:type="dxa"/>
            <w:vAlign w:val="bottom"/>
          </w:tcPr>
          <w:p w:rsidR="00FB181A" w:rsidRPr="009B0ED1" w:rsidRDefault="00FB181A" w:rsidP="00FB181A">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Строение и эволюция Вселенной</w:t>
            </w:r>
          </w:p>
        </w:tc>
        <w:tc>
          <w:tcPr>
            <w:tcW w:w="1860" w:type="dxa"/>
            <w:vAlign w:val="bottom"/>
          </w:tcPr>
          <w:p w:rsidR="00FB181A" w:rsidRPr="009B0ED1" w:rsidRDefault="00FB181A" w:rsidP="00FB181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7 </w:t>
            </w:r>
            <w:r>
              <w:rPr>
                <w:rFonts w:ascii="Times New Roman" w:hAnsi="Times New Roman"/>
                <w:w w:val="95"/>
                <w:sz w:val="24"/>
                <w:szCs w:val="24"/>
              </w:rPr>
              <w:t>часов</w:t>
            </w:r>
          </w:p>
        </w:tc>
      </w:tr>
      <w:tr w:rsidR="00FB181A" w:rsidRPr="00143339" w:rsidTr="00431D3A">
        <w:trPr>
          <w:trHeight w:val="276"/>
          <w:jc w:val="center"/>
        </w:trPr>
        <w:tc>
          <w:tcPr>
            <w:tcW w:w="280" w:type="dxa"/>
            <w:vAlign w:val="bottom"/>
          </w:tcPr>
          <w:p w:rsidR="00FB181A" w:rsidRPr="009B0ED1" w:rsidRDefault="00FB181A" w:rsidP="00FB181A">
            <w:pPr>
              <w:widowControl w:val="0"/>
              <w:autoSpaceDE w:val="0"/>
              <w:autoSpaceDN w:val="0"/>
              <w:adjustRightInd w:val="0"/>
              <w:spacing w:after="0" w:line="240" w:lineRule="auto"/>
              <w:jc w:val="center"/>
              <w:rPr>
                <w:rFonts w:ascii="Times New Roman" w:hAnsi="Times New Roman"/>
                <w:w w:val="88"/>
                <w:sz w:val="24"/>
                <w:szCs w:val="24"/>
              </w:rPr>
            </w:pPr>
            <w:r>
              <w:rPr>
                <w:rFonts w:ascii="Times New Roman" w:hAnsi="Times New Roman"/>
                <w:w w:val="88"/>
                <w:sz w:val="24"/>
                <w:szCs w:val="24"/>
              </w:rPr>
              <w:t>6</w:t>
            </w:r>
          </w:p>
        </w:tc>
        <w:tc>
          <w:tcPr>
            <w:tcW w:w="5640" w:type="dxa"/>
            <w:vAlign w:val="bottom"/>
          </w:tcPr>
          <w:p w:rsidR="00FB181A" w:rsidRDefault="00FB181A" w:rsidP="00FB181A">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Повторение</w:t>
            </w:r>
          </w:p>
        </w:tc>
        <w:tc>
          <w:tcPr>
            <w:tcW w:w="1860" w:type="dxa"/>
            <w:vAlign w:val="bottom"/>
          </w:tcPr>
          <w:p w:rsidR="00FB181A" w:rsidRDefault="00FB181A" w:rsidP="00FB181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 часов</w:t>
            </w:r>
          </w:p>
        </w:tc>
      </w:tr>
    </w:tbl>
    <w:p w:rsidR="00FB181A" w:rsidRDefault="00FB181A" w:rsidP="00FB181A">
      <w:pPr>
        <w:widowControl w:val="0"/>
        <w:tabs>
          <w:tab w:val="left" w:pos="720"/>
        </w:tabs>
        <w:suppressAutoHyphens/>
        <w:spacing w:after="0" w:line="240" w:lineRule="auto"/>
        <w:jc w:val="center"/>
        <w:rPr>
          <w:rFonts w:ascii="Times New Roman" w:eastAsia="Arial Unicode MS" w:hAnsi="Times New Roman" w:cs="Mangal"/>
          <w:b/>
          <w:bCs/>
          <w:iCs/>
          <w:kern w:val="2"/>
          <w:sz w:val="24"/>
          <w:szCs w:val="24"/>
          <w:u w:val="single"/>
          <w:lang w:eastAsia="hi-IN" w:bidi="hi-IN"/>
        </w:rPr>
      </w:pPr>
    </w:p>
    <w:p w:rsidR="00FB181A" w:rsidRPr="00FB181A" w:rsidRDefault="00FB181A" w:rsidP="00FB181A">
      <w:pPr>
        <w:numPr>
          <w:ilvl w:val="0"/>
          <w:numId w:val="20"/>
        </w:numPr>
        <w:autoSpaceDE w:val="0"/>
        <w:autoSpaceDN w:val="0"/>
        <w:adjustRightInd w:val="0"/>
        <w:spacing w:after="0" w:line="240" w:lineRule="auto"/>
        <w:rPr>
          <w:rFonts w:ascii="Times New Roman" w:eastAsia="OfficinaSansBoldITC-Regular" w:hAnsi="Times New Roman" w:cs="Times New Roman"/>
          <w:sz w:val="24"/>
          <w:szCs w:val="24"/>
          <w:lang w:eastAsia="ru-RU"/>
        </w:rPr>
      </w:pPr>
      <w:r w:rsidRPr="00FB181A">
        <w:rPr>
          <w:rFonts w:ascii="Times New Roman" w:eastAsia="OfficinaSansBoldITC-Regular" w:hAnsi="Times New Roman" w:cs="Times New Roman"/>
          <w:b/>
          <w:bCs/>
          <w:sz w:val="24"/>
          <w:szCs w:val="24"/>
          <w:lang w:eastAsia="ru-RU"/>
        </w:rPr>
        <w:lastRenderedPageBreak/>
        <w:t xml:space="preserve">Законы взаимодействия и движения тел </w:t>
      </w:r>
      <w:r w:rsidRPr="00FB181A">
        <w:rPr>
          <w:rFonts w:ascii="Times New Roman" w:eastAsia="OfficinaSansBoldITC-Regular" w:hAnsi="Times New Roman" w:cs="Times New Roman"/>
          <w:sz w:val="24"/>
          <w:szCs w:val="24"/>
          <w:lang w:eastAsia="ru-RU"/>
        </w:rPr>
        <w:t>(23 ч+7ч)</w:t>
      </w:r>
    </w:p>
    <w:p w:rsidR="00FB181A" w:rsidRPr="00FB181A" w:rsidRDefault="00FB181A" w:rsidP="00FB181A">
      <w:pPr>
        <w:autoSpaceDE w:val="0"/>
        <w:autoSpaceDN w:val="0"/>
        <w:adjustRightInd w:val="0"/>
        <w:spacing w:after="0" w:line="240" w:lineRule="auto"/>
        <w:rPr>
          <w:rFonts w:ascii="Times New Roman" w:eastAsia="OfficinaSansBoldITC-Regular" w:hAnsi="Times New Roman" w:cs="Times New Roman"/>
          <w:sz w:val="24"/>
          <w:szCs w:val="24"/>
          <w:lang w:eastAsia="ru-RU"/>
        </w:rPr>
      </w:pPr>
    </w:p>
    <w:p w:rsidR="00FB181A" w:rsidRPr="00FB181A" w:rsidRDefault="00FB181A" w:rsidP="00FB181A">
      <w:pPr>
        <w:autoSpaceDE w:val="0"/>
        <w:autoSpaceDN w:val="0"/>
        <w:adjustRightInd w:val="0"/>
        <w:spacing w:after="0" w:line="240" w:lineRule="auto"/>
        <w:ind w:firstLine="851"/>
        <w:jc w:val="both"/>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[Искусственные спутники Земли.]1 Импульс. Закон сохранения импульса. Реактивное движение.</w:t>
      </w:r>
    </w:p>
    <w:p w:rsidR="00FB181A" w:rsidRPr="00FB181A" w:rsidRDefault="00FB181A" w:rsidP="00FB181A">
      <w:pPr>
        <w:autoSpaceDE w:val="0"/>
        <w:autoSpaceDN w:val="0"/>
        <w:adjustRightInd w:val="0"/>
        <w:spacing w:after="0" w:line="240" w:lineRule="auto"/>
        <w:rPr>
          <w:rFonts w:ascii="Times New Roman" w:eastAsia="OfficinaSansBoldITC-Regular" w:hAnsi="Times New Roman" w:cs="Times New Roman"/>
          <w:sz w:val="24"/>
          <w:szCs w:val="24"/>
          <w:lang w:eastAsia="ru-RU"/>
        </w:rPr>
      </w:pPr>
      <w:r w:rsidRPr="00FB181A">
        <w:rPr>
          <w:rFonts w:ascii="Times New Roman" w:eastAsia="OfficinaSansBoldITC-Regular" w:hAnsi="Times New Roman" w:cs="Times New Roman"/>
          <w:sz w:val="24"/>
          <w:szCs w:val="24"/>
          <w:lang w:eastAsia="ru-RU"/>
        </w:rPr>
        <w:t>ФРОНТАЛЬНЫЕ ЛАБОРАТОРНЫЕ РАБОТЫ</w:t>
      </w: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1. Исследование равноускоренного движения без начальной скорости.</w:t>
      </w: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2. Измерение ускорения свободного падения.</w:t>
      </w: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p>
    <w:p w:rsidR="00FB181A" w:rsidRPr="00FB181A" w:rsidRDefault="00FB181A" w:rsidP="00FB181A">
      <w:pPr>
        <w:numPr>
          <w:ilvl w:val="0"/>
          <w:numId w:val="20"/>
        </w:numPr>
        <w:autoSpaceDE w:val="0"/>
        <w:autoSpaceDN w:val="0"/>
        <w:adjustRightInd w:val="0"/>
        <w:spacing w:after="0" w:line="240" w:lineRule="auto"/>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b/>
          <w:bCs/>
          <w:sz w:val="24"/>
          <w:szCs w:val="24"/>
          <w:lang w:eastAsia="ru-RU"/>
        </w:rPr>
        <w:t xml:space="preserve">Механические колебания и волны. Звук </w:t>
      </w:r>
      <w:r w:rsidRPr="00FB181A">
        <w:rPr>
          <w:rFonts w:ascii="Times New Roman" w:eastAsia="SchoolBookSanPin" w:hAnsi="Times New Roman" w:cs="Times New Roman"/>
          <w:sz w:val="24"/>
          <w:szCs w:val="24"/>
          <w:lang w:eastAsia="ru-RU"/>
        </w:rPr>
        <w:t>(12 ч+4ч)</w:t>
      </w:r>
    </w:p>
    <w:p w:rsidR="00FB181A" w:rsidRPr="00FB181A" w:rsidRDefault="00FB181A" w:rsidP="00FB181A">
      <w:pPr>
        <w:autoSpaceDE w:val="0"/>
        <w:autoSpaceDN w:val="0"/>
        <w:adjustRightInd w:val="0"/>
        <w:spacing w:after="0" w:line="240" w:lineRule="auto"/>
        <w:ind w:left="720"/>
        <w:rPr>
          <w:rFonts w:ascii="Times New Roman" w:eastAsia="SchoolBookSanPin" w:hAnsi="Times New Roman" w:cs="Times New Roman"/>
          <w:sz w:val="24"/>
          <w:szCs w:val="24"/>
          <w:lang w:eastAsia="ru-RU"/>
        </w:rPr>
      </w:pPr>
    </w:p>
    <w:p w:rsidR="00FB181A" w:rsidRPr="00FB181A" w:rsidRDefault="00FB181A" w:rsidP="00FB181A">
      <w:pPr>
        <w:autoSpaceDE w:val="0"/>
        <w:autoSpaceDN w:val="0"/>
        <w:adjustRightInd w:val="0"/>
        <w:spacing w:after="0" w:line="240" w:lineRule="auto"/>
        <w:ind w:firstLine="851"/>
        <w:jc w:val="both"/>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w:t>
      </w:r>
    </w:p>
    <w:p w:rsidR="00FB181A" w:rsidRPr="00FB181A" w:rsidRDefault="00FB181A" w:rsidP="00FB181A">
      <w:pPr>
        <w:autoSpaceDE w:val="0"/>
        <w:autoSpaceDN w:val="0"/>
        <w:adjustRightInd w:val="0"/>
        <w:spacing w:after="0" w:line="240" w:lineRule="auto"/>
        <w:jc w:val="both"/>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и громкость звука. Эхо. Звуковой резонанс. [Интерференция звука].</w:t>
      </w: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ФРОНТАЛЬНАЯ ЛАБОРАТОРНАЯ РАБОТА</w:t>
      </w: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3. Исследование зависимости периода и частоты свободных колебаний маятника от длины его нити.</w:t>
      </w: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p>
    <w:p w:rsidR="00FB181A" w:rsidRPr="00FB181A" w:rsidRDefault="00FB181A" w:rsidP="00FB181A">
      <w:pPr>
        <w:numPr>
          <w:ilvl w:val="0"/>
          <w:numId w:val="20"/>
        </w:numPr>
        <w:autoSpaceDE w:val="0"/>
        <w:autoSpaceDN w:val="0"/>
        <w:adjustRightInd w:val="0"/>
        <w:spacing w:after="0" w:line="240" w:lineRule="auto"/>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b/>
          <w:bCs/>
          <w:sz w:val="24"/>
          <w:szCs w:val="24"/>
          <w:lang w:eastAsia="ru-RU"/>
        </w:rPr>
        <w:t xml:space="preserve">Электромагнитное поле </w:t>
      </w:r>
      <w:r w:rsidRPr="00FB181A">
        <w:rPr>
          <w:rFonts w:ascii="Times New Roman" w:eastAsia="SchoolBookSanPin" w:hAnsi="Times New Roman" w:cs="Times New Roman"/>
          <w:sz w:val="24"/>
          <w:szCs w:val="24"/>
          <w:lang w:eastAsia="ru-RU"/>
        </w:rPr>
        <w:t>(16 ч+4ч)</w:t>
      </w: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p>
    <w:p w:rsidR="00FB181A" w:rsidRPr="00FB181A" w:rsidRDefault="00FB181A" w:rsidP="00FB181A">
      <w:pPr>
        <w:autoSpaceDE w:val="0"/>
        <w:autoSpaceDN w:val="0"/>
        <w:adjustRightInd w:val="0"/>
        <w:spacing w:after="0" w:line="240" w:lineRule="auto"/>
        <w:ind w:firstLine="851"/>
        <w:jc w:val="both"/>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w:t>
      </w:r>
      <w:proofErr w:type="spellStart"/>
      <w:r w:rsidRPr="00FB181A">
        <w:rPr>
          <w:rFonts w:ascii="Times New Roman" w:eastAsia="SchoolBookSanPin" w:hAnsi="Times New Roman" w:cs="Times New Roman"/>
          <w:sz w:val="24"/>
          <w:szCs w:val="24"/>
          <w:lang w:eastAsia="ru-RU"/>
        </w:rPr>
        <w:t>поток.Опыты</w:t>
      </w:r>
      <w:proofErr w:type="spellEnd"/>
      <w:r w:rsidRPr="00FB181A">
        <w:rPr>
          <w:rFonts w:ascii="Times New Roman" w:eastAsia="SchoolBookSanPin" w:hAnsi="Times New Roman" w:cs="Times New Roman"/>
          <w:sz w:val="24"/>
          <w:szCs w:val="24"/>
          <w:lang w:eastAsia="ru-RU"/>
        </w:rPr>
        <w:t xml:space="preserve">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w:t>
      </w:r>
      <w:proofErr w:type="spellStart"/>
      <w:r w:rsidRPr="00FB181A">
        <w:rPr>
          <w:rFonts w:ascii="Times New Roman" w:eastAsia="SchoolBookSanPin" w:hAnsi="Times New Roman" w:cs="Times New Roman"/>
          <w:sz w:val="24"/>
          <w:szCs w:val="24"/>
          <w:lang w:eastAsia="ru-RU"/>
        </w:rPr>
        <w:t>электрогенераторах.Трансформатор</w:t>
      </w:r>
      <w:proofErr w:type="spellEnd"/>
      <w:r w:rsidRPr="00FB181A">
        <w:rPr>
          <w:rFonts w:ascii="Times New Roman" w:eastAsia="SchoolBookSanPin" w:hAnsi="Times New Roman" w:cs="Times New Roman"/>
          <w:sz w:val="24"/>
          <w:szCs w:val="24"/>
          <w:lang w:eastAsia="ru-RU"/>
        </w:rPr>
        <w:t>.</w:t>
      </w:r>
    </w:p>
    <w:p w:rsidR="00FB181A" w:rsidRPr="00FB181A" w:rsidRDefault="00FB181A" w:rsidP="00FB181A">
      <w:pPr>
        <w:autoSpaceDE w:val="0"/>
        <w:autoSpaceDN w:val="0"/>
        <w:adjustRightInd w:val="0"/>
        <w:spacing w:after="0" w:line="240" w:lineRule="auto"/>
        <w:ind w:firstLine="851"/>
        <w:jc w:val="both"/>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w:t>
      </w:r>
    </w:p>
    <w:p w:rsidR="00FB181A" w:rsidRPr="00FB181A" w:rsidRDefault="00FB181A" w:rsidP="00FB181A">
      <w:pPr>
        <w:autoSpaceDE w:val="0"/>
        <w:autoSpaceDN w:val="0"/>
        <w:adjustRightInd w:val="0"/>
        <w:spacing w:after="0" w:line="240" w:lineRule="auto"/>
        <w:ind w:firstLine="851"/>
        <w:jc w:val="both"/>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ФРОНТАЛЬНЫЕ ЛАБОРАТОРНЫЕ РАБОТЫ</w:t>
      </w: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4. Изучение явления электромагнитной индукции.</w:t>
      </w: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lastRenderedPageBreak/>
        <w:t xml:space="preserve">5. Наблюдение сплошного и линейчатых спектров </w:t>
      </w:r>
      <w:proofErr w:type="spellStart"/>
      <w:r w:rsidRPr="00FB181A">
        <w:rPr>
          <w:rFonts w:ascii="Times New Roman" w:eastAsia="SchoolBookSanPin" w:hAnsi="Times New Roman" w:cs="Times New Roman"/>
          <w:sz w:val="24"/>
          <w:szCs w:val="24"/>
          <w:lang w:eastAsia="ru-RU"/>
        </w:rPr>
        <w:t>испу</w:t>
      </w:r>
      <w:proofErr w:type="spellEnd"/>
      <w:r w:rsidRPr="00FB181A">
        <w:rPr>
          <w:rFonts w:ascii="Times New Roman" w:eastAsia="SchoolBookSanPin" w:hAnsi="Times New Roman" w:cs="Times New Roman"/>
          <w:sz w:val="24"/>
          <w:szCs w:val="24"/>
          <w:lang w:eastAsia="ru-RU"/>
        </w:rPr>
        <w:t>-</w:t>
      </w: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proofErr w:type="spellStart"/>
      <w:r w:rsidRPr="00FB181A">
        <w:rPr>
          <w:rFonts w:ascii="Times New Roman" w:eastAsia="SchoolBookSanPin" w:hAnsi="Times New Roman" w:cs="Times New Roman"/>
          <w:sz w:val="24"/>
          <w:szCs w:val="24"/>
          <w:lang w:eastAsia="ru-RU"/>
        </w:rPr>
        <w:t>скания</w:t>
      </w:r>
      <w:proofErr w:type="spellEnd"/>
      <w:r w:rsidRPr="00FB181A">
        <w:rPr>
          <w:rFonts w:ascii="Times New Roman" w:eastAsia="SchoolBookSanPin" w:hAnsi="Times New Roman" w:cs="Times New Roman"/>
          <w:sz w:val="24"/>
          <w:szCs w:val="24"/>
          <w:lang w:eastAsia="ru-RU"/>
        </w:rPr>
        <w:t>.</w:t>
      </w: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p>
    <w:p w:rsidR="00FB181A" w:rsidRPr="00FB181A" w:rsidRDefault="00FB181A" w:rsidP="00FB181A">
      <w:pPr>
        <w:numPr>
          <w:ilvl w:val="0"/>
          <w:numId w:val="20"/>
        </w:numPr>
        <w:autoSpaceDE w:val="0"/>
        <w:autoSpaceDN w:val="0"/>
        <w:adjustRightInd w:val="0"/>
        <w:spacing w:after="0" w:line="240" w:lineRule="auto"/>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b/>
          <w:bCs/>
          <w:sz w:val="24"/>
          <w:szCs w:val="24"/>
          <w:lang w:eastAsia="ru-RU"/>
        </w:rPr>
        <w:t xml:space="preserve">Строение атома и атомного ядра </w:t>
      </w:r>
      <w:r w:rsidRPr="00FB181A">
        <w:rPr>
          <w:rFonts w:ascii="Times New Roman" w:eastAsia="SchoolBookSanPin" w:hAnsi="Times New Roman" w:cs="Times New Roman"/>
          <w:sz w:val="24"/>
          <w:szCs w:val="24"/>
          <w:lang w:eastAsia="ru-RU"/>
        </w:rPr>
        <w:t>(11 ч+8ч)</w:t>
      </w:r>
    </w:p>
    <w:p w:rsidR="00FB181A" w:rsidRPr="00FB181A" w:rsidRDefault="00FB181A" w:rsidP="00FB181A">
      <w:pPr>
        <w:autoSpaceDE w:val="0"/>
        <w:autoSpaceDN w:val="0"/>
        <w:adjustRightInd w:val="0"/>
        <w:spacing w:after="0" w:line="240" w:lineRule="auto"/>
        <w:ind w:firstLine="851"/>
        <w:jc w:val="both"/>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ФРОНТАЛЬНЫЕ ЛАБОРАТОРНЫЕ РАБОТЫ</w:t>
      </w: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6. Измерение естественного радиационного фона дозиметром.</w:t>
      </w: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7. Изучение деления ядра атома урана по фотографии треков.</w:t>
      </w: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8. Оценка периода полураспада находящихся в воздухе продуктов распада газа радона.</w:t>
      </w: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9. Изучение треков заряженных частиц по готовым фотографиям.</w:t>
      </w: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b/>
          <w:bCs/>
          <w:sz w:val="24"/>
          <w:szCs w:val="24"/>
          <w:lang w:eastAsia="ru-RU"/>
        </w:rPr>
        <w:t xml:space="preserve">5 Строение и эволюция Вселенной </w:t>
      </w:r>
      <w:r w:rsidRPr="00FB181A">
        <w:rPr>
          <w:rFonts w:ascii="Times New Roman" w:eastAsia="SchoolBookSanPin" w:hAnsi="Times New Roman" w:cs="Times New Roman"/>
          <w:sz w:val="24"/>
          <w:szCs w:val="24"/>
          <w:lang w:eastAsia="ru-RU"/>
        </w:rPr>
        <w:t>(5 ч+2ч)</w:t>
      </w:r>
    </w:p>
    <w:p w:rsidR="00FB181A" w:rsidRPr="00FB181A" w:rsidRDefault="00FB181A" w:rsidP="00FB181A">
      <w:pPr>
        <w:autoSpaceDE w:val="0"/>
        <w:autoSpaceDN w:val="0"/>
        <w:adjustRightInd w:val="0"/>
        <w:spacing w:after="0" w:line="240" w:lineRule="auto"/>
        <w:ind w:firstLine="851"/>
        <w:jc w:val="both"/>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p>
    <w:p w:rsid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r>
        <w:rPr>
          <w:rFonts w:ascii="Times New Roman" w:eastAsia="SchoolBookSanPin" w:hAnsi="Times New Roman" w:cs="Times New Roman"/>
          <w:b/>
          <w:bCs/>
          <w:sz w:val="24"/>
          <w:szCs w:val="24"/>
          <w:lang w:eastAsia="ru-RU"/>
        </w:rPr>
        <w:t>Повторение</w:t>
      </w:r>
      <w:r w:rsidRPr="00FB181A">
        <w:rPr>
          <w:rFonts w:ascii="Times New Roman" w:eastAsia="SchoolBookSanPin" w:hAnsi="Times New Roman" w:cs="Times New Roman"/>
          <w:sz w:val="24"/>
          <w:szCs w:val="24"/>
          <w:lang w:eastAsia="ru-RU"/>
        </w:rPr>
        <w:t>(2 ч+4ч)</w:t>
      </w:r>
    </w:p>
    <w:p w:rsidR="00431D3A" w:rsidRDefault="00431D3A" w:rsidP="00431D3A">
      <w:pPr>
        <w:ind w:left="357"/>
        <w:jc w:val="center"/>
        <w:rPr>
          <w:rFonts w:ascii="Times New Roman" w:hAnsi="Times New Roman"/>
          <w:b/>
          <w:sz w:val="20"/>
          <w:szCs w:val="20"/>
        </w:rPr>
      </w:pPr>
    </w:p>
    <w:p w:rsidR="00431D3A" w:rsidRDefault="00431D3A" w:rsidP="00431D3A">
      <w:pPr>
        <w:ind w:left="357"/>
        <w:jc w:val="center"/>
        <w:rPr>
          <w:rFonts w:ascii="Times New Roman" w:hAnsi="Times New Roman"/>
          <w:b/>
          <w:sz w:val="20"/>
          <w:szCs w:val="20"/>
        </w:rPr>
      </w:pPr>
    </w:p>
    <w:p w:rsidR="00431D3A" w:rsidRDefault="00431D3A" w:rsidP="00431D3A">
      <w:pPr>
        <w:ind w:left="357"/>
        <w:jc w:val="center"/>
        <w:rPr>
          <w:rFonts w:ascii="Times New Roman" w:hAnsi="Times New Roman"/>
          <w:b/>
          <w:sz w:val="20"/>
          <w:szCs w:val="20"/>
        </w:rPr>
      </w:pPr>
    </w:p>
    <w:p w:rsidR="00431D3A" w:rsidRDefault="00431D3A" w:rsidP="00431D3A">
      <w:pPr>
        <w:ind w:left="357"/>
        <w:jc w:val="center"/>
        <w:rPr>
          <w:rFonts w:ascii="Times New Roman" w:hAnsi="Times New Roman"/>
          <w:b/>
          <w:sz w:val="20"/>
          <w:szCs w:val="20"/>
        </w:rPr>
      </w:pPr>
    </w:p>
    <w:p w:rsidR="00431D3A" w:rsidRDefault="00431D3A" w:rsidP="00431D3A">
      <w:pPr>
        <w:ind w:left="357"/>
        <w:jc w:val="center"/>
        <w:rPr>
          <w:rFonts w:ascii="Times New Roman" w:hAnsi="Times New Roman"/>
          <w:b/>
          <w:sz w:val="20"/>
          <w:szCs w:val="20"/>
        </w:rPr>
      </w:pPr>
    </w:p>
    <w:p w:rsidR="00431D3A" w:rsidRDefault="00431D3A" w:rsidP="00431D3A">
      <w:pPr>
        <w:ind w:left="357"/>
        <w:jc w:val="center"/>
        <w:rPr>
          <w:rFonts w:ascii="Times New Roman" w:hAnsi="Times New Roman"/>
          <w:b/>
          <w:sz w:val="20"/>
          <w:szCs w:val="20"/>
        </w:rPr>
      </w:pPr>
    </w:p>
    <w:p w:rsidR="00431D3A" w:rsidRDefault="00431D3A" w:rsidP="00431D3A">
      <w:pPr>
        <w:ind w:left="357"/>
        <w:jc w:val="center"/>
        <w:rPr>
          <w:rFonts w:ascii="Times New Roman" w:hAnsi="Times New Roman"/>
          <w:b/>
          <w:sz w:val="20"/>
          <w:szCs w:val="20"/>
        </w:rPr>
      </w:pPr>
    </w:p>
    <w:p w:rsidR="00431D3A" w:rsidRDefault="00431D3A" w:rsidP="00431D3A">
      <w:pPr>
        <w:ind w:left="357"/>
        <w:jc w:val="center"/>
        <w:rPr>
          <w:rFonts w:ascii="Times New Roman" w:hAnsi="Times New Roman"/>
          <w:b/>
          <w:sz w:val="20"/>
          <w:szCs w:val="20"/>
        </w:rPr>
      </w:pPr>
    </w:p>
    <w:p w:rsidR="00431D3A" w:rsidRDefault="00431D3A" w:rsidP="00431D3A">
      <w:pPr>
        <w:ind w:left="357"/>
        <w:jc w:val="center"/>
        <w:rPr>
          <w:rFonts w:ascii="Times New Roman" w:hAnsi="Times New Roman"/>
          <w:b/>
          <w:sz w:val="20"/>
          <w:szCs w:val="20"/>
        </w:rPr>
      </w:pPr>
    </w:p>
    <w:p w:rsidR="00431D3A" w:rsidRDefault="00431D3A" w:rsidP="00431D3A">
      <w:pPr>
        <w:ind w:left="357"/>
        <w:jc w:val="center"/>
        <w:rPr>
          <w:rFonts w:ascii="Times New Roman" w:hAnsi="Times New Roman"/>
          <w:b/>
          <w:sz w:val="20"/>
          <w:szCs w:val="20"/>
        </w:rPr>
      </w:pPr>
    </w:p>
    <w:p w:rsidR="00431D3A" w:rsidRPr="00120499" w:rsidRDefault="00431D3A" w:rsidP="00431D3A">
      <w:pPr>
        <w:ind w:left="357"/>
        <w:jc w:val="center"/>
        <w:rPr>
          <w:rFonts w:ascii="Times New Roman" w:hAnsi="Times New Roman"/>
          <w:b/>
          <w:sz w:val="20"/>
          <w:szCs w:val="20"/>
        </w:rPr>
      </w:pPr>
      <w:r w:rsidRPr="00120499">
        <w:rPr>
          <w:rFonts w:ascii="Times New Roman" w:hAnsi="Times New Roman"/>
          <w:b/>
          <w:sz w:val="20"/>
          <w:szCs w:val="20"/>
        </w:rPr>
        <w:t>Учебно-тематическое планирование для 7 класса</w:t>
      </w:r>
    </w:p>
    <w:p w:rsidR="00431D3A" w:rsidRPr="00120499" w:rsidRDefault="00431D3A" w:rsidP="00431D3A">
      <w:pPr>
        <w:ind w:left="357"/>
        <w:jc w:val="center"/>
        <w:rPr>
          <w:rFonts w:ascii="Times New Roman" w:hAnsi="Times New Roman"/>
          <w:b/>
          <w:sz w:val="20"/>
          <w:szCs w:val="20"/>
        </w:rPr>
      </w:pPr>
      <w:r>
        <w:rPr>
          <w:rFonts w:ascii="Times New Roman" w:hAnsi="Times New Roman"/>
          <w:b/>
          <w:sz w:val="20"/>
          <w:szCs w:val="20"/>
        </w:rPr>
        <w:t>68 часов в год (34 рабочих недели</w:t>
      </w:r>
      <w:r w:rsidRPr="00120499">
        <w:rPr>
          <w:rFonts w:ascii="Times New Roman" w:hAnsi="Times New Roman"/>
          <w:b/>
          <w:sz w:val="20"/>
          <w:szCs w:val="20"/>
        </w:rPr>
        <w:t xml:space="preserve"> из расчёта 2 часа в неделю)</w:t>
      </w:r>
    </w:p>
    <w:tbl>
      <w:tblPr>
        <w:tblW w:w="1495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709"/>
        <w:gridCol w:w="883"/>
        <w:gridCol w:w="992"/>
        <w:gridCol w:w="2552"/>
        <w:gridCol w:w="7546"/>
      </w:tblGrid>
      <w:tr w:rsidR="00431D3A" w:rsidRPr="003476B1" w:rsidTr="00431D3A">
        <w:trPr>
          <w:cantSplit/>
          <w:trHeight w:val="1134"/>
        </w:trPr>
        <w:tc>
          <w:tcPr>
            <w:tcW w:w="2268" w:type="dxa"/>
          </w:tcPr>
          <w:p w:rsidR="00431D3A" w:rsidRPr="00120499" w:rsidRDefault="00FB181A" w:rsidP="00431D3A">
            <w:pPr>
              <w:numPr>
                <w:ilvl w:val="12"/>
                <w:numId w:val="0"/>
              </w:numPr>
              <w:tabs>
                <w:tab w:val="left" w:pos="9072"/>
              </w:tabs>
              <w:jc w:val="center"/>
              <w:rPr>
                <w:rFonts w:ascii="Times New Roman" w:hAnsi="Times New Roman"/>
                <w:b/>
                <w:sz w:val="20"/>
                <w:szCs w:val="20"/>
              </w:rPr>
            </w:pPr>
            <w:r>
              <w:rPr>
                <w:rFonts w:ascii="Times New Roman" w:eastAsia="SchoolBookSanPin" w:hAnsi="Times New Roman" w:cs="Times New Roman"/>
                <w:sz w:val="24"/>
                <w:szCs w:val="24"/>
                <w:lang w:eastAsia="ru-RU"/>
              </w:rPr>
              <w:br w:type="page"/>
            </w:r>
            <w:r w:rsidR="00431D3A" w:rsidRPr="00120499">
              <w:rPr>
                <w:rFonts w:ascii="Times New Roman" w:hAnsi="Times New Roman"/>
                <w:b/>
                <w:sz w:val="20"/>
                <w:szCs w:val="20"/>
              </w:rPr>
              <w:t xml:space="preserve">№ урока и </w:t>
            </w:r>
            <w:proofErr w:type="spellStart"/>
            <w:r w:rsidR="00431D3A" w:rsidRPr="00120499">
              <w:rPr>
                <w:rFonts w:ascii="Times New Roman" w:hAnsi="Times New Roman"/>
                <w:b/>
                <w:sz w:val="20"/>
                <w:szCs w:val="20"/>
              </w:rPr>
              <w:t>еготема</w:t>
            </w:r>
            <w:proofErr w:type="spellEnd"/>
          </w:p>
        </w:tc>
        <w:tc>
          <w:tcPr>
            <w:tcW w:w="709" w:type="dxa"/>
          </w:tcPr>
          <w:p w:rsidR="00431D3A" w:rsidRPr="00120499" w:rsidRDefault="00431D3A" w:rsidP="00431D3A">
            <w:pPr>
              <w:numPr>
                <w:ilvl w:val="12"/>
                <w:numId w:val="0"/>
              </w:numPr>
              <w:tabs>
                <w:tab w:val="left" w:pos="9072"/>
              </w:tabs>
              <w:jc w:val="center"/>
              <w:rPr>
                <w:rFonts w:ascii="Times New Roman" w:hAnsi="Times New Roman"/>
                <w:b/>
                <w:sz w:val="20"/>
                <w:szCs w:val="20"/>
              </w:rPr>
            </w:pPr>
            <w:r w:rsidRPr="00120499">
              <w:rPr>
                <w:rFonts w:ascii="Times New Roman" w:hAnsi="Times New Roman"/>
                <w:b/>
                <w:sz w:val="20"/>
                <w:szCs w:val="20"/>
              </w:rPr>
              <w:t>Дата</w:t>
            </w:r>
          </w:p>
        </w:tc>
        <w:tc>
          <w:tcPr>
            <w:tcW w:w="883" w:type="dxa"/>
          </w:tcPr>
          <w:p w:rsidR="00431D3A" w:rsidRPr="00120499" w:rsidRDefault="00431D3A" w:rsidP="00431D3A">
            <w:pPr>
              <w:numPr>
                <w:ilvl w:val="12"/>
                <w:numId w:val="0"/>
              </w:numPr>
              <w:tabs>
                <w:tab w:val="left" w:pos="9072"/>
              </w:tabs>
              <w:jc w:val="center"/>
              <w:rPr>
                <w:rFonts w:ascii="Times New Roman" w:hAnsi="Times New Roman"/>
                <w:b/>
                <w:sz w:val="20"/>
                <w:szCs w:val="20"/>
              </w:rPr>
            </w:pPr>
            <w:proofErr w:type="spellStart"/>
            <w:r w:rsidRPr="00120499">
              <w:rPr>
                <w:rFonts w:ascii="Times New Roman" w:hAnsi="Times New Roman"/>
                <w:b/>
                <w:sz w:val="20"/>
                <w:szCs w:val="20"/>
              </w:rPr>
              <w:t>Количествочасов</w:t>
            </w:r>
            <w:proofErr w:type="spellEnd"/>
          </w:p>
        </w:tc>
        <w:tc>
          <w:tcPr>
            <w:tcW w:w="992" w:type="dxa"/>
          </w:tcPr>
          <w:p w:rsidR="00431D3A" w:rsidRPr="00120499" w:rsidRDefault="00431D3A" w:rsidP="00431D3A">
            <w:pPr>
              <w:numPr>
                <w:ilvl w:val="12"/>
                <w:numId w:val="0"/>
              </w:numPr>
              <w:tabs>
                <w:tab w:val="left" w:pos="9072"/>
              </w:tabs>
              <w:jc w:val="center"/>
              <w:rPr>
                <w:rFonts w:ascii="Times New Roman" w:hAnsi="Times New Roman"/>
                <w:b/>
                <w:sz w:val="20"/>
                <w:szCs w:val="20"/>
              </w:rPr>
            </w:pPr>
            <w:proofErr w:type="spellStart"/>
            <w:r w:rsidRPr="00120499">
              <w:rPr>
                <w:rFonts w:ascii="Times New Roman" w:hAnsi="Times New Roman"/>
                <w:b/>
                <w:sz w:val="20"/>
                <w:szCs w:val="20"/>
              </w:rPr>
              <w:t>Использованиеэлементов</w:t>
            </w:r>
            <w:proofErr w:type="spellEnd"/>
            <w:r w:rsidRPr="00120499">
              <w:rPr>
                <w:rFonts w:ascii="Times New Roman" w:hAnsi="Times New Roman"/>
                <w:b/>
                <w:sz w:val="20"/>
                <w:szCs w:val="20"/>
              </w:rPr>
              <w:t xml:space="preserve"> УМК</w:t>
            </w:r>
          </w:p>
        </w:tc>
        <w:tc>
          <w:tcPr>
            <w:tcW w:w="2552" w:type="dxa"/>
          </w:tcPr>
          <w:p w:rsidR="00431D3A" w:rsidRPr="00120499" w:rsidRDefault="00431D3A" w:rsidP="00431D3A">
            <w:pPr>
              <w:numPr>
                <w:ilvl w:val="12"/>
                <w:numId w:val="0"/>
              </w:numPr>
              <w:tabs>
                <w:tab w:val="left" w:pos="9072"/>
              </w:tabs>
              <w:jc w:val="center"/>
              <w:rPr>
                <w:rFonts w:ascii="Times New Roman" w:hAnsi="Times New Roman"/>
                <w:b/>
                <w:sz w:val="20"/>
                <w:szCs w:val="20"/>
              </w:rPr>
            </w:pPr>
            <w:r w:rsidRPr="00120499">
              <w:rPr>
                <w:rFonts w:ascii="Times New Roman" w:hAnsi="Times New Roman"/>
                <w:b/>
                <w:color w:val="000000"/>
                <w:sz w:val="20"/>
                <w:szCs w:val="20"/>
              </w:rPr>
              <w:t>Планируемые виды предметной учебной деятельности для достижения предметных результатов</w:t>
            </w:r>
          </w:p>
        </w:tc>
        <w:tc>
          <w:tcPr>
            <w:tcW w:w="7546" w:type="dxa"/>
          </w:tcPr>
          <w:p w:rsidR="00431D3A" w:rsidRPr="00120499" w:rsidRDefault="00431D3A" w:rsidP="00431D3A">
            <w:pPr>
              <w:jc w:val="both"/>
              <w:rPr>
                <w:rFonts w:ascii="Times New Roman" w:hAnsi="Times New Roman"/>
                <w:b/>
                <w:sz w:val="20"/>
                <w:szCs w:val="20"/>
              </w:rPr>
            </w:pPr>
            <w:r w:rsidRPr="00120499">
              <w:rPr>
                <w:rFonts w:ascii="Times New Roman" w:hAnsi="Times New Roman"/>
                <w:b/>
                <w:sz w:val="20"/>
                <w:szCs w:val="20"/>
              </w:rPr>
              <w:t xml:space="preserve">Планируемые виды  деятельности учащихся для достижения           личностных, </w:t>
            </w:r>
            <w:proofErr w:type="spellStart"/>
            <w:r w:rsidRPr="00120499">
              <w:rPr>
                <w:rFonts w:ascii="Times New Roman" w:hAnsi="Times New Roman"/>
                <w:b/>
                <w:sz w:val="20"/>
                <w:szCs w:val="20"/>
              </w:rPr>
              <w:t>метапредметных</w:t>
            </w:r>
            <w:proofErr w:type="spellEnd"/>
            <w:r w:rsidRPr="00120499">
              <w:rPr>
                <w:rFonts w:ascii="Times New Roman" w:hAnsi="Times New Roman"/>
                <w:b/>
                <w:sz w:val="20"/>
                <w:szCs w:val="20"/>
              </w:rPr>
              <w:t xml:space="preserve"> и    предметных результатов обучения:</w:t>
            </w:r>
          </w:p>
          <w:p w:rsidR="00431D3A" w:rsidRPr="00120499" w:rsidRDefault="00431D3A" w:rsidP="00431D3A">
            <w:pPr>
              <w:jc w:val="both"/>
              <w:rPr>
                <w:rFonts w:ascii="Times New Roman" w:hAnsi="Times New Roman"/>
                <w:b/>
                <w:sz w:val="20"/>
                <w:szCs w:val="20"/>
              </w:rPr>
            </w:pPr>
            <w:r w:rsidRPr="00120499">
              <w:rPr>
                <w:rFonts w:ascii="Times New Roman" w:hAnsi="Times New Roman"/>
                <w:b/>
                <w:sz w:val="20"/>
                <w:szCs w:val="20"/>
              </w:rPr>
              <w:t xml:space="preserve">Л (личностные), </w:t>
            </w:r>
          </w:p>
          <w:p w:rsidR="00431D3A" w:rsidRPr="00120499" w:rsidRDefault="00431D3A" w:rsidP="00431D3A">
            <w:pPr>
              <w:jc w:val="both"/>
              <w:rPr>
                <w:rFonts w:ascii="Times New Roman" w:hAnsi="Times New Roman"/>
                <w:b/>
                <w:sz w:val="20"/>
                <w:szCs w:val="20"/>
              </w:rPr>
            </w:pPr>
            <w:r w:rsidRPr="00120499">
              <w:rPr>
                <w:rFonts w:ascii="Times New Roman" w:hAnsi="Times New Roman"/>
                <w:b/>
                <w:sz w:val="20"/>
                <w:szCs w:val="20"/>
              </w:rPr>
              <w:t>П (</w:t>
            </w:r>
            <w:proofErr w:type="spellStart"/>
            <w:r w:rsidRPr="00120499">
              <w:rPr>
                <w:rFonts w:ascii="Times New Roman" w:hAnsi="Times New Roman"/>
                <w:b/>
                <w:sz w:val="20"/>
                <w:szCs w:val="20"/>
              </w:rPr>
              <w:t>метапредметные</w:t>
            </w:r>
            <w:proofErr w:type="spellEnd"/>
            <w:r w:rsidRPr="00120499">
              <w:rPr>
                <w:rFonts w:ascii="Times New Roman" w:hAnsi="Times New Roman"/>
                <w:b/>
                <w:sz w:val="20"/>
                <w:szCs w:val="20"/>
              </w:rPr>
              <w:t xml:space="preserve"> познавательные),</w:t>
            </w:r>
          </w:p>
          <w:p w:rsidR="00431D3A" w:rsidRPr="00120499" w:rsidRDefault="00431D3A" w:rsidP="00431D3A">
            <w:pPr>
              <w:jc w:val="both"/>
              <w:rPr>
                <w:rFonts w:ascii="Times New Roman" w:hAnsi="Times New Roman"/>
                <w:b/>
                <w:sz w:val="20"/>
                <w:szCs w:val="20"/>
              </w:rPr>
            </w:pPr>
            <w:r w:rsidRPr="00120499">
              <w:rPr>
                <w:rFonts w:ascii="Times New Roman" w:hAnsi="Times New Roman"/>
                <w:b/>
                <w:sz w:val="20"/>
                <w:szCs w:val="20"/>
              </w:rPr>
              <w:t>К (</w:t>
            </w:r>
            <w:proofErr w:type="spellStart"/>
            <w:r w:rsidRPr="00120499">
              <w:rPr>
                <w:rFonts w:ascii="Times New Roman" w:hAnsi="Times New Roman"/>
                <w:b/>
                <w:sz w:val="20"/>
                <w:szCs w:val="20"/>
              </w:rPr>
              <w:t>метапредметные</w:t>
            </w:r>
            <w:proofErr w:type="spellEnd"/>
            <w:r w:rsidRPr="00120499">
              <w:rPr>
                <w:rFonts w:ascii="Times New Roman" w:hAnsi="Times New Roman"/>
                <w:b/>
                <w:sz w:val="20"/>
                <w:szCs w:val="20"/>
              </w:rPr>
              <w:t xml:space="preserve"> коммуникативные); </w:t>
            </w:r>
          </w:p>
          <w:p w:rsidR="00431D3A" w:rsidRPr="00120499" w:rsidRDefault="00431D3A" w:rsidP="00431D3A">
            <w:pPr>
              <w:jc w:val="both"/>
              <w:rPr>
                <w:rFonts w:ascii="Times New Roman" w:hAnsi="Times New Roman"/>
                <w:b/>
                <w:sz w:val="20"/>
                <w:szCs w:val="20"/>
              </w:rPr>
            </w:pPr>
            <w:r w:rsidRPr="00120499">
              <w:rPr>
                <w:rFonts w:ascii="Times New Roman" w:hAnsi="Times New Roman"/>
                <w:b/>
                <w:sz w:val="20"/>
                <w:szCs w:val="20"/>
              </w:rPr>
              <w:t>Р (</w:t>
            </w:r>
            <w:proofErr w:type="spellStart"/>
            <w:r w:rsidRPr="00120499">
              <w:rPr>
                <w:rFonts w:ascii="Times New Roman" w:hAnsi="Times New Roman"/>
                <w:b/>
                <w:sz w:val="20"/>
                <w:szCs w:val="20"/>
              </w:rPr>
              <w:t>метапредметные</w:t>
            </w:r>
            <w:proofErr w:type="spellEnd"/>
            <w:r w:rsidRPr="00120499">
              <w:rPr>
                <w:rFonts w:ascii="Times New Roman" w:hAnsi="Times New Roman"/>
                <w:b/>
                <w:sz w:val="20"/>
                <w:szCs w:val="20"/>
              </w:rPr>
              <w:t xml:space="preserve"> регулятивные)</w:t>
            </w:r>
          </w:p>
        </w:tc>
      </w:tr>
      <w:tr w:rsidR="00431D3A" w:rsidRPr="00120499" w:rsidTr="00431D3A">
        <w:trPr>
          <w:trHeight w:val="411"/>
        </w:trPr>
        <w:tc>
          <w:tcPr>
            <w:tcW w:w="14950" w:type="dxa"/>
            <w:gridSpan w:val="6"/>
          </w:tcPr>
          <w:p w:rsidR="00431D3A" w:rsidRPr="00120499" w:rsidRDefault="00431D3A" w:rsidP="00431D3A">
            <w:pPr>
              <w:jc w:val="center"/>
              <w:rPr>
                <w:rFonts w:ascii="Times New Roman" w:hAnsi="Times New Roman"/>
                <w:b/>
                <w:sz w:val="20"/>
                <w:szCs w:val="20"/>
              </w:rPr>
            </w:pPr>
            <w:r w:rsidRPr="00120499">
              <w:rPr>
                <w:rFonts w:ascii="Times New Roman" w:hAnsi="Times New Roman"/>
                <w:b/>
                <w:sz w:val="20"/>
                <w:szCs w:val="20"/>
              </w:rPr>
              <w:t>Введение в физику (4ч)</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1/1. Что изучает физика. Некоторые физические термины. Наблюдения и опыты</w:t>
            </w:r>
          </w:p>
        </w:tc>
        <w:tc>
          <w:tcPr>
            <w:tcW w:w="709" w:type="dxa"/>
          </w:tcPr>
          <w:p w:rsidR="00431D3A" w:rsidRPr="00120499" w:rsidRDefault="00431D3A" w:rsidP="00431D3A">
            <w:pPr>
              <w:rPr>
                <w:rFonts w:ascii="Times New Roman" w:hAnsi="Times New Roman"/>
                <w:sz w:val="20"/>
                <w:szCs w:val="20"/>
              </w:rPr>
            </w:pPr>
          </w:p>
        </w:tc>
        <w:tc>
          <w:tcPr>
            <w:tcW w:w="883"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rPr>
                <w:rFonts w:ascii="Times New Roman" w:hAnsi="Times New Roman"/>
                <w:sz w:val="20"/>
                <w:szCs w:val="20"/>
              </w:rPr>
            </w:pPr>
            <w:r w:rsidRPr="00120499">
              <w:rPr>
                <w:rFonts w:ascii="Times New Roman" w:hAnsi="Times New Roman"/>
                <w:sz w:val="20"/>
                <w:szCs w:val="20"/>
              </w:rPr>
              <w:t>§ 1-3</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Объяснять, описывать физические явления, отличать физические явления от химических; проводить наблюдения физических явлений, анализировать и классифицировать их, различать методы изучения физики</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Демонстрируют уровень знаний об окружающем мире. Наблюдают и описывают различные типы физических явлений.</w:t>
            </w:r>
          </w:p>
          <w:p w:rsidR="00431D3A" w:rsidRPr="00120499" w:rsidRDefault="00431D3A" w:rsidP="00431D3A">
            <w:pPr>
              <w:autoSpaceDE w:val="0"/>
              <w:autoSpaceDN w:val="0"/>
              <w:adjustRightInd w:val="0"/>
              <w:rPr>
                <w:rFonts w:ascii="Times New Roman" w:hAnsi="Times New Roman"/>
                <w:sz w:val="20"/>
                <w:szCs w:val="20"/>
              </w:rPr>
            </w:pPr>
            <w:r w:rsidRPr="00120499">
              <w:rPr>
                <w:rFonts w:ascii="Times New Roman" w:hAnsi="Times New Roman"/>
                <w:b/>
                <w:sz w:val="20"/>
                <w:szCs w:val="20"/>
              </w:rPr>
              <w:t xml:space="preserve">П: </w:t>
            </w:r>
            <w:r w:rsidRPr="00120499">
              <w:rPr>
                <w:rFonts w:ascii="Times New Roman" w:hAnsi="Times New Roman"/>
                <w:sz w:val="20"/>
                <w:szCs w:val="20"/>
              </w:rPr>
              <w:t>Пробуют самостоятельно формулировать определения понятий (наука, природа, человек).</w:t>
            </w:r>
          </w:p>
          <w:p w:rsidR="00431D3A" w:rsidRPr="00120499" w:rsidRDefault="00431D3A" w:rsidP="00431D3A">
            <w:pPr>
              <w:rPr>
                <w:rFonts w:ascii="Times New Roman" w:hAnsi="Times New Roman"/>
                <w:b/>
                <w:sz w:val="20"/>
                <w:szCs w:val="20"/>
              </w:rPr>
            </w:pPr>
            <w:r w:rsidRPr="00120499">
              <w:rPr>
                <w:rFonts w:ascii="Times New Roman" w:hAnsi="Times New Roman"/>
                <w:sz w:val="20"/>
                <w:szCs w:val="20"/>
              </w:rPr>
              <w:t xml:space="preserve">Выбирают основания и критерии для сравнения объектов. Умеют классифицировать объекты.  </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Р: </w:t>
            </w:r>
            <w:r w:rsidRPr="00120499">
              <w:rPr>
                <w:rFonts w:ascii="Times New Roman" w:hAnsi="Times New Roman"/>
                <w:sz w:val="20"/>
                <w:szCs w:val="20"/>
              </w:rPr>
              <w:t>Ставят учебную задачу на основе соотнесения того, что уже известно и усвоено, и того, что еще неизвестно.</w:t>
            </w:r>
          </w:p>
          <w:p w:rsidR="00431D3A" w:rsidRPr="00120499" w:rsidRDefault="00431D3A" w:rsidP="00431D3A">
            <w:pPr>
              <w:rPr>
                <w:rFonts w:ascii="Times New Roman" w:hAnsi="Times New Roman"/>
                <w:sz w:val="20"/>
                <w:szCs w:val="20"/>
              </w:rPr>
            </w:pPr>
            <w:r w:rsidRPr="00120499">
              <w:rPr>
                <w:rFonts w:ascii="Times New Roman" w:hAnsi="Times New Roman"/>
                <w:b/>
                <w:sz w:val="20"/>
                <w:szCs w:val="20"/>
              </w:rPr>
              <w:t xml:space="preserve">К: </w:t>
            </w:r>
            <w:r w:rsidRPr="00120499">
              <w:rPr>
                <w:rFonts w:ascii="Times New Roman" w:hAnsi="Times New Roman"/>
                <w:sz w:val="20"/>
                <w:szCs w:val="20"/>
              </w:rPr>
              <w:t>Позитивно относятся к процессу общения. Умеют задавать вопросы, строить понятные высказывания, обосновывать и доказывать свою точку зрения</w:t>
            </w:r>
          </w:p>
        </w:tc>
      </w:tr>
      <w:tr w:rsidR="00431D3A" w:rsidRPr="00120499" w:rsidTr="00431D3A">
        <w:tc>
          <w:tcPr>
            <w:tcW w:w="2268" w:type="dxa"/>
          </w:tcPr>
          <w:p w:rsidR="00431D3A" w:rsidRPr="003476B1" w:rsidRDefault="00431D3A" w:rsidP="00431D3A">
            <w:pPr>
              <w:rPr>
                <w:rFonts w:ascii="Times New Roman" w:hAnsi="Times New Roman"/>
                <w:sz w:val="20"/>
                <w:szCs w:val="20"/>
              </w:rPr>
            </w:pPr>
            <w:r w:rsidRPr="00120499">
              <w:rPr>
                <w:rFonts w:ascii="Times New Roman" w:hAnsi="Times New Roman"/>
                <w:sz w:val="20"/>
                <w:szCs w:val="20"/>
              </w:rPr>
              <w:t xml:space="preserve">2/2. Физические величины. Измерение физических величин. </w:t>
            </w:r>
            <w:r w:rsidRPr="003476B1">
              <w:rPr>
                <w:rFonts w:ascii="Times New Roman" w:hAnsi="Times New Roman"/>
                <w:sz w:val="20"/>
                <w:szCs w:val="20"/>
              </w:rPr>
              <w:t xml:space="preserve">Точность и </w:t>
            </w:r>
            <w:proofErr w:type="spellStart"/>
            <w:r w:rsidRPr="003476B1">
              <w:rPr>
                <w:rFonts w:ascii="Times New Roman" w:hAnsi="Times New Roman"/>
                <w:sz w:val="20"/>
                <w:szCs w:val="20"/>
              </w:rPr>
              <w:t>погрешностьизмерений</w:t>
            </w:r>
            <w:proofErr w:type="spellEnd"/>
          </w:p>
        </w:tc>
        <w:tc>
          <w:tcPr>
            <w:tcW w:w="709" w:type="dxa"/>
          </w:tcPr>
          <w:p w:rsidR="00431D3A" w:rsidRPr="003476B1" w:rsidRDefault="00431D3A" w:rsidP="00431D3A">
            <w:pPr>
              <w:rPr>
                <w:rFonts w:ascii="Times New Roman" w:hAnsi="Times New Roman"/>
                <w:sz w:val="20"/>
                <w:szCs w:val="20"/>
              </w:rPr>
            </w:pPr>
          </w:p>
        </w:tc>
        <w:tc>
          <w:tcPr>
            <w:tcW w:w="883"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rPr>
                <w:rFonts w:ascii="Times New Roman" w:hAnsi="Times New Roman"/>
                <w:sz w:val="20"/>
                <w:szCs w:val="20"/>
              </w:rPr>
            </w:pPr>
            <w:r w:rsidRPr="00120499">
              <w:rPr>
                <w:rFonts w:ascii="Times New Roman" w:hAnsi="Times New Roman"/>
                <w:sz w:val="20"/>
                <w:szCs w:val="20"/>
              </w:rPr>
              <w:t>§ 4-5</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Измерять расстояния, промежутки времени, температуру; обрабатывать результаты измерений; определять цену деления шкалы измерительного цилиндра; научиться пользоваться измерительным цилиндром, с его </w:t>
            </w:r>
            <w:r w:rsidRPr="00120499">
              <w:rPr>
                <w:rFonts w:ascii="Times New Roman" w:hAnsi="Times New Roman"/>
                <w:sz w:val="20"/>
                <w:szCs w:val="20"/>
              </w:rPr>
              <w:lastRenderedPageBreak/>
              <w:t xml:space="preserve">помощью определять объем жидкости; переводить значения физических величин в СИ, определять погрешность измерения. </w:t>
            </w:r>
            <w:proofErr w:type="spellStart"/>
            <w:r w:rsidRPr="00120499">
              <w:rPr>
                <w:rFonts w:ascii="Times New Roman" w:hAnsi="Times New Roman"/>
                <w:sz w:val="20"/>
                <w:szCs w:val="20"/>
              </w:rPr>
              <w:t>Записыватьрезультатизмерения</w:t>
            </w:r>
            <w:proofErr w:type="spellEnd"/>
            <w:r w:rsidRPr="00120499">
              <w:rPr>
                <w:rFonts w:ascii="Times New Roman" w:hAnsi="Times New Roman"/>
                <w:sz w:val="20"/>
                <w:szCs w:val="20"/>
              </w:rPr>
              <w:t xml:space="preserve"> с </w:t>
            </w:r>
            <w:proofErr w:type="spellStart"/>
            <w:r w:rsidRPr="00120499">
              <w:rPr>
                <w:rFonts w:ascii="Times New Roman" w:hAnsi="Times New Roman"/>
                <w:sz w:val="20"/>
                <w:szCs w:val="20"/>
              </w:rPr>
              <w:t>учетомпогрешности</w:t>
            </w:r>
            <w:proofErr w:type="spellEnd"/>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lastRenderedPageBreak/>
              <w:t xml:space="preserve">Л: </w:t>
            </w:r>
            <w:r w:rsidRPr="00120499">
              <w:rPr>
                <w:rFonts w:ascii="Times New Roman" w:hAnsi="Times New Roman"/>
                <w:sz w:val="20"/>
                <w:szCs w:val="20"/>
              </w:rPr>
              <w:t>Описывают известные свойства тел, соответствующие им физические величины и способы их измерения. Выбирают необходимые физические приборы и определяют их цену деления. Измеряют расстояния. Предлагают способы измерения объема тела правильной и неправильной формы. Измеряют объемы тел</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П: </w:t>
            </w:r>
            <w:r w:rsidRPr="00120499">
              <w:rPr>
                <w:rFonts w:ascii="Times New Roman" w:hAnsi="Times New Roman"/>
                <w:sz w:val="20"/>
                <w:szCs w:val="20"/>
              </w:rPr>
              <w:t>Выделяют количественные характеристики объектов, заданные словами. Умеют заменять термины определениями. Выбирают, сопоставляют и обосновывают способы решения задачи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Определяют последовательность промежуточных целей</w:t>
            </w:r>
          </w:p>
          <w:p w:rsidR="00431D3A" w:rsidRPr="00120499" w:rsidRDefault="00431D3A" w:rsidP="00431D3A">
            <w:pPr>
              <w:rPr>
                <w:rFonts w:ascii="Times New Roman" w:hAnsi="Times New Roman"/>
                <w:color w:val="002060"/>
                <w:sz w:val="20"/>
                <w:szCs w:val="20"/>
              </w:rPr>
            </w:pPr>
            <w:r w:rsidRPr="00120499">
              <w:rPr>
                <w:rFonts w:ascii="Times New Roman" w:hAnsi="Times New Roman"/>
                <w:b/>
                <w:sz w:val="20"/>
                <w:szCs w:val="20"/>
              </w:rPr>
              <w:lastRenderedPageBreak/>
              <w:t xml:space="preserve">К: </w:t>
            </w:r>
            <w:r w:rsidRPr="00120499">
              <w:rPr>
                <w:rFonts w:ascii="Times New Roman" w:hAnsi="Times New Roman"/>
                <w:sz w:val="20"/>
                <w:szCs w:val="20"/>
              </w:rPr>
              <w:t xml:space="preserve">Осознают свои действия. Учатся строить понятные для партнера высказывания. </w:t>
            </w:r>
            <w:proofErr w:type="spellStart"/>
            <w:r w:rsidRPr="00120499">
              <w:rPr>
                <w:rFonts w:ascii="Times New Roman" w:hAnsi="Times New Roman"/>
                <w:sz w:val="20"/>
                <w:szCs w:val="20"/>
              </w:rPr>
              <w:t>Имеютнавыкиконструктивногообщения</w:t>
            </w:r>
            <w:proofErr w:type="spellEnd"/>
            <w:r w:rsidRPr="00120499">
              <w:rPr>
                <w:rFonts w:ascii="Times New Roman" w:hAnsi="Times New Roman"/>
                <w:sz w:val="20"/>
                <w:szCs w:val="20"/>
              </w:rPr>
              <w:t>, взаимопонимания</w:t>
            </w:r>
          </w:p>
        </w:tc>
      </w:tr>
      <w:tr w:rsidR="00431D3A" w:rsidRPr="003476B1" w:rsidTr="00431D3A">
        <w:trPr>
          <w:trHeight w:val="1081"/>
        </w:trPr>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bCs/>
                <w:sz w:val="20"/>
                <w:szCs w:val="20"/>
              </w:rPr>
              <w:lastRenderedPageBreak/>
              <w:t>3/3.</w:t>
            </w:r>
            <w:r w:rsidRPr="00120499">
              <w:rPr>
                <w:rFonts w:ascii="Times New Roman" w:hAnsi="Times New Roman"/>
                <w:b/>
                <w:bCs/>
                <w:sz w:val="20"/>
                <w:szCs w:val="20"/>
              </w:rPr>
              <w:t xml:space="preserve"> Лабораторная работа №1 </w:t>
            </w:r>
            <w:r w:rsidRPr="00120499">
              <w:rPr>
                <w:rFonts w:ascii="Times New Roman" w:hAnsi="Times New Roman"/>
                <w:sz w:val="20"/>
                <w:szCs w:val="20"/>
              </w:rPr>
              <w:t>«Определение цены деления измерительного прибора»</w:t>
            </w:r>
          </w:p>
        </w:tc>
        <w:tc>
          <w:tcPr>
            <w:tcW w:w="709" w:type="dxa"/>
          </w:tcPr>
          <w:p w:rsidR="00431D3A" w:rsidRPr="00120499" w:rsidRDefault="00431D3A" w:rsidP="00431D3A">
            <w:pPr>
              <w:rPr>
                <w:rFonts w:ascii="Times New Roman" w:hAnsi="Times New Roman"/>
                <w:sz w:val="20"/>
                <w:szCs w:val="20"/>
              </w:rPr>
            </w:pPr>
          </w:p>
        </w:tc>
        <w:tc>
          <w:tcPr>
            <w:tcW w:w="883"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rPr>
                <w:rFonts w:ascii="Times New Roman" w:hAnsi="Times New Roman"/>
                <w:sz w:val="20"/>
                <w:szCs w:val="20"/>
              </w:rPr>
            </w:pP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Находить цену деления любого Измерительного прибора, Представлять результаты измерений в виде таблиц, анализировать результаты по определению цены деления измерительного прибора, делать выводы, работать в группе</w:t>
            </w:r>
          </w:p>
        </w:tc>
        <w:tc>
          <w:tcPr>
            <w:tcW w:w="7546" w:type="dxa"/>
          </w:tcPr>
          <w:p w:rsidR="00431D3A" w:rsidRPr="00120499" w:rsidRDefault="00431D3A" w:rsidP="00431D3A">
            <w:pPr>
              <w:autoSpaceDE w:val="0"/>
              <w:autoSpaceDN w:val="0"/>
              <w:adjustRightInd w:val="0"/>
              <w:rPr>
                <w:rFonts w:ascii="Times New Roman" w:hAnsi="Times New Roman"/>
                <w:b/>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Предлагают способы повышения точности измерений.</w:t>
            </w:r>
          </w:p>
          <w:p w:rsidR="00431D3A" w:rsidRPr="00120499" w:rsidRDefault="00431D3A" w:rsidP="00431D3A">
            <w:pPr>
              <w:jc w:val="both"/>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w:t>
            </w:r>
          </w:p>
          <w:p w:rsidR="00431D3A" w:rsidRPr="00120499" w:rsidRDefault="00431D3A" w:rsidP="00431D3A">
            <w:pPr>
              <w:autoSpaceDE w:val="0"/>
              <w:autoSpaceDN w:val="0"/>
              <w:adjustRightInd w:val="0"/>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Сравнивают способ и результат своих действий с образцом – листом сопровождения. Обнаруживают отклонения. Обдумывают причины отклонений. Определяют последовательность промежуточных действий.</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Осознают свои действия. Имеют навыки конструктивного общения в малых группах. Осуществляют самоконтроль и взаимоконтроль. Умеют  слышать, слушать и понимать партнера, планировать и согласованно выполнять совместную деятельность</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4/4. Физика и техника</w:t>
            </w:r>
          </w:p>
        </w:tc>
        <w:tc>
          <w:tcPr>
            <w:tcW w:w="709" w:type="dxa"/>
          </w:tcPr>
          <w:p w:rsidR="00431D3A" w:rsidRPr="00120499" w:rsidRDefault="00431D3A" w:rsidP="00431D3A">
            <w:pPr>
              <w:rPr>
                <w:rFonts w:ascii="Times New Roman" w:hAnsi="Times New Roman"/>
                <w:sz w:val="20"/>
                <w:szCs w:val="20"/>
              </w:rPr>
            </w:pPr>
          </w:p>
        </w:tc>
        <w:tc>
          <w:tcPr>
            <w:tcW w:w="883"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rPr>
                <w:rFonts w:ascii="Times New Roman" w:hAnsi="Times New Roman"/>
                <w:sz w:val="20"/>
                <w:szCs w:val="20"/>
              </w:rPr>
            </w:pPr>
            <w:r w:rsidRPr="00120499">
              <w:rPr>
                <w:rFonts w:ascii="Times New Roman" w:hAnsi="Times New Roman"/>
                <w:sz w:val="20"/>
                <w:szCs w:val="20"/>
              </w:rPr>
              <w:t>§ 6</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Выделять основные этапы развития физической науки и называть имена выдающихся ученых; определять место физики как науки, делать выводы о развитии физической науки и ее достижениях, составлять план презентации</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Участвуют в обсуждении значения физики в жизни человека, ее роли в познании мира.</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Создают структуру взаимосвязей в физике как науке о природе. Создают структуру взаимосвязей смысловых единиц текста. Выполняют операции со знаками и символами</w:t>
            </w:r>
          </w:p>
          <w:p w:rsidR="00431D3A" w:rsidRPr="00120499" w:rsidRDefault="00431D3A" w:rsidP="00431D3A">
            <w:pPr>
              <w:autoSpaceDE w:val="0"/>
              <w:autoSpaceDN w:val="0"/>
              <w:adjustRightInd w:val="0"/>
              <w:rPr>
                <w:rFonts w:ascii="Times New Roman" w:hAnsi="Times New Roman"/>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Ставят задачу на год, участвуют в обсуждении временных и оценочных характеристик результатов.</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Планируют и согласованно выполняют совместную деятельность, распределяют роли, взаимно контролируют действия друг друга, умеют договариваться, вести дискуссию, правильно выражать свои мысли в речи, уважают в общении и сотрудничестве партнера и самого себя</w:t>
            </w:r>
          </w:p>
        </w:tc>
      </w:tr>
      <w:tr w:rsidR="00431D3A" w:rsidRPr="003476B1" w:rsidTr="00431D3A">
        <w:tc>
          <w:tcPr>
            <w:tcW w:w="14950" w:type="dxa"/>
            <w:gridSpan w:val="6"/>
          </w:tcPr>
          <w:p w:rsidR="00431D3A" w:rsidRPr="00120499" w:rsidRDefault="00431D3A" w:rsidP="00431D3A">
            <w:pPr>
              <w:jc w:val="center"/>
              <w:rPr>
                <w:rFonts w:ascii="Times New Roman" w:hAnsi="Times New Roman"/>
                <w:b/>
                <w:sz w:val="20"/>
                <w:szCs w:val="20"/>
              </w:rPr>
            </w:pPr>
            <w:r w:rsidRPr="00120499">
              <w:rPr>
                <w:rFonts w:ascii="Times New Roman" w:hAnsi="Times New Roman"/>
                <w:b/>
                <w:bCs/>
                <w:sz w:val="20"/>
                <w:szCs w:val="20"/>
              </w:rPr>
              <w:t>Первоначальные сведения о строении вещества (6 ч)</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5/1. Строение </w:t>
            </w:r>
            <w:r w:rsidRPr="00120499">
              <w:rPr>
                <w:rFonts w:ascii="Times New Roman" w:hAnsi="Times New Roman"/>
                <w:sz w:val="20"/>
                <w:szCs w:val="20"/>
              </w:rPr>
              <w:lastRenderedPageBreak/>
              <w:t>вещества. Молекулы. Броуновское движение</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jc w:val="center"/>
              <w:rPr>
                <w:rFonts w:ascii="Times New Roman" w:hAnsi="Times New Roman"/>
                <w:color w:val="002060"/>
                <w:sz w:val="20"/>
                <w:szCs w:val="20"/>
              </w:rPr>
            </w:pPr>
            <w:r w:rsidRPr="00120499">
              <w:rPr>
                <w:rFonts w:ascii="Times New Roman" w:hAnsi="Times New Roman"/>
                <w:sz w:val="20"/>
                <w:szCs w:val="20"/>
              </w:rPr>
              <w:t>§ 7-9</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 Объяснять опыты, </w:t>
            </w:r>
            <w:r w:rsidRPr="00120499">
              <w:rPr>
                <w:rFonts w:ascii="Times New Roman" w:hAnsi="Times New Roman"/>
                <w:sz w:val="20"/>
                <w:szCs w:val="20"/>
              </w:rPr>
              <w:lastRenderedPageBreak/>
              <w:t>подтверждающие молекулярное строение вещества, броуновское движение; схематически изображать молекулы воды и кислорода;  определять размер малых тел; сравнивать размеры молекул разных веществ: воды, воздуха; объяснять: основные свойства молекул, физические явления на основе знаний о строении вещества</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lastRenderedPageBreak/>
              <w:t xml:space="preserve">Л: </w:t>
            </w:r>
            <w:r w:rsidRPr="00120499">
              <w:rPr>
                <w:rFonts w:ascii="Times New Roman" w:hAnsi="Times New Roman"/>
                <w:sz w:val="20"/>
                <w:szCs w:val="20"/>
              </w:rPr>
              <w:t xml:space="preserve">Наблюдают и объясняют опыты по тепловому расширению тел, окрашиванию </w:t>
            </w:r>
            <w:r w:rsidRPr="00120499">
              <w:rPr>
                <w:rFonts w:ascii="Times New Roman" w:hAnsi="Times New Roman"/>
                <w:sz w:val="20"/>
                <w:szCs w:val="20"/>
              </w:rPr>
              <w:lastRenderedPageBreak/>
              <w:t>жидкости.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Выражают смысл ситуации различными средствами (рисунки, символы, схемы, знаки).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Выделяют и осознают то, что уже усвоено и что еще подлежит усвоению.</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Владеют вербальными и невербальными средствами общения</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bCs/>
                <w:sz w:val="20"/>
                <w:szCs w:val="20"/>
              </w:rPr>
              <w:lastRenderedPageBreak/>
              <w:t>6/2.</w:t>
            </w:r>
            <w:r w:rsidRPr="00120499">
              <w:rPr>
                <w:rFonts w:ascii="Times New Roman" w:hAnsi="Times New Roman"/>
                <w:b/>
                <w:bCs/>
                <w:sz w:val="20"/>
                <w:szCs w:val="20"/>
              </w:rPr>
              <w:t xml:space="preserve"> Лабораторная работа № 2</w:t>
            </w:r>
            <w:r w:rsidRPr="00120499">
              <w:rPr>
                <w:rFonts w:ascii="Times New Roman" w:hAnsi="Times New Roman"/>
                <w:sz w:val="20"/>
                <w:szCs w:val="20"/>
              </w:rPr>
              <w:t>«Определение размеров малых тел»</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center"/>
              <w:rPr>
                <w:rFonts w:ascii="Times New Roman" w:hAnsi="Times New Roman"/>
                <w:sz w:val="20"/>
                <w:szCs w:val="20"/>
              </w:rPr>
            </w:pP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Измерять размеры малых тел методом рядов, различать способы измерения размеров малых тел, представлять результаты измерений в виде таблиц, выполнять исследовательский эксперимент по определению размеров малых тел, делать выводы; работать в группе</w:t>
            </w:r>
          </w:p>
        </w:tc>
        <w:tc>
          <w:tcPr>
            <w:tcW w:w="7546" w:type="dxa"/>
          </w:tcPr>
          <w:p w:rsidR="00431D3A" w:rsidRPr="00120499" w:rsidRDefault="00431D3A" w:rsidP="00431D3A">
            <w:pPr>
              <w:autoSpaceDE w:val="0"/>
              <w:autoSpaceDN w:val="0"/>
              <w:adjustRightInd w:val="0"/>
              <w:rPr>
                <w:rFonts w:ascii="Times New Roman" w:hAnsi="Times New Roman"/>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Измеряют размер малых тел методом рядов.</w:t>
            </w:r>
          </w:p>
          <w:p w:rsidR="00431D3A" w:rsidRPr="00120499" w:rsidRDefault="00431D3A" w:rsidP="00431D3A">
            <w:pPr>
              <w:rPr>
                <w:rFonts w:ascii="Times New Roman" w:hAnsi="Times New Roman"/>
                <w:b/>
                <w:sz w:val="20"/>
                <w:szCs w:val="20"/>
              </w:rPr>
            </w:pPr>
            <w:r w:rsidRPr="00120499">
              <w:rPr>
                <w:rFonts w:ascii="Times New Roman" w:hAnsi="Times New Roman"/>
                <w:sz w:val="20"/>
                <w:szCs w:val="20"/>
              </w:rPr>
              <w:t>Предлагают способы повышения точности измерений.</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w:t>
            </w:r>
          </w:p>
          <w:p w:rsidR="00431D3A" w:rsidRPr="00120499" w:rsidRDefault="00431D3A" w:rsidP="00431D3A">
            <w:pPr>
              <w:autoSpaceDE w:val="0"/>
              <w:autoSpaceDN w:val="0"/>
              <w:adjustRightInd w:val="0"/>
              <w:rPr>
                <w:rFonts w:ascii="Times New Roman" w:hAnsi="Times New Roman"/>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Сравнивают способ и результат своих действий с образцом – листом сопровождения.</w:t>
            </w:r>
          </w:p>
          <w:p w:rsidR="00431D3A" w:rsidRPr="00120499" w:rsidRDefault="00431D3A" w:rsidP="00431D3A">
            <w:pPr>
              <w:rPr>
                <w:rFonts w:ascii="Times New Roman" w:hAnsi="Times New Roman"/>
                <w:b/>
                <w:sz w:val="20"/>
                <w:szCs w:val="20"/>
              </w:rPr>
            </w:pPr>
            <w:r w:rsidRPr="00120499">
              <w:rPr>
                <w:rFonts w:ascii="Times New Roman" w:hAnsi="Times New Roman"/>
                <w:sz w:val="20"/>
                <w:szCs w:val="20"/>
              </w:rPr>
              <w:t xml:space="preserve">Обнаруживают отклонения. Обдумывают причины отклонений.  </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Осуществляют самоконтроль и взаимоконтроль</w:t>
            </w:r>
          </w:p>
        </w:tc>
      </w:tr>
      <w:tr w:rsidR="00431D3A" w:rsidRPr="00120499"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7/3. </w:t>
            </w:r>
            <w:proofErr w:type="spellStart"/>
            <w:r w:rsidRPr="00120499">
              <w:rPr>
                <w:rFonts w:ascii="Times New Roman" w:hAnsi="Times New Roman"/>
                <w:sz w:val="20"/>
                <w:szCs w:val="20"/>
              </w:rPr>
              <w:t>Движениемолекул</w:t>
            </w:r>
            <w:proofErr w:type="spellEnd"/>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center"/>
              <w:rPr>
                <w:rFonts w:ascii="Times New Roman" w:hAnsi="Times New Roman"/>
                <w:sz w:val="20"/>
                <w:szCs w:val="20"/>
              </w:rPr>
            </w:pPr>
            <w:r w:rsidRPr="00120499">
              <w:rPr>
                <w:rFonts w:ascii="Times New Roman" w:hAnsi="Times New Roman"/>
                <w:sz w:val="20"/>
                <w:szCs w:val="20"/>
              </w:rPr>
              <w:t>§ 10</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Объяснять явление диффузии и зависимость скорости ее протекания от температуры тела; приводить примеры диффузии в окружающем мире;  наблюдать процесс образования кристаллов; анализировать результаты опытов по движению и диффузии, проводить </w:t>
            </w:r>
            <w:r w:rsidRPr="00120499">
              <w:rPr>
                <w:rFonts w:ascii="Times New Roman" w:hAnsi="Times New Roman"/>
                <w:sz w:val="20"/>
                <w:szCs w:val="20"/>
              </w:rPr>
              <w:lastRenderedPageBreak/>
              <w:t>исследовательскую работу по выращиванию кристаллов, делать выводы</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lastRenderedPageBreak/>
              <w:t xml:space="preserve">Л: </w:t>
            </w:r>
            <w:r w:rsidRPr="00120499">
              <w:rPr>
                <w:rFonts w:ascii="Times New Roman" w:hAnsi="Times New Roman"/>
                <w:sz w:val="20"/>
                <w:szCs w:val="20"/>
              </w:rPr>
              <w:t>Наблюдают и объясняют явление диффузии.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Анализируют наблюдаемые явления, обобщают и делают выводы.</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Принимают и сохраняют  познавательную цель,  четко выполняют требования познавательной задачи.</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Имеют навыки конструктивного общения, взаимопонимания. </w:t>
            </w:r>
            <w:proofErr w:type="spellStart"/>
            <w:r w:rsidRPr="00120499">
              <w:rPr>
                <w:rFonts w:ascii="Times New Roman" w:hAnsi="Times New Roman"/>
                <w:sz w:val="20"/>
                <w:szCs w:val="20"/>
              </w:rPr>
              <w:t>Осуществляютвзаимоконтроль</w:t>
            </w:r>
            <w:proofErr w:type="spellEnd"/>
            <w:r w:rsidRPr="00120499">
              <w:rPr>
                <w:rFonts w:ascii="Times New Roman" w:hAnsi="Times New Roman"/>
                <w:sz w:val="20"/>
                <w:szCs w:val="20"/>
              </w:rPr>
              <w:t xml:space="preserve"> и взаимопомощь</w:t>
            </w:r>
          </w:p>
        </w:tc>
      </w:tr>
      <w:tr w:rsidR="00431D3A" w:rsidRPr="00120499"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lastRenderedPageBreak/>
              <w:t xml:space="preserve">8/4. </w:t>
            </w:r>
            <w:proofErr w:type="spellStart"/>
            <w:r w:rsidRPr="00120499">
              <w:rPr>
                <w:rFonts w:ascii="Times New Roman" w:hAnsi="Times New Roman"/>
                <w:sz w:val="20"/>
                <w:szCs w:val="20"/>
              </w:rPr>
              <w:t>Взаимодействиемолекул</w:t>
            </w:r>
            <w:proofErr w:type="spellEnd"/>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center"/>
              <w:rPr>
                <w:rFonts w:ascii="Times New Roman" w:hAnsi="Times New Roman"/>
                <w:sz w:val="20"/>
                <w:szCs w:val="20"/>
              </w:rPr>
            </w:pPr>
            <w:r w:rsidRPr="00120499">
              <w:rPr>
                <w:rFonts w:ascii="Times New Roman" w:hAnsi="Times New Roman"/>
                <w:sz w:val="20"/>
                <w:szCs w:val="20"/>
              </w:rPr>
              <w:t>§ 11</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Проводить и объяснять опыты по обнаружению сил взаимного притяжения и отталкивания молекул; объяснять опыты смачивания и не смачивания тел; наблюдать и исследовать явление смачивания и </w:t>
            </w:r>
            <w:proofErr w:type="spellStart"/>
            <w:r w:rsidRPr="00120499">
              <w:rPr>
                <w:rFonts w:ascii="Times New Roman" w:hAnsi="Times New Roman"/>
                <w:sz w:val="20"/>
                <w:szCs w:val="20"/>
              </w:rPr>
              <w:t>несмачивания</w:t>
            </w:r>
            <w:proofErr w:type="spellEnd"/>
            <w:r w:rsidRPr="00120499">
              <w:rPr>
                <w:rFonts w:ascii="Times New Roman" w:hAnsi="Times New Roman"/>
                <w:sz w:val="20"/>
                <w:szCs w:val="20"/>
              </w:rPr>
              <w:t xml:space="preserve"> тел, объяснять данные явления на основе знаний о взаимодействии: молекул, проводить эксперимент по обнаружению действия сил молекулярного притяжения, делать выводы</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Выполняют опыты по обнаружению сил молекулярного притяжения.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Выбирают знаково-символические средства для построения модели. Выделяют обобщенный смысл наблюдаемых явлений.</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Принимают и сохраняют  познавательную цель,  четко выполняют требования познавательной задачи.</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Строят понятные для партнера высказывания. Обосновывают и доказывают свою точку зрения. </w:t>
            </w:r>
            <w:proofErr w:type="spellStart"/>
            <w:r w:rsidRPr="00120499">
              <w:rPr>
                <w:rFonts w:ascii="Times New Roman" w:hAnsi="Times New Roman"/>
                <w:sz w:val="20"/>
                <w:szCs w:val="20"/>
              </w:rPr>
              <w:t>Планируютобщиеспособыработы</w:t>
            </w:r>
            <w:proofErr w:type="spellEnd"/>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9/5. Агрегатные состояния вещества. Свойства газов, жидкостей и твердых тел</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center"/>
              <w:rPr>
                <w:rFonts w:ascii="Times New Roman" w:hAnsi="Times New Roman"/>
                <w:sz w:val="20"/>
                <w:szCs w:val="20"/>
              </w:rPr>
            </w:pPr>
            <w:r w:rsidRPr="00120499">
              <w:rPr>
                <w:rFonts w:ascii="Times New Roman" w:hAnsi="Times New Roman"/>
                <w:sz w:val="20"/>
                <w:szCs w:val="20"/>
              </w:rPr>
              <w:t>§ 12, 13</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Доказывать наличие различия в молекулярном строении твердых тел, жидкостей и газов; приводить примеры практического использования свойств веществ в различных агрегатных состояниях; выполнять исследовательский эксперимент по изменению агрегатного состояния воды, анализировать его и делать выводы</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Объясняют свойства газов, жидкостей и твердых тел на основе атомной теории строения вещества. Объясняют явления  диффузии, смачивания, упругости и пластичности на основе атомной теории строения вещества. Приводят примеры проявления и применения свойств газов, жидкостей и твердых тел в природе и технике.</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Выбирают смысловые единицы текста и устанавливать отношения между ними. Выделяют объекты и процессы с точки зрения целого и частей.</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Самостоятельно формулируют познавательную цель и строят действия в соответствии с ней Сличают способ и результат своих действий с заданным эталоном, обнаруживают отклонения и отличия от эталона.</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Осуществляют взаимоконтроль и взаимопомощь. Умеют задавать вопросы,  обосновывать и доказывать свою точку зрения</w:t>
            </w:r>
          </w:p>
        </w:tc>
      </w:tr>
      <w:tr w:rsidR="00431D3A" w:rsidRPr="003476B1" w:rsidTr="00431D3A">
        <w:trPr>
          <w:trHeight w:val="293"/>
        </w:trPr>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lastRenderedPageBreak/>
              <w:t xml:space="preserve">10/6. </w:t>
            </w:r>
            <w:r w:rsidRPr="00120499">
              <w:rPr>
                <w:rFonts w:ascii="Times New Roman" w:hAnsi="Times New Roman"/>
                <w:b/>
                <w:sz w:val="20"/>
                <w:szCs w:val="20"/>
              </w:rPr>
              <w:t>Зачет</w:t>
            </w:r>
            <w:r w:rsidRPr="00120499">
              <w:rPr>
                <w:rFonts w:ascii="Times New Roman" w:hAnsi="Times New Roman"/>
                <w:sz w:val="20"/>
                <w:szCs w:val="20"/>
              </w:rPr>
              <w:t xml:space="preserve"> по теме «Первоначальные сведения о строении вещества»</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center"/>
              <w:rPr>
                <w:rFonts w:ascii="Times New Roman" w:hAnsi="Times New Roman"/>
                <w:sz w:val="20"/>
                <w:szCs w:val="20"/>
              </w:rPr>
            </w:pPr>
          </w:p>
        </w:tc>
        <w:tc>
          <w:tcPr>
            <w:tcW w:w="2552" w:type="dxa"/>
          </w:tcPr>
          <w:p w:rsidR="00431D3A" w:rsidRPr="00120499" w:rsidRDefault="00431D3A" w:rsidP="00431D3A">
            <w:pPr>
              <w:jc w:val="both"/>
              <w:rPr>
                <w:rFonts w:ascii="Times New Roman" w:hAnsi="Times New Roman"/>
                <w:sz w:val="20"/>
                <w:szCs w:val="20"/>
              </w:rPr>
            </w:pP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Демонстрируют умение решать задачи разных типов.</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Выбирают наиболее эффективные способы и подходы к выполнению заданий.</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Осознают качество и уровень усвоения учебного материала.</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Умеют представлять конкретное содержание и представлять его в нужной форме</w:t>
            </w:r>
          </w:p>
        </w:tc>
      </w:tr>
      <w:tr w:rsidR="00431D3A" w:rsidRPr="00120499" w:rsidTr="00431D3A">
        <w:tc>
          <w:tcPr>
            <w:tcW w:w="14950" w:type="dxa"/>
            <w:gridSpan w:val="6"/>
          </w:tcPr>
          <w:p w:rsidR="00431D3A" w:rsidRPr="00120499" w:rsidRDefault="00431D3A" w:rsidP="00431D3A">
            <w:pPr>
              <w:jc w:val="center"/>
              <w:rPr>
                <w:rFonts w:ascii="Times New Roman" w:hAnsi="Times New Roman"/>
                <w:b/>
                <w:sz w:val="20"/>
                <w:szCs w:val="20"/>
              </w:rPr>
            </w:pPr>
            <w:proofErr w:type="spellStart"/>
            <w:r w:rsidRPr="00120499">
              <w:rPr>
                <w:rFonts w:ascii="Times New Roman" w:hAnsi="Times New Roman"/>
                <w:b/>
                <w:bCs/>
                <w:sz w:val="20"/>
                <w:szCs w:val="20"/>
              </w:rPr>
              <w:t>Взаимодействиетел</w:t>
            </w:r>
            <w:proofErr w:type="spellEnd"/>
            <w:r w:rsidRPr="00120499">
              <w:rPr>
                <w:rFonts w:ascii="Times New Roman" w:hAnsi="Times New Roman"/>
                <w:b/>
                <w:bCs/>
                <w:sz w:val="20"/>
                <w:szCs w:val="20"/>
              </w:rPr>
              <w:t xml:space="preserve"> (23 ч)</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11/1. Механическое движение. Равномерное и неравномерное движение </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14-15</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Определять траекторию движения тела. Доказывать относительность движения тела; переводить основную единицу пути в км, мм, см, дм; различать равномерное и неравномерное движение; определять тело относительно, которого происходит движение; использовать </w:t>
            </w:r>
            <w:proofErr w:type="spellStart"/>
            <w:r w:rsidRPr="00120499">
              <w:rPr>
                <w:rFonts w:ascii="Times New Roman" w:hAnsi="Times New Roman"/>
                <w:sz w:val="20"/>
                <w:szCs w:val="20"/>
              </w:rPr>
              <w:t>межпредметные</w:t>
            </w:r>
            <w:proofErr w:type="spellEnd"/>
            <w:r w:rsidRPr="00120499">
              <w:rPr>
                <w:rFonts w:ascii="Times New Roman" w:hAnsi="Times New Roman"/>
                <w:sz w:val="20"/>
                <w:szCs w:val="20"/>
              </w:rPr>
              <w:t xml:space="preserve"> связи физики, географии, математики: проводить эксперимент по изучению механического движения, сравнивать опытные данные, делать выводы</w:t>
            </w:r>
          </w:p>
        </w:tc>
        <w:tc>
          <w:tcPr>
            <w:tcW w:w="7546" w:type="dxa"/>
          </w:tcPr>
          <w:p w:rsidR="00431D3A" w:rsidRPr="00120499" w:rsidRDefault="00431D3A" w:rsidP="00431D3A">
            <w:pPr>
              <w:autoSpaceDE w:val="0"/>
              <w:autoSpaceDN w:val="0"/>
              <w:adjustRightInd w:val="0"/>
              <w:rPr>
                <w:rFonts w:ascii="Times New Roman" w:hAnsi="Times New Roman"/>
                <w:b/>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Приводят примеры механического движения. Различают способы описания механических движений. Изображают различные траектории.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Выделяют и формулируют познавательную цель. Выделяют количественные характеристики объектов, заданные словами.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Принимают познавательную цель и сохраняют ее при выполнении учебных действий.</w:t>
            </w:r>
          </w:p>
          <w:p w:rsidR="00431D3A" w:rsidRPr="00120499" w:rsidRDefault="00431D3A" w:rsidP="00431D3A">
            <w:pPr>
              <w:rPr>
                <w:rFonts w:ascii="Times New Roman" w:hAnsi="Times New Roman"/>
                <w:color w:val="002060"/>
                <w:sz w:val="20"/>
                <w:szCs w:val="20"/>
              </w:rPr>
            </w:pPr>
            <w:r w:rsidRPr="00120499">
              <w:rPr>
                <w:rFonts w:ascii="Times New Roman" w:hAnsi="Times New Roman"/>
                <w:b/>
                <w:sz w:val="20"/>
                <w:szCs w:val="20"/>
              </w:rPr>
              <w:t>К:</w:t>
            </w:r>
            <w:r w:rsidRPr="00120499">
              <w:rPr>
                <w:rFonts w:ascii="Times New Roman" w:hAnsi="Times New Roman"/>
                <w:sz w:val="20"/>
                <w:szCs w:val="20"/>
              </w:rPr>
              <w:t xml:space="preserve"> Осознают свои действия. Имеют навыки конструктивного общения в малых группах</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12/2. Скорость. </w:t>
            </w:r>
            <w:proofErr w:type="spellStart"/>
            <w:r w:rsidRPr="00120499">
              <w:rPr>
                <w:rFonts w:ascii="Times New Roman" w:hAnsi="Times New Roman"/>
                <w:sz w:val="20"/>
                <w:szCs w:val="20"/>
              </w:rPr>
              <w:t>Единицыскорости</w:t>
            </w:r>
            <w:proofErr w:type="spellEnd"/>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§16</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Рассчитывать скорость тела при равномерном и среднюю скорость при неравномерном движении; выражать скорость в км/ч, м/с; анализировать таблицы скоростей; определять среднюю скорость движения заводного автомобиля; графически изображать </w:t>
            </w:r>
            <w:r w:rsidRPr="00120499">
              <w:rPr>
                <w:rFonts w:ascii="Times New Roman" w:hAnsi="Times New Roman"/>
                <w:sz w:val="20"/>
                <w:szCs w:val="20"/>
              </w:rPr>
              <w:lastRenderedPageBreak/>
              <w:t>скорость, описывать равномерное движение. Применять знания из курса географии, математики</w:t>
            </w:r>
          </w:p>
        </w:tc>
        <w:tc>
          <w:tcPr>
            <w:tcW w:w="7546" w:type="dxa"/>
          </w:tcPr>
          <w:p w:rsidR="00431D3A" w:rsidRPr="00120499" w:rsidRDefault="00431D3A" w:rsidP="00431D3A">
            <w:pPr>
              <w:autoSpaceDE w:val="0"/>
              <w:autoSpaceDN w:val="0"/>
              <w:adjustRightInd w:val="0"/>
              <w:rPr>
                <w:rFonts w:ascii="Times New Roman" w:hAnsi="Times New Roman"/>
                <w:b/>
                <w:sz w:val="20"/>
                <w:szCs w:val="20"/>
              </w:rPr>
            </w:pPr>
            <w:r w:rsidRPr="00120499">
              <w:rPr>
                <w:rFonts w:ascii="Times New Roman" w:hAnsi="Times New Roman"/>
                <w:b/>
                <w:sz w:val="20"/>
                <w:szCs w:val="20"/>
              </w:rPr>
              <w:lastRenderedPageBreak/>
              <w:t>Л:</w:t>
            </w:r>
            <w:r w:rsidRPr="00120499">
              <w:rPr>
                <w:rFonts w:ascii="Times New Roman" w:hAnsi="Times New Roman"/>
                <w:sz w:val="20"/>
                <w:szCs w:val="20"/>
              </w:rPr>
              <w:t xml:space="preserve"> Сравнивают различные виды движения. Сравнивают движения с различной скоростью. Понимают смысл скорости.  Решают расчетные задачи и задачи – графики.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Выражают смысл ситуации различными средствами – словесно, рисунки, графики.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Сравнивают свой способ действия с эталоном.</w:t>
            </w:r>
          </w:p>
          <w:p w:rsidR="00431D3A" w:rsidRPr="00120499" w:rsidRDefault="00431D3A" w:rsidP="00431D3A">
            <w:pPr>
              <w:rPr>
                <w:rFonts w:ascii="Times New Roman" w:hAnsi="Times New Roman"/>
                <w:color w:val="002060"/>
                <w:sz w:val="20"/>
                <w:szCs w:val="20"/>
              </w:rPr>
            </w:pPr>
            <w:r w:rsidRPr="00120499">
              <w:rPr>
                <w:rFonts w:ascii="Times New Roman" w:hAnsi="Times New Roman"/>
                <w:b/>
                <w:sz w:val="20"/>
                <w:szCs w:val="20"/>
              </w:rPr>
              <w:t>К:</w:t>
            </w:r>
            <w:r w:rsidRPr="00120499">
              <w:rPr>
                <w:rFonts w:ascii="Times New Roman" w:hAnsi="Times New Roman"/>
                <w:sz w:val="20"/>
                <w:szCs w:val="20"/>
              </w:rPr>
              <w:t xml:space="preserve"> Описывают содержание совершаемых действий и дают им оценку</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lastRenderedPageBreak/>
              <w:t>13/3. Расчет пути и времени движения</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17</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Представлять результаты измерений и вычислений в виде таблиц и графиков;  определять путь, пройденный за данный промежуток времени, скорость тела по графику зависимости пути равномерного движения от времени; оформлять расчетные задачи</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Решают качественные, расчетные задачи. Знакомятся с задачами-графиками.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Анализируют условия и требования задачи.  Выражают структуру задачи разными средствами, выбирают обобщенные стратегии решения.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Сравнивают свой способ действия с эталоном.</w:t>
            </w:r>
          </w:p>
          <w:p w:rsidR="00431D3A" w:rsidRPr="00120499" w:rsidRDefault="00431D3A" w:rsidP="00431D3A">
            <w:pPr>
              <w:rPr>
                <w:rFonts w:ascii="Times New Roman" w:hAnsi="Times New Roman"/>
                <w:color w:val="002060"/>
                <w:sz w:val="20"/>
                <w:szCs w:val="20"/>
              </w:rPr>
            </w:pPr>
            <w:r w:rsidRPr="00120499">
              <w:rPr>
                <w:rFonts w:ascii="Times New Roman" w:hAnsi="Times New Roman"/>
                <w:b/>
                <w:sz w:val="20"/>
                <w:szCs w:val="20"/>
              </w:rPr>
              <w:t>К:</w:t>
            </w:r>
            <w:r w:rsidRPr="00120499">
              <w:rPr>
                <w:rFonts w:ascii="Times New Roman" w:hAnsi="Times New Roman"/>
                <w:sz w:val="20"/>
                <w:szCs w:val="20"/>
              </w:rPr>
              <w:t xml:space="preserve"> Описывают содержание совершаемых действий и дают им оценку</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14/4. Инерция</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18</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Находить связь между взаимодействием тел и скоростью их движения; приводить примеры проявления явления инерции в быту; объяснять явление инерции; проводить исследовательский эксперимент по изучению явления инерции. </w:t>
            </w:r>
            <w:proofErr w:type="spellStart"/>
            <w:r w:rsidRPr="00120499">
              <w:rPr>
                <w:rFonts w:ascii="Times New Roman" w:hAnsi="Times New Roman"/>
                <w:sz w:val="20"/>
                <w:szCs w:val="20"/>
              </w:rPr>
              <w:t>Анализироватьего</w:t>
            </w:r>
            <w:proofErr w:type="spellEnd"/>
            <w:r w:rsidRPr="00120499">
              <w:rPr>
                <w:rFonts w:ascii="Times New Roman" w:hAnsi="Times New Roman"/>
                <w:sz w:val="20"/>
                <w:szCs w:val="20"/>
              </w:rPr>
              <w:t xml:space="preserve"> и </w:t>
            </w:r>
            <w:proofErr w:type="spellStart"/>
            <w:r w:rsidRPr="00120499">
              <w:rPr>
                <w:rFonts w:ascii="Times New Roman" w:hAnsi="Times New Roman"/>
                <w:sz w:val="20"/>
                <w:szCs w:val="20"/>
              </w:rPr>
              <w:t>делатьвыводы</w:t>
            </w:r>
            <w:proofErr w:type="spellEnd"/>
          </w:p>
        </w:tc>
        <w:tc>
          <w:tcPr>
            <w:tcW w:w="7546" w:type="dxa"/>
          </w:tcPr>
          <w:p w:rsidR="00431D3A" w:rsidRPr="00120499" w:rsidRDefault="00431D3A" w:rsidP="00431D3A">
            <w:pPr>
              <w:autoSpaceDE w:val="0"/>
              <w:autoSpaceDN w:val="0"/>
              <w:adjustRightInd w:val="0"/>
              <w:rPr>
                <w:rFonts w:ascii="Times New Roman" w:hAnsi="Times New Roman"/>
                <w:b/>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Приводят примеры движения тел по инерции. Объясняют причину такого движения.</w:t>
            </w:r>
          </w:p>
          <w:p w:rsidR="00431D3A" w:rsidRPr="00120499" w:rsidRDefault="00431D3A" w:rsidP="00431D3A">
            <w:pPr>
              <w:autoSpaceDE w:val="0"/>
              <w:autoSpaceDN w:val="0"/>
              <w:adjustRightInd w:val="0"/>
              <w:rPr>
                <w:rFonts w:ascii="Times New Roman" w:hAnsi="Times New Roman"/>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Оформляют диалогическое высказывание в соответствии с требованиями речевого этикета, различают особенности диалогической и монологической речи,  описывают объект: передавая его внешние характеристики, используют выразительные средства языка.</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Предвосхищают результат: что будет, если…?</w:t>
            </w:r>
          </w:p>
          <w:p w:rsidR="00431D3A" w:rsidRPr="00120499" w:rsidRDefault="00431D3A" w:rsidP="00431D3A">
            <w:pPr>
              <w:rPr>
                <w:rFonts w:ascii="Times New Roman" w:hAnsi="Times New Roman"/>
                <w:color w:val="002060"/>
                <w:sz w:val="20"/>
                <w:szCs w:val="20"/>
              </w:rPr>
            </w:pPr>
            <w:r w:rsidRPr="00120499">
              <w:rPr>
                <w:rFonts w:ascii="Times New Roman" w:hAnsi="Times New Roman"/>
                <w:b/>
                <w:sz w:val="20"/>
                <w:szCs w:val="20"/>
              </w:rPr>
              <w:t>К:</w:t>
            </w:r>
            <w:r w:rsidRPr="00120499">
              <w:rPr>
                <w:rFonts w:ascii="Times New Roman" w:hAnsi="Times New Roman"/>
                <w:sz w:val="20"/>
                <w:szCs w:val="20"/>
              </w:rPr>
              <w:t xml:space="preserve"> Умеют (или развивают) способность с помощью вопросов добывать недостающую информацию</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15/5. </w:t>
            </w:r>
            <w:proofErr w:type="spellStart"/>
            <w:r w:rsidRPr="00120499">
              <w:rPr>
                <w:rFonts w:ascii="Times New Roman" w:hAnsi="Times New Roman"/>
                <w:sz w:val="20"/>
                <w:szCs w:val="20"/>
              </w:rPr>
              <w:t>Взаимодействиетел</w:t>
            </w:r>
            <w:proofErr w:type="spellEnd"/>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19</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Описывать явление взаимодействия тел; приводить примеры взаимодействия тел, приводящего к изменению скорости; объяснять опыты по взаимодействию </w:t>
            </w:r>
            <w:r w:rsidRPr="00120499">
              <w:rPr>
                <w:rFonts w:ascii="Times New Roman" w:hAnsi="Times New Roman"/>
                <w:sz w:val="20"/>
                <w:szCs w:val="20"/>
              </w:rPr>
              <w:lastRenderedPageBreak/>
              <w:t>тел и делать выводы</w:t>
            </w:r>
          </w:p>
        </w:tc>
        <w:tc>
          <w:tcPr>
            <w:tcW w:w="7546" w:type="dxa"/>
          </w:tcPr>
          <w:p w:rsidR="00431D3A" w:rsidRPr="00120499" w:rsidRDefault="00431D3A" w:rsidP="00431D3A">
            <w:pPr>
              <w:autoSpaceDE w:val="0"/>
              <w:autoSpaceDN w:val="0"/>
              <w:adjustRightInd w:val="0"/>
              <w:rPr>
                <w:rFonts w:ascii="Times New Roman" w:hAnsi="Times New Roman"/>
                <w:b/>
                <w:sz w:val="20"/>
                <w:szCs w:val="20"/>
              </w:rPr>
            </w:pPr>
            <w:r w:rsidRPr="00120499">
              <w:rPr>
                <w:rFonts w:ascii="Times New Roman" w:hAnsi="Times New Roman"/>
                <w:b/>
                <w:sz w:val="20"/>
                <w:szCs w:val="20"/>
              </w:rPr>
              <w:lastRenderedPageBreak/>
              <w:t>Л:</w:t>
            </w:r>
            <w:r w:rsidRPr="00120499">
              <w:rPr>
                <w:rFonts w:ascii="Times New Roman" w:hAnsi="Times New Roman"/>
                <w:sz w:val="20"/>
                <w:szCs w:val="20"/>
              </w:rPr>
              <w:t xml:space="preserve"> Приводят примеры тел, имеющих разную инертность. Исследуют зависимость быстроты изменения скорости тела от его массы. </w:t>
            </w:r>
          </w:p>
          <w:p w:rsidR="00431D3A" w:rsidRPr="00120499" w:rsidRDefault="00431D3A" w:rsidP="00431D3A">
            <w:pPr>
              <w:autoSpaceDE w:val="0"/>
              <w:autoSpaceDN w:val="0"/>
              <w:adjustRightInd w:val="0"/>
              <w:rPr>
                <w:rFonts w:ascii="Times New Roman" w:hAnsi="Times New Roman"/>
                <w:sz w:val="20"/>
                <w:szCs w:val="20"/>
              </w:rPr>
            </w:pPr>
            <w:r w:rsidRPr="00120499">
              <w:rPr>
                <w:rFonts w:ascii="Times New Roman" w:hAnsi="Times New Roman"/>
                <w:b/>
                <w:sz w:val="20"/>
                <w:szCs w:val="20"/>
              </w:rPr>
              <w:t xml:space="preserve">П: </w:t>
            </w:r>
            <w:r w:rsidRPr="00120499">
              <w:rPr>
                <w:rFonts w:ascii="Times New Roman" w:hAnsi="Times New Roman"/>
                <w:sz w:val="20"/>
                <w:szCs w:val="20"/>
              </w:rPr>
              <w:t>Выделяют и формулируют познавательную цель. Выделяют количественные характеристики объектов, заданные словами.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Принимают познавательную цель и сохраняют ее при выполнении учебных действий.</w:t>
            </w:r>
          </w:p>
          <w:p w:rsidR="00431D3A" w:rsidRPr="00120499" w:rsidRDefault="00431D3A" w:rsidP="00431D3A">
            <w:pPr>
              <w:rPr>
                <w:rFonts w:ascii="Times New Roman" w:hAnsi="Times New Roman"/>
                <w:color w:val="002060"/>
                <w:sz w:val="20"/>
                <w:szCs w:val="20"/>
              </w:rPr>
            </w:pPr>
            <w:r w:rsidRPr="00120499">
              <w:rPr>
                <w:rFonts w:ascii="Times New Roman" w:hAnsi="Times New Roman"/>
                <w:b/>
                <w:sz w:val="20"/>
                <w:szCs w:val="20"/>
              </w:rPr>
              <w:lastRenderedPageBreak/>
              <w:t>К:</w:t>
            </w:r>
            <w:r w:rsidRPr="00120499">
              <w:rPr>
                <w:rFonts w:ascii="Times New Roman" w:hAnsi="Times New Roman"/>
                <w:sz w:val="20"/>
                <w:szCs w:val="20"/>
              </w:rPr>
              <w:t xml:space="preserve"> Устанавливают рабочие отношения, учатся эффективно сотрудничать и способствовать продуктивной кооперации</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lastRenderedPageBreak/>
              <w:t>16/6. Масса тела. Единицы массы. Измерение массы тела на весах</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20, 21</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Устанавливать зависимость изменение скорости движения тела от его массы; переводить основную единицу массы в т, г, мг; работать с текстом учебника, выделять главное, систематизировать и обобщать, полученные сведения о массе тела, различать инерцию и инертность тела</w:t>
            </w:r>
          </w:p>
        </w:tc>
        <w:tc>
          <w:tcPr>
            <w:tcW w:w="7546" w:type="dxa"/>
          </w:tcPr>
          <w:p w:rsidR="00431D3A" w:rsidRPr="00120499" w:rsidRDefault="00431D3A" w:rsidP="00431D3A">
            <w:pPr>
              <w:autoSpaceDE w:val="0"/>
              <w:autoSpaceDN w:val="0"/>
              <w:adjustRightInd w:val="0"/>
              <w:rPr>
                <w:rFonts w:ascii="Times New Roman" w:hAnsi="Times New Roman"/>
                <w:b/>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Приводят примеры тел, имеющих разную инертность. Исследуют зависимость быстроты изменения скорости тела от его массы. </w:t>
            </w:r>
          </w:p>
          <w:p w:rsidR="00431D3A" w:rsidRPr="00120499" w:rsidRDefault="00431D3A" w:rsidP="00431D3A">
            <w:pPr>
              <w:autoSpaceDE w:val="0"/>
              <w:autoSpaceDN w:val="0"/>
              <w:adjustRightInd w:val="0"/>
              <w:rPr>
                <w:rFonts w:ascii="Times New Roman" w:hAnsi="Times New Roman"/>
                <w:sz w:val="20"/>
                <w:szCs w:val="20"/>
              </w:rPr>
            </w:pPr>
            <w:r w:rsidRPr="00120499">
              <w:rPr>
                <w:rFonts w:ascii="Times New Roman" w:hAnsi="Times New Roman"/>
                <w:b/>
                <w:sz w:val="20"/>
                <w:szCs w:val="20"/>
              </w:rPr>
              <w:t xml:space="preserve">П: </w:t>
            </w:r>
            <w:r w:rsidRPr="00120499">
              <w:rPr>
                <w:rFonts w:ascii="Times New Roman" w:hAnsi="Times New Roman"/>
                <w:sz w:val="20"/>
                <w:szCs w:val="20"/>
              </w:rPr>
              <w:t>Выделяют и формулируют познавательную цель. Выделяют количественные характеристики объектов, заданные словами.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Принимают познавательную цель и сохраняют ее при выполнении учебных действий.</w:t>
            </w:r>
          </w:p>
          <w:p w:rsidR="00431D3A" w:rsidRPr="00120499" w:rsidRDefault="00431D3A" w:rsidP="00431D3A">
            <w:pPr>
              <w:rPr>
                <w:rFonts w:ascii="Times New Roman" w:hAnsi="Times New Roman"/>
                <w:color w:val="002060"/>
                <w:sz w:val="20"/>
                <w:szCs w:val="20"/>
              </w:rPr>
            </w:pPr>
            <w:r w:rsidRPr="00120499">
              <w:rPr>
                <w:rFonts w:ascii="Times New Roman" w:hAnsi="Times New Roman"/>
                <w:b/>
                <w:sz w:val="20"/>
                <w:szCs w:val="20"/>
              </w:rPr>
              <w:t>К:</w:t>
            </w:r>
            <w:r w:rsidRPr="00120499">
              <w:rPr>
                <w:rFonts w:ascii="Times New Roman" w:hAnsi="Times New Roman"/>
                <w:sz w:val="20"/>
                <w:szCs w:val="20"/>
              </w:rPr>
              <w:t xml:space="preserve"> Устанавливают рабочие отношения, учатся эффективно сотрудничать и способствовать продуктивной кооперации</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bCs/>
                <w:sz w:val="20"/>
                <w:szCs w:val="20"/>
              </w:rPr>
              <w:t>17/7.</w:t>
            </w:r>
            <w:r w:rsidRPr="00120499">
              <w:rPr>
                <w:rFonts w:ascii="Times New Roman" w:hAnsi="Times New Roman"/>
                <w:b/>
                <w:bCs/>
                <w:sz w:val="20"/>
                <w:szCs w:val="20"/>
              </w:rPr>
              <w:t xml:space="preserve"> Лабораторная работа № 3 </w:t>
            </w:r>
            <w:r w:rsidRPr="00120499">
              <w:rPr>
                <w:rFonts w:ascii="Times New Roman" w:hAnsi="Times New Roman"/>
                <w:sz w:val="20"/>
                <w:szCs w:val="20"/>
              </w:rPr>
              <w:t>«Измерение массы тела на рычажных весах».</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Взвешивать тело на учебных весах и с их помощью определять массу тела; пользоваться разновесами; применять и вырабатывать практические навыки работы с приборами. Работать в группе</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Измеряют массу тел на рычажных весах, соблюдая «Правила взвешивания».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Сравнивают свой способ действия с эталоном.</w:t>
            </w:r>
          </w:p>
          <w:p w:rsidR="00431D3A" w:rsidRPr="00120499" w:rsidRDefault="00431D3A" w:rsidP="00431D3A">
            <w:pPr>
              <w:rPr>
                <w:rFonts w:ascii="Times New Roman" w:hAnsi="Times New Roman"/>
                <w:color w:val="002060"/>
                <w:sz w:val="20"/>
                <w:szCs w:val="20"/>
              </w:rPr>
            </w:pPr>
            <w:r w:rsidRPr="00120499">
              <w:rPr>
                <w:rFonts w:ascii="Times New Roman" w:hAnsi="Times New Roman"/>
                <w:b/>
                <w:sz w:val="20"/>
                <w:szCs w:val="20"/>
              </w:rPr>
              <w:t>К:</w:t>
            </w:r>
            <w:r w:rsidRPr="00120499">
              <w:rPr>
                <w:rFonts w:ascii="Times New Roman" w:hAnsi="Times New Roman"/>
                <w:sz w:val="20"/>
                <w:szCs w:val="20"/>
              </w:rPr>
              <w:t xml:space="preserve"> Учатся эффективно сотрудничать в группе: распределяют функции и обязанности в соответствии с поставленными задачами и индивидуальными возможностями</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18/8. </w:t>
            </w:r>
            <w:proofErr w:type="spellStart"/>
            <w:r w:rsidRPr="00120499">
              <w:rPr>
                <w:rFonts w:ascii="Times New Roman" w:hAnsi="Times New Roman"/>
                <w:sz w:val="20"/>
                <w:szCs w:val="20"/>
              </w:rPr>
              <w:t>Плотностьвещества</w:t>
            </w:r>
            <w:proofErr w:type="spellEnd"/>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22</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Определять плотность вещества; анализировать табличные данные; переводить значение плотности из кг/м в г/см3; применять знания из курса природоведения, математики, биологии.</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Объясняют различие в плотности воды, льда и водяного пара.</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Выделяют и формулируют познавательную цель. Выделяют количественные характеристики объектов, заданные словами.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Принимают познавательную цель и сохраняют ее при выполнении учебных действий.</w:t>
            </w:r>
          </w:p>
          <w:p w:rsidR="00431D3A" w:rsidRPr="00120499" w:rsidRDefault="00431D3A" w:rsidP="00431D3A">
            <w:pPr>
              <w:rPr>
                <w:rFonts w:ascii="Times New Roman" w:hAnsi="Times New Roman"/>
                <w:color w:val="002060"/>
                <w:sz w:val="20"/>
                <w:szCs w:val="20"/>
              </w:rPr>
            </w:pPr>
            <w:r w:rsidRPr="00120499">
              <w:rPr>
                <w:rFonts w:ascii="Times New Roman" w:hAnsi="Times New Roman"/>
                <w:b/>
                <w:sz w:val="20"/>
                <w:szCs w:val="20"/>
              </w:rPr>
              <w:t>К:</w:t>
            </w:r>
            <w:r w:rsidRPr="00120499">
              <w:rPr>
                <w:rFonts w:ascii="Times New Roman" w:hAnsi="Times New Roman"/>
                <w:sz w:val="20"/>
                <w:szCs w:val="20"/>
              </w:rPr>
              <w:t xml:space="preserve"> Умеют (или развивают) способность с помощью вопросов добывать недостающую информацию</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bCs/>
                <w:sz w:val="20"/>
                <w:szCs w:val="20"/>
              </w:rPr>
              <w:t>19/9.</w:t>
            </w:r>
            <w:r w:rsidRPr="00120499">
              <w:rPr>
                <w:rFonts w:ascii="Times New Roman" w:hAnsi="Times New Roman"/>
                <w:b/>
                <w:bCs/>
                <w:sz w:val="20"/>
                <w:szCs w:val="20"/>
              </w:rPr>
              <w:t xml:space="preserve"> Лабораторная работа № 4</w:t>
            </w:r>
            <w:r w:rsidRPr="00120499">
              <w:rPr>
                <w:rFonts w:ascii="Times New Roman" w:hAnsi="Times New Roman"/>
                <w:sz w:val="20"/>
                <w:szCs w:val="20"/>
              </w:rPr>
              <w:t xml:space="preserve"> «Измерение объема </w:t>
            </w:r>
            <w:r w:rsidRPr="00120499">
              <w:rPr>
                <w:rFonts w:ascii="Times New Roman" w:hAnsi="Times New Roman"/>
                <w:sz w:val="20"/>
                <w:szCs w:val="20"/>
              </w:rPr>
              <w:lastRenderedPageBreak/>
              <w:t>тела».</w:t>
            </w:r>
          </w:p>
          <w:p w:rsidR="00431D3A" w:rsidRPr="00120499" w:rsidRDefault="00431D3A" w:rsidP="00431D3A">
            <w:pPr>
              <w:rPr>
                <w:rFonts w:ascii="Times New Roman" w:hAnsi="Times New Roman"/>
                <w:sz w:val="20"/>
                <w:szCs w:val="20"/>
              </w:rPr>
            </w:pPr>
            <w:r w:rsidRPr="00120499">
              <w:rPr>
                <w:rFonts w:ascii="Times New Roman" w:hAnsi="Times New Roman"/>
                <w:b/>
                <w:bCs/>
                <w:sz w:val="20"/>
                <w:szCs w:val="20"/>
              </w:rPr>
              <w:t>Лабораторная работа № 5</w:t>
            </w:r>
            <w:r w:rsidRPr="00120499">
              <w:rPr>
                <w:rFonts w:ascii="Times New Roman" w:hAnsi="Times New Roman"/>
                <w:sz w:val="20"/>
                <w:szCs w:val="20"/>
              </w:rPr>
              <w:t xml:space="preserve"> «Определение плотности твердого тела»</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Измерять объем тела с помощью измерительного цилиндра;  измерять </w:t>
            </w:r>
            <w:r w:rsidRPr="00120499">
              <w:rPr>
                <w:rFonts w:ascii="Times New Roman" w:hAnsi="Times New Roman"/>
                <w:sz w:val="20"/>
                <w:szCs w:val="20"/>
              </w:rPr>
              <w:lastRenderedPageBreak/>
              <w:t>плотность твердого тела и жидкости с помощью весов и измерительного цилиндра; анализировать результаты измерений и вычислений, делать выводы; составлять таблицы; работать в группе</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lastRenderedPageBreak/>
              <w:t xml:space="preserve">Л: </w:t>
            </w:r>
            <w:r w:rsidRPr="00120499">
              <w:rPr>
                <w:rFonts w:ascii="Times New Roman" w:hAnsi="Times New Roman"/>
                <w:sz w:val="20"/>
                <w:szCs w:val="20"/>
              </w:rPr>
              <w:t>Измеряют объем тел, плотность вещества.</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Создают алгоритм деятельности при решении проблем поискового характера. </w:t>
            </w:r>
            <w:r w:rsidRPr="00120499">
              <w:rPr>
                <w:rFonts w:ascii="Times New Roman" w:hAnsi="Times New Roman"/>
                <w:sz w:val="20"/>
                <w:szCs w:val="20"/>
              </w:rPr>
              <w:lastRenderedPageBreak/>
              <w:t>Анализируют различия и причины их появления при сравнении с эталоном.</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Сравнивают свой способ действия с эталоном.</w:t>
            </w:r>
          </w:p>
          <w:p w:rsidR="00431D3A" w:rsidRPr="00120499" w:rsidRDefault="00431D3A" w:rsidP="00431D3A">
            <w:pPr>
              <w:autoSpaceDE w:val="0"/>
              <w:autoSpaceDN w:val="0"/>
              <w:adjustRightInd w:val="0"/>
              <w:rPr>
                <w:rFonts w:ascii="Times New Roman" w:hAnsi="Times New Roman"/>
                <w:color w:val="002060"/>
                <w:sz w:val="20"/>
                <w:szCs w:val="20"/>
              </w:rPr>
            </w:pPr>
            <w:r w:rsidRPr="00120499">
              <w:rPr>
                <w:rFonts w:ascii="Times New Roman" w:hAnsi="Times New Roman"/>
                <w:b/>
                <w:sz w:val="20"/>
                <w:szCs w:val="20"/>
              </w:rPr>
              <w:t>К:</w:t>
            </w:r>
            <w:r w:rsidRPr="00120499">
              <w:rPr>
                <w:rFonts w:ascii="Times New Roman" w:hAnsi="Times New Roman"/>
                <w:sz w:val="20"/>
                <w:szCs w:val="20"/>
              </w:rPr>
              <w:t xml:space="preserve"> Учатся эффективно сотрудничать в группе: распределяют функции и обязанности в соответствии с поставленными задачами и индивидуальными возможностями</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lastRenderedPageBreak/>
              <w:t>20/10. Расчет массы и объема тела по его плотности</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23</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Определять массу тела по его объему и плотности; записывать формулы для нахождения массы тела, его объема и плотности веществ. Работать с </w:t>
            </w:r>
            <w:proofErr w:type="spellStart"/>
            <w:r w:rsidRPr="00120499">
              <w:rPr>
                <w:rFonts w:ascii="Times New Roman" w:hAnsi="Times New Roman"/>
                <w:sz w:val="20"/>
                <w:szCs w:val="20"/>
              </w:rPr>
              <w:t>табличнымиданными</w:t>
            </w:r>
            <w:proofErr w:type="spellEnd"/>
          </w:p>
        </w:tc>
        <w:tc>
          <w:tcPr>
            <w:tcW w:w="7546" w:type="dxa"/>
          </w:tcPr>
          <w:p w:rsidR="00431D3A" w:rsidRPr="00120499" w:rsidRDefault="00431D3A" w:rsidP="00431D3A">
            <w:pPr>
              <w:rPr>
                <w:rFonts w:ascii="Times New Roman" w:hAnsi="Times New Roman"/>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Решают качественные, расчетные задачи. </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Анализируют условия и требования задачи.  Выражают структуру задачи разными средствами, выбирают обобщенные стратегии решения.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Сравнивают свой способ действия с эталоном.</w:t>
            </w:r>
          </w:p>
          <w:p w:rsidR="00431D3A" w:rsidRPr="00120499" w:rsidRDefault="00431D3A" w:rsidP="00431D3A">
            <w:pPr>
              <w:rPr>
                <w:rFonts w:ascii="Times New Roman" w:hAnsi="Times New Roman"/>
                <w:color w:val="002060"/>
                <w:sz w:val="20"/>
                <w:szCs w:val="20"/>
              </w:rPr>
            </w:pPr>
            <w:r w:rsidRPr="00120499">
              <w:rPr>
                <w:rFonts w:ascii="Times New Roman" w:hAnsi="Times New Roman"/>
                <w:b/>
                <w:sz w:val="20"/>
                <w:szCs w:val="20"/>
              </w:rPr>
              <w:t>К:</w:t>
            </w:r>
            <w:r w:rsidRPr="00120499">
              <w:rPr>
                <w:rFonts w:ascii="Times New Roman" w:hAnsi="Times New Roman"/>
                <w:sz w:val="20"/>
                <w:szCs w:val="20"/>
              </w:rPr>
              <w:t xml:space="preserve"> Описывают содержание совершаемых действий и дают им оценку</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21/11. Решение задач по темам: «Механическое движение», «Масса». «</w:t>
            </w:r>
            <w:proofErr w:type="spellStart"/>
            <w:r w:rsidRPr="00120499">
              <w:rPr>
                <w:rFonts w:ascii="Times New Roman" w:hAnsi="Times New Roman"/>
                <w:sz w:val="20"/>
                <w:szCs w:val="20"/>
              </w:rPr>
              <w:t>Плотностьвещества</w:t>
            </w:r>
            <w:proofErr w:type="spellEnd"/>
            <w:r w:rsidRPr="00120499">
              <w:rPr>
                <w:rFonts w:ascii="Times New Roman" w:hAnsi="Times New Roman"/>
                <w:sz w:val="20"/>
                <w:szCs w:val="20"/>
              </w:rPr>
              <w:t>»</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Использовать знания из курса математики и физики при расчете массы тела, его плотности или объема. </w:t>
            </w:r>
            <w:proofErr w:type="spellStart"/>
            <w:r w:rsidRPr="00120499">
              <w:rPr>
                <w:rFonts w:ascii="Times New Roman" w:hAnsi="Times New Roman"/>
                <w:sz w:val="20"/>
                <w:szCs w:val="20"/>
              </w:rPr>
              <w:t>Анализироватьрезультаты</w:t>
            </w:r>
            <w:proofErr w:type="spellEnd"/>
            <w:r w:rsidRPr="00120499">
              <w:rPr>
                <w:rFonts w:ascii="Times New Roman" w:hAnsi="Times New Roman"/>
                <w:sz w:val="20"/>
                <w:szCs w:val="20"/>
              </w:rPr>
              <w:t xml:space="preserve">, </w:t>
            </w:r>
            <w:proofErr w:type="spellStart"/>
            <w:r w:rsidRPr="00120499">
              <w:rPr>
                <w:rFonts w:ascii="Times New Roman" w:hAnsi="Times New Roman"/>
                <w:sz w:val="20"/>
                <w:szCs w:val="20"/>
              </w:rPr>
              <w:t>полученныеприрешениизадач</w:t>
            </w:r>
            <w:proofErr w:type="spellEnd"/>
          </w:p>
        </w:tc>
        <w:tc>
          <w:tcPr>
            <w:tcW w:w="7546" w:type="dxa"/>
          </w:tcPr>
          <w:p w:rsidR="00431D3A" w:rsidRPr="00120499" w:rsidRDefault="00431D3A" w:rsidP="00431D3A">
            <w:pPr>
              <w:rPr>
                <w:rFonts w:ascii="Times New Roman" w:hAnsi="Times New Roman"/>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Решают качественные, расчетные задачи. </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Анализируют условия и требования задачи.  Выражают структуру задачи разными средствами, выбирают обобщенные стратегии решения.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Сравнивают свой способ действия с эталоном.</w:t>
            </w:r>
          </w:p>
          <w:p w:rsidR="00431D3A" w:rsidRPr="00120499" w:rsidRDefault="00431D3A" w:rsidP="00431D3A">
            <w:pPr>
              <w:rPr>
                <w:rFonts w:ascii="Times New Roman" w:hAnsi="Times New Roman"/>
                <w:color w:val="002060"/>
                <w:sz w:val="20"/>
                <w:szCs w:val="20"/>
              </w:rPr>
            </w:pPr>
            <w:r w:rsidRPr="00120499">
              <w:rPr>
                <w:rFonts w:ascii="Times New Roman" w:hAnsi="Times New Roman"/>
                <w:b/>
                <w:sz w:val="20"/>
                <w:szCs w:val="20"/>
              </w:rPr>
              <w:t>К:</w:t>
            </w:r>
            <w:r w:rsidRPr="00120499">
              <w:rPr>
                <w:rFonts w:ascii="Times New Roman" w:hAnsi="Times New Roman"/>
                <w:sz w:val="20"/>
                <w:szCs w:val="20"/>
              </w:rPr>
              <w:t xml:space="preserve"> Описывают содержание совершаемых действий и дают им оценку</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bCs/>
                <w:sz w:val="20"/>
                <w:szCs w:val="20"/>
              </w:rPr>
              <w:t>22/12.</w:t>
            </w:r>
            <w:r w:rsidRPr="00120499">
              <w:rPr>
                <w:rFonts w:ascii="Times New Roman" w:hAnsi="Times New Roman"/>
                <w:b/>
                <w:bCs/>
                <w:sz w:val="20"/>
                <w:szCs w:val="20"/>
              </w:rPr>
              <w:t xml:space="preserve"> Контрольная работа №1 </w:t>
            </w:r>
            <w:r w:rsidRPr="00120499">
              <w:rPr>
                <w:rFonts w:ascii="Times New Roman" w:hAnsi="Times New Roman"/>
                <w:sz w:val="20"/>
                <w:szCs w:val="20"/>
              </w:rPr>
              <w:t>по темам: «Механическое движение», «Масса», «Плотность вещества»</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Применять знания к решению задач</w:t>
            </w:r>
          </w:p>
        </w:tc>
        <w:tc>
          <w:tcPr>
            <w:tcW w:w="7546" w:type="dxa"/>
          </w:tcPr>
          <w:p w:rsidR="00431D3A" w:rsidRPr="00120499" w:rsidRDefault="00431D3A" w:rsidP="00431D3A">
            <w:pPr>
              <w:jc w:val="both"/>
              <w:rPr>
                <w:rFonts w:ascii="Times New Roman" w:hAnsi="Times New Roman"/>
                <w:b/>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Демонстрируют умение решать задачи разных типов.</w:t>
            </w:r>
          </w:p>
          <w:p w:rsidR="00431D3A" w:rsidRPr="00120499" w:rsidRDefault="00431D3A" w:rsidP="00431D3A">
            <w:pPr>
              <w:jc w:val="both"/>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Выбирают наиболее эффективные способы и подходы к выполнению заданий.</w:t>
            </w:r>
          </w:p>
          <w:p w:rsidR="00431D3A" w:rsidRPr="00120499" w:rsidRDefault="00431D3A" w:rsidP="00431D3A">
            <w:pPr>
              <w:jc w:val="both"/>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Осознают качество и уровень усвоения учебного материала.</w:t>
            </w:r>
          </w:p>
          <w:p w:rsidR="00431D3A" w:rsidRPr="00120499" w:rsidRDefault="00431D3A" w:rsidP="00431D3A">
            <w:pPr>
              <w:jc w:val="both"/>
              <w:rPr>
                <w:rFonts w:ascii="Times New Roman" w:hAnsi="Times New Roman"/>
                <w:color w:val="002060"/>
                <w:sz w:val="20"/>
                <w:szCs w:val="20"/>
              </w:rPr>
            </w:pPr>
            <w:r w:rsidRPr="00120499">
              <w:rPr>
                <w:rFonts w:ascii="Times New Roman" w:hAnsi="Times New Roman"/>
                <w:b/>
                <w:sz w:val="20"/>
                <w:szCs w:val="20"/>
              </w:rPr>
              <w:t>К:</w:t>
            </w:r>
            <w:r w:rsidRPr="00120499">
              <w:rPr>
                <w:rFonts w:ascii="Times New Roman" w:hAnsi="Times New Roman"/>
                <w:sz w:val="20"/>
                <w:szCs w:val="20"/>
              </w:rPr>
              <w:t xml:space="preserve"> Умеют представлять конкретное содержание и представлять его в нужной форме</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23/13. Сила</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24</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Графически, в масштабе изображать силу и точку ее приложения; Определять зависимость изменения скорости тела </w:t>
            </w:r>
            <w:r w:rsidRPr="00120499">
              <w:rPr>
                <w:rFonts w:ascii="Times New Roman" w:hAnsi="Times New Roman"/>
                <w:sz w:val="20"/>
                <w:szCs w:val="20"/>
              </w:rPr>
              <w:lastRenderedPageBreak/>
              <w:t>от приложенной силы. Анализировать опыты по столкновению шаров, сжатию упругого тела и делать выводы</w:t>
            </w:r>
          </w:p>
        </w:tc>
        <w:tc>
          <w:tcPr>
            <w:tcW w:w="7546" w:type="dxa"/>
            <w:vMerge w:val="restart"/>
          </w:tcPr>
          <w:p w:rsidR="00431D3A" w:rsidRPr="00120499" w:rsidRDefault="00431D3A" w:rsidP="00431D3A">
            <w:pPr>
              <w:autoSpaceDE w:val="0"/>
              <w:autoSpaceDN w:val="0"/>
              <w:adjustRightInd w:val="0"/>
              <w:rPr>
                <w:rFonts w:ascii="Times New Roman" w:hAnsi="Times New Roman"/>
                <w:sz w:val="20"/>
                <w:szCs w:val="20"/>
              </w:rPr>
            </w:pPr>
            <w:r w:rsidRPr="00120499">
              <w:rPr>
                <w:rFonts w:ascii="Times New Roman" w:hAnsi="Times New Roman"/>
                <w:b/>
                <w:sz w:val="20"/>
                <w:szCs w:val="20"/>
              </w:rPr>
              <w:lastRenderedPageBreak/>
              <w:t xml:space="preserve">Л: </w:t>
            </w:r>
            <w:r w:rsidRPr="00120499">
              <w:rPr>
                <w:rFonts w:ascii="Times New Roman" w:hAnsi="Times New Roman"/>
                <w:sz w:val="20"/>
                <w:szCs w:val="20"/>
              </w:rPr>
              <w:t xml:space="preserve">Приводят примеры проявления силы всемирного тяготения и объясняют ее роль в формировании макро-  и  </w:t>
            </w:r>
            <w:proofErr w:type="spellStart"/>
            <w:r w:rsidRPr="00120499">
              <w:rPr>
                <w:rFonts w:ascii="Times New Roman" w:hAnsi="Times New Roman"/>
                <w:sz w:val="20"/>
                <w:szCs w:val="20"/>
              </w:rPr>
              <w:t>мегамира</w:t>
            </w:r>
            <w:proofErr w:type="spellEnd"/>
            <w:r w:rsidRPr="00120499">
              <w:rPr>
                <w:rFonts w:ascii="Times New Roman" w:hAnsi="Times New Roman"/>
                <w:sz w:val="20"/>
                <w:szCs w:val="20"/>
              </w:rPr>
              <w:t>. Объясняют причину возникновения силы тяжести. Объясняют физический смысл понятия «ускорение свободного падения».</w:t>
            </w:r>
          </w:p>
          <w:p w:rsidR="00431D3A" w:rsidRPr="00120499" w:rsidRDefault="00431D3A" w:rsidP="00431D3A">
            <w:pPr>
              <w:rPr>
                <w:rFonts w:ascii="Times New Roman" w:hAnsi="Times New Roman"/>
                <w:sz w:val="20"/>
                <w:szCs w:val="20"/>
              </w:rPr>
            </w:pPr>
            <w:r w:rsidRPr="00120499">
              <w:rPr>
                <w:rFonts w:ascii="Times New Roman" w:hAnsi="Times New Roman"/>
                <w:sz w:val="20"/>
                <w:szCs w:val="20"/>
              </w:rPr>
              <w:lastRenderedPageBreak/>
              <w:t>Изображают силу тяжести в выбранном масштабе.</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П: </w:t>
            </w:r>
            <w:r w:rsidRPr="00120499">
              <w:rPr>
                <w:rFonts w:ascii="Times New Roman" w:hAnsi="Times New Roman"/>
                <w:sz w:val="20"/>
                <w:szCs w:val="20"/>
              </w:rPr>
              <w:t>Устанавливают причинно-следственные связи. Осознанно строят высказывания на предложенные темы.</w:t>
            </w:r>
          </w:p>
          <w:p w:rsidR="00431D3A" w:rsidRPr="00120499" w:rsidRDefault="00431D3A" w:rsidP="00431D3A">
            <w:pPr>
              <w:autoSpaceDE w:val="0"/>
              <w:autoSpaceDN w:val="0"/>
              <w:adjustRightInd w:val="0"/>
              <w:rPr>
                <w:rFonts w:ascii="Times New Roman" w:hAnsi="Times New Roman"/>
                <w:sz w:val="20"/>
                <w:szCs w:val="20"/>
              </w:rPr>
            </w:pPr>
            <w:r w:rsidRPr="00120499">
              <w:rPr>
                <w:rFonts w:ascii="Times New Roman" w:hAnsi="Times New Roman"/>
                <w:b/>
                <w:sz w:val="20"/>
                <w:szCs w:val="20"/>
              </w:rPr>
              <w:t xml:space="preserve">Р: </w:t>
            </w:r>
            <w:r w:rsidRPr="00120499">
              <w:rPr>
                <w:rFonts w:ascii="Times New Roman" w:hAnsi="Times New Roman"/>
                <w:sz w:val="20"/>
                <w:szCs w:val="20"/>
              </w:rPr>
              <w:t>Принимают познавательную цель и сохраняют ее при выполнении учебных действий.</w:t>
            </w:r>
          </w:p>
          <w:p w:rsidR="00431D3A" w:rsidRPr="00120499" w:rsidRDefault="00431D3A" w:rsidP="00431D3A">
            <w:pPr>
              <w:rPr>
                <w:rFonts w:ascii="Times New Roman" w:hAnsi="Times New Roman"/>
                <w:color w:val="002060"/>
                <w:sz w:val="20"/>
                <w:szCs w:val="20"/>
              </w:rPr>
            </w:pPr>
            <w:r w:rsidRPr="00120499">
              <w:rPr>
                <w:rFonts w:ascii="Times New Roman" w:hAnsi="Times New Roman"/>
                <w:b/>
                <w:sz w:val="20"/>
                <w:szCs w:val="20"/>
              </w:rPr>
              <w:t xml:space="preserve">К: </w:t>
            </w:r>
            <w:r w:rsidRPr="00120499">
              <w:rPr>
                <w:rFonts w:ascii="Times New Roman" w:hAnsi="Times New Roman"/>
                <w:sz w:val="20"/>
                <w:szCs w:val="20"/>
              </w:rPr>
              <w:t>Планируют и согласованно выполняют совместную деятельность, распределяют роли, взаимно контролируют действия друг друга, умеют договариваться, вести дискуссию, правильно выражать свои мысли в речи, уважают в общении и сотрудничестве партнера и самого себя.</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lastRenderedPageBreak/>
              <w:t>24/14. Явление тяготения. Сила тяжести. Сила тяжести на других планетах</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25</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Приводить примеры проявления тяготения в окружающем мире. Находить точку приложения и указывать направление силы </w:t>
            </w:r>
            <w:proofErr w:type="spellStart"/>
            <w:r w:rsidRPr="00120499">
              <w:rPr>
                <w:rFonts w:ascii="Times New Roman" w:hAnsi="Times New Roman"/>
                <w:sz w:val="20"/>
                <w:szCs w:val="20"/>
              </w:rPr>
              <w:t>тяжести.различать</w:t>
            </w:r>
            <w:proofErr w:type="spellEnd"/>
            <w:r w:rsidRPr="00120499">
              <w:rPr>
                <w:rFonts w:ascii="Times New Roman" w:hAnsi="Times New Roman"/>
                <w:sz w:val="20"/>
                <w:szCs w:val="20"/>
              </w:rPr>
              <w:t xml:space="preserve"> изменение силы тяжести от удаленности поверхности Земли; Выделять особенности планет земной группы и планет-гигантов (различие и общие свойства); самостоятельно работать с текстом, систематизировать и обобщать знания о явлении тяготения и делать выводы</w:t>
            </w:r>
          </w:p>
        </w:tc>
        <w:tc>
          <w:tcPr>
            <w:tcW w:w="7546" w:type="dxa"/>
            <w:vMerge/>
          </w:tcPr>
          <w:p w:rsidR="00431D3A" w:rsidRPr="00120499" w:rsidRDefault="00431D3A" w:rsidP="00431D3A">
            <w:pPr>
              <w:jc w:val="both"/>
              <w:rPr>
                <w:rFonts w:ascii="Times New Roman" w:hAnsi="Times New Roman"/>
                <w:color w:val="002060"/>
                <w:sz w:val="20"/>
                <w:szCs w:val="20"/>
              </w:rPr>
            </w:pP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25/15. </w:t>
            </w:r>
            <w:proofErr w:type="spellStart"/>
            <w:r w:rsidRPr="00120499">
              <w:rPr>
                <w:rFonts w:ascii="Times New Roman" w:hAnsi="Times New Roman"/>
                <w:sz w:val="20"/>
                <w:szCs w:val="20"/>
              </w:rPr>
              <w:t>Силаупругости</w:t>
            </w:r>
            <w:proofErr w:type="spellEnd"/>
            <w:r w:rsidRPr="00120499">
              <w:rPr>
                <w:rFonts w:ascii="Times New Roman" w:hAnsi="Times New Roman"/>
                <w:sz w:val="20"/>
                <w:szCs w:val="20"/>
              </w:rPr>
              <w:t>. Закон Гука</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26</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Отличать силу упругости от силы тяжести; графически изображать силу упругости, показывать точку приложения и направление ее действия;  объяснять причины возникновения силы упругости. </w:t>
            </w:r>
            <w:proofErr w:type="spellStart"/>
            <w:r w:rsidRPr="00120499">
              <w:rPr>
                <w:rFonts w:ascii="Times New Roman" w:hAnsi="Times New Roman"/>
                <w:sz w:val="20"/>
                <w:szCs w:val="20"/>
              </w:rPr>
              <w:t>приводитьпримерывидовдеформации</w:t>
            </w:r>
            <w:proofErr w:type="spellEnd"/>
            <w:r w:rsidRPr="00120499">
              <w:rPr>
                <w:rFonts w:ascii="Times New Roman" w:hAnsi="Times New Roman"/>
                <w:sz w:val="20"/>
                <w:szCs w:val="20"/>
              </w:rPr>
              <w:t xml:space="preserve">, встречающиеся в быту, </w:t>
            </w:r>
            <w:proofErr w:type="spellStart"/>
            <w:r w:rsidRPr="00120499">
              <w:rPr>
                <w:rFonts w:ascii="Times New Roman" w:hAnsi="Times New Roman"/>
                <w:sz w:val="20"/>
                <w:szCs w:val="20"/>
              </w:rPr>
              <w:lastRenderedPageBreak/>
              <w:t>делатьвыводы</w:t>
            </w:r>
            <w:proofErr w:type="spellEnd"/>
          </w:p>
        </w:tc>
        <w:tc>
          <w:tcPr>
            <w:tcW w:w="7546" w:type="dxa"/>
            <w:vMerge w:val="restart"/>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lastRenderedPageBreak/>
              <w:t xml:space="preserve">Л: </w:t>
            </w:r>
            <w:r w:rsidRPr="00120499">
              <w:rPr>
                <w:rFonts w:ascii="Times New Roman" w:hAnsi="Times New Roman"/>
                <w:sz w:val="20"/>
                <w:szCs w:val="20"/>
              </w:rPr>
              <w:t>Приводят примеры деформаций. Различают упругую и неупругую деформации.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Выделяют и формулируют познавательную цель. Выделяют количественные характеристики объектов, заданные словами.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Принимают познавательную цель и сохраняют ее при выполнении учебных действий.</w:t>
            </w:r>
          </w:p>
          <w:p w:rsidR="00431D3A" w:rsidRPr="00120499" w:rsidRDefault="00431D3A" w:rsidP="00431D3A">
            <w:pPr>
              <w:autoSpaceDE w:val="0"/>
              <w:autoSpaceDN w:val="0"/>
              <w:adjustRightInd w:val="0"/>
              <w:rPr>
                <w:rFonts w:ascii="Times New Roman" w:hAnsi="Times New Roman"/>
                <w:color w:val="002060"/>
                <w:sz w:val="20"/>
                <w:szCs w:val="20"/>
              </w:rPr>
            </w:pPr>
            <w:r w:rsidRPr="00120499">
              <w:rPr>
                <w:rFonts w:ascii="Times New Roman" w:hAnsi="Times New Roman"/>
                <w:b/>
                <w:sz w:val="20"/>
                <w:szCs w:val="20"/>
              </w:rPr>
              <w:t>К:</w:t>
            </w:r>
            <w:r w:rsidRPr="00120499">
              <w:rPr>
                <w:rFonts w:ascii="Times New Roman" w:hAnsi="Times New Roman"/>
                <w:sz w:val="20"/>
                <w:szCs w:val="20"/>
              </w:rPr>
              <w:t xml:space="preserve"> Учатся эффективно сотрудничать в группе: распределяют функции и обязанности в соответствии с поставленными задачами и индивидуальными возможностями</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lastRenderedPageBreak/>
              <w:t>26/16. Вес тела. Единицы силы. Связь между силой тяжести и массой тела</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27, 28, 29</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Графически изображать вес тела и точку его приложения;  рассчитывать силу тяжести и веса тела;  находить связь между силой тяжести и массой тела;  определять силу тяжести по известной массе тела, массу тела по заданной силе тяжести</w:t>
            </w:r>
          </w:p>
        </w:tc>
        <w:tc>
          <w:tcPr>
            <w:tcW w:w="7546" w:type="dxa"/>
            <w:vMerge/>
          </w:tcPr>
          <w:p w:rsidR="00431D3A" w:rsidRPr="00120499" w:rsidRDefault="00431D3A" w:rsidP="00431D3A">
            <w:pPr>
              <w:jc w:val="both"/>
              <w:rPr>
                <w:rFonts w:ascii="Times New Roman" w:hAnsi="Times New Roman"/>
                <w:color w:val="002060"/>
                <w:sz w:val="20"/>
                <w:szCs w:val="20"/>
              </w:rPr>
            </w:pP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27/17. Динамометр. </w:t>
            </w:r>
            <w:r w:rsidRPr="00120499">
              <w:rPr>
                <w:rFonts w:ascii="Times New Roman" w:hAnsi="Times New Roman"/>
                <w:b/>
                <w:bCs/>
                <w:sz w:val="20"/>
                <w:szCs w:val="20"/>
              </w:rPr>
              <w:t>Лабораторная работа № 6</w:t>
            </w:r>
            <w:r w:rsidRPr="00120499">
              <w:rPr>
                <w:rFonts w:ascii="Times New Roman" w:hAnsi="Times New Roman"/>
                <w:sz w:val="20"/>
                <w:szCs w:val="20"/>
              </w:rPr>
              <w:t xml:space="preserve"> по теме «</w:t>
            </w:r>
            <w:proofErr w:type="spellStart"/>
            <w:r w:rsidRPr="00120499">
              <w:rPr>
                <w:rFonts w:ascii="Times New Roman" w:hAnsi="Times New Roman"/>
                <w:sz w:val="20"/>
                <w:szCs w:val="20"/>
              </w:rPr>
              <w:t>Градуирование</w:t>
            </w:r>
            <w:proofErr w:type="spellEnd"/>
            <w:r w:rsidRPr="00120499">
              <w:rPr>
                <w:rFonts w:ascii="Times New Roman" w:hAnsi="Times New Roman"/>
                <w:sz w:val="20"/>
                <w:szCs w:val="20"/>
              </w:rPr>
              <w:t xml:space="preserve"> пружины и измерение сил динамометром»</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30</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Градуировать пружину;  получать шкалу с заданной ценой деления; измерять силу с помощью силомера, медицинского динамометра; различать вес чела и его массу, представлять результаты в виде таблиц; работать в группе</w:t>
            </w:r>
          </w:p>
        </w:tc>
        <w:tc>
          <w:tcPr>
            <w:tcW w:w="7546" w:type="dxa"/>
          </w:tcPr>
          <w:p w:rsidR="00431D3A" w:rsidRPr="00120499" w:rsidRDefault="00431D3A" w:rsidP="00431D3A">
            <w:pPr>
              <w:autoSpaceDE w:val="0"/>
              <w:autoSpaceDN w:val="0"/>
              <w:adjustRightInd w:val="0"/>
              <w:rPr>
                <w:rFonts w:ascii="Times New Roman" w:hAnsi="Times New Roman"/>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Исследуют зависимость удлинения пружины от модуля приложенной силы.</w:t>
            </w:r>
          </w:p>
          <w:p w:rsidR="00431D3A" w:rsidRPr="00120499" w:rsidRDefault="00431D3A" w:rsidP="00431D3A">
            <w:pPr>
              <w:jc w:val="both"/>
              <w:rPr>
                <w:rFonts w:ascii="Times New Roman" w:hAnsi="Times New Roman"/>
                <w:b/>
                <w:sz w:val="20"/>
                <w:szCs w:val="20"/>
              </w:rPr>
            </w:pPr>
            <w:r w:rsidRPr="00120499">
              <w:rPr>
                <w:rFonts w:ascii="Times New Roman" w:hAnsi="Times New Roman"/>
                <w:sz w:val="20"/>
                <w:szCs w:val="20"/>
              </w:rPr>
              <w:t>Знакомятся с прибором для измерения силы – динамометром.</w:t>
            </w:r>
          </w:p>
          <w:p w:rsidR="00431D3A" w:rsidRPr="00120499" w:rsidRDefault="00431D3A" w:rsidP="00431D3A">
            <w:pPr>
              <w:jc w:val="both"/>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431D3A" w:rsidRPr="00120499" w:rsidRDefault="00431D3A" w:rsidP="00431D3A">
            <w:pPr>
              <w:jc w:val="both"/>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Сравнивают свой способ с эталоном. Понимают причины расхождений.</w:t>
            </w:r>
          </w:p>
          <w:p w:rsidR="00431D3A" w:rsidRPr="00120499" w:rsidRDefault="00431D3A" w:rsidP="00431D3A">
            <w:pPr>
              <w:autoSpaceDE w:val="0"/>
              <w:autoSpaceDN w:val="0"/>
              <w:adjustRightInd w:val="0"/>
              <w:rPr>
                <w:rFonts w:ascii="Times New Roman" w:hAnsi="Times New Roman"/>
                <w:color w:val="002060"/>
                <w:sz w:val="20"/>
                <w:szCs w:val="20"/>
              </w:rPr>
            </w:pPr>
            <w:r w:rsidRPr="00120499">
              <w:rPr>
                <w:rFonts w:ascii="Times New Roman" w:hAnsi="Times New Roman"/>
                <w:b/>
                <w:sz w:val="20"/>
                <w:szCs w:val="20"/>
              </w:rPr>
              <w:t>К:</w:t>
            </w:r>
            <w:r w:rsidRPr="00120499">
              <w:rPr>
                <w:rFonts w:ascii="Times New Roman" w:hAnsi="Times New Roman"/>
                <w:sz w:val="20"/>
                <w:szCs w:val="20"/>
              </w:rPr>
              <w:t xml:space="preserve"> Учатся эффективно сотрудничать в группе: распределяют функции и обязанности в соответствии с поставленными задачами и индивидуальными возможностями</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28/18. Сложение двух сил, направленных по одной прямой. </w:t>
            </w:r>
            <w:proofErr w:type="spellStart"/>
            <w:r w:rsidRPr="00120499">
              <w:rPr>
                <w:rFonts w:ascii="Times New Roman" w:hAnsi="Times New Roman"/>
                <w:sz w:val="20"/>
                <w:szCs w:val="20"/>
              </w:rPr>
              <w:t>Равнодействующаясил</w:t>
            </w:r>
            <w:proofErr w:type="spellEnd"/>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31</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Экспериментально находить равнодействующую двух сил; анализировать результаты опытов по нахождению равнодействующей сил и делать выводы; рассчитывать равнодействующую двух сил</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Изображают силы в выбранном масштабе.</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Выделяют и формулируют познавательную цель. Выделяют количественные характеристики объектов, заданные словами.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Анализируют и строго следуют ему.</w:t>
            </w:r>
          </w:p>
          <w:p w:rsidR="00431D3A" w:rsidRPr="00120499" w:rsidRDefault="00431D3A" w:rsidP="00431D3A">
            <w:pPr>
              <w:rPr>
                <w:rFonts w:ascii="Times New Roman" w:hAnsi="Times New Roman"/>
                <w:color w:val="002060"/>
                <w:sz w:val="20"/>
                <w:szCs w:val="20"/>
              </w:rPr>
            </w:pPr>
            <w:r w:rsidRPr="00120499">
              <w:rPr>
                <w:rFonts w:ascii="Times New Roman" w:hAnsi="Times New Roman"/>
                <w:b/>
                <w:sz w:val="20"/>
                <w:szCs w:val="20"/>
              </w:rPr>
              <w:t>К:</w:t>
            </w:r>
            <w:r w:rsidRPr="00120499">
              <w:rPr>
                <w:rFonts w:ascii="Times New Roman" w:hAnsi="Times New Roman"/>
                <w:sz w:val="20"/>
                <w:szCs w:val="20"/>
              </w:rPr>
              <w:t xml:space="preserve"> Умеют  слышать, слушать и понимать партнера, планировать и согласованно выполнять совместную деятельность</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29/19. </w:t>
            </w:r>
            <w:proofErr w:type="spellStart"/>
            <w:r w:rsidRPr="00120499">
              <w:rPr>
                <w:rFonts w:ascii="Times New Roman" w:hAnsi="Times New Roman"/>
                <w:sz w:val="20"/>
                <w:szCs w:val="20"/>
              </w:rPr>
              <w:t>Силатрения</w:t>
            </w:r>
            <w:proofErr w:type="spellEnd"/>
            <w:r w:rsidRPr="00120499">
              <w:rPr>
                <w:rFonts w:ascii="Times New Roman" w:hAnsi="Times New Roman"/>
                <w:sz w:val="20"/>
                <w:szCs w:val="20"/>
              </w:rPr>
              <w:t xml:space="preserve">. </w:t>
            </w:r>
            <w:proofErr w:type="spellStart"/>
            <w:r w:rsidRPr="00120499">
              <w:rPr>
                <w:rFonts w:ascii="Times New Roman" w:hAnsi="Times New Roman"/>
                <w:sz w:val="20"/>
                <w:szCs w:val="20"/>
              </w:rPr>
              <w:t>Трениепокоя</w:t>
            </w:r>
            <w:proofErr w:type="spellEnd"/>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32, 33</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Измерять силу трения скольжения; называть способы увеличения и </w:t>
            </w:r>
            <w:r w:rsidRPr="00120499">
              <w:rPr>
                <w:rFonts w:ascii="Times New Roman" w:hAnsi="Times New Roman"/>
                <w:sz w:val="20"/>
                <w:szCs w:val="20"/>
              </w:rPr>
              <w:lastRenderedPageBreak/>
              <w:t>уменьшения силы трения; применять, знания о видах трения и способах его изменения на практике, объяснять явления, происходящие из-за наличия силы трения анализировать их и делать выводы</w:t>
            </w:r>
          </w:p>
        </w:tc>
        <w:tc>
          <w:tcPr>
            <w:tcW w:w="7546" w:type="dxa"/>
            <w:vMerge w:val="restart"/>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lastRenderedPageBreak/>
              <w:t xml:space="preserve">Л: </w:t>
            </w:r>
            <w:r w:rsidRPr="00120499">
              <w:rPr>
                <w:rFonts w:ascii="Times New Roman" w:hAnsi="Times New Roman"/>
                <w:sz w:val="20"/>
                <w:szCs w:val="20"/>
              </w:rPr>
              <w:t xml:space="preserve">Различают виды сил трения. Приводят примеры. Объясняют способы увеличения и уменьшения силы трения. Измеряют силу трения скольжения. Исследуют </w:t>
            </w:r>
            <w:r w:rsidRPr="00120499">
              <w:rPr>
                <w:rFonts w:ascii="Times New Roman" w:hAnsi="Times New Roman"/>
                <w:sz w:val="20"/>
                <w:szCs w:val="20"/>
              </w:rPr>
              <w:lastRenderedPageBreak/>
              <w:t>зависимость модуля силы трения скольжения от модуля.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Выделяют и формулируют познавательную цель. Выделяют количественные характеристики объектов, заданные словами.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Принимают познавательную цель и сохраняют ее при выполнении учебных действий.</w:t>
            </w:r>
          </w:p>
          <w:p w:rsidR="00431D3A" w:rsidRPr="00120499" w:rsidRDefault="00431D3A" w:rsidP="00431D3A">
            <w:pPr>
              <w:rPr>
                <w:rFonts w:ascii="Times New Roman" w:hAnsi="Times New Roman"/>
                <w:color w:val="002060"/>
                <w:sz w:val="20"/>
                <w:szCs w:val="20"/>
              </w:rPr>
            </w:pPr>
            <w:r w:rsidRPr="00120499">
              <w:rPr>
                <w:rFonts w:ascii="Times New Roman" w:hAnsi="Times New Roman"/>
                <w:b/>
                <w:sz w:val="20"/>
                <w:szCs w:val="20"/>
              </w:rPr>
              <w:t>К:</w:t>
            </w:r>
            <w:r w:rsidRPr="00120499">
              <w:rPr>
                <w:rFonts w:ascii="Times New Roman" w:hAnsi="Times New Roman"/>
                <w:sz w:val="20"/>
                <w:szCs w:val="20"/>
              </w:rPr>
              <w:t xml:space="preserve"> Планируют и согласованно выполняют совместную деятельность, распределяют роли, взаимно контролируют действия друг друга, умеют договариваться, вести дискуссию, правильно выражать свои мысли в речи, уважают в общении и сотрудничестве партнера и самого себя</w:t>
            </w:r>
          </w:p>
        </w:tc>
      </w:tr>
      <w:tr w:rsidR="00431D3A" w:rsidRPr="00120499"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lastRenderedPageBreak/>
              <w:t xml:space="preserve">30/20. Трение в природе и технике. </w:t>
            </w:r>
          </w:p>
          <w:p w:rsidR="00431D3A" w:rsidRPr="00120499" w:rsidRDefault="00431D3A" w:rsidP="00431D3A">
            <w:pPr>
              <w:rPr>
                <w:rFonts w:ascii="Times New Roman" w:hAnsi="Times New Roman"/>
                <w:sz w:val="20"/>
                <w:szCs w:val="20"/>
              </w:rPr>
            </w:pPr>
            <w:r w:rsidRPr="00120499">
              <w:rPr>
                <w:rFonts w:ascii="Times New Roman" w:hAnsi="Times New Roman"/>
                <w:b/>
                <w:bCs/>
                <w:sz w:val="20"/>
                <w:szCs w:val="20"/>
              </w:rPr>
              <w:t>Лабораторная работа № 7</w:t>
            </w:r>
            <w:r w:rsidRPr="00120499">
              <w:rPr>
                <w:rFonts w:ascii="Times New Roman" w:hAnsi="Times New Roman"/>
                <w:sz w:val="20"/>
                <w:szCs w:val="20"/>
              </w:rPr>
              <w:t xml:space="preserve"> «Измерение силы трения с помощью динамометра»</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34</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Объяснять влияние силы трения в быту и технике;  приводить примеры различных видов трения; анализировать, делать выводы. </w:t>
            </w:r>
            <w:proofErr w:type="spellStart"/>
            <w:r w:rsidRPr="00120499">
              <w:rPr>
                <w:rFonts w:ascii="Times New Roman" w:hAnsi="Times New Roman"/>
                <w:sz w:val="20"/>
                <w:szCs w:val="20"/>
              </w:rPr>
              <w:t>Измерятьсилутрения</w:t>
            </w:r>
            <w:proofErr w:type="spellEnd"/>
            <w:r w:rsidRPr="00120499">
              <w:rPr>
                <w:rFonts w:ascii="Times New Roman" w:hAnsi="Times New Roman"/>
                <w:sz w:val="20"/>
                <w:szCs w:val="20"/>
              </w:rPr>
              <w:t xml:space="preserve"> с </w:t>
            </w:r>
            <w:proofErr w:type="spellStart"/>
            <w:r w:rsidRPr="00120499">
              <w:rPr>
                <w:rFonts w:ascii="Times New Roman" w:hAnsi="Times New Roman"/>
                <w:sz w:val="20"/>
                <w:szCs w:val="20"/>
              </w:rPr>
              <w:t>помощьюдинамометра</w:t>
            </w:r>
            <w:proofErr w:type="spellEnd"/>
          </w:p>
        </w:tc>
        <w:tc>
          <w:tcPr>
            <w:tcW w:w="7546" w:type="dxa"/>
            <w:vMerge/>
          </w:tcPr>
          <w:p w:rsidR="00431D3A" w:rsidRPr="00120499" w:rsidRDefault="00431D3A" w:rsidP="00431D3A">
            <w:pPr>
              <w:jc w:val="both"/>
              <w:rPr>
                <w:rFonts w:ascii="Times New Roman" w:hAnsi="Times New Roman"/>
                <w:color w:val="002060"/>
                <w:sz w:val="20"/>
                <w:szCs w:val="20"/>
              </w:rPr>
            </w:pP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31/21. Решение задач по теме «Силы», «Равнодействующая сил»</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Применять знания из курса математики, физики, географии. Биологии к решению задач. Отработать навыки устного счета. </w:t>
            </w:r>
            <w:proofErr w:type="spellStart"/>
            <w:r w:rsidRPr="00120499">
              <w:rPr>
                <w:rFonts w:ascii="Times New Roman" w:hAnsi="Times New Roman"/>
                <w:sz w:val="20"/>
                <w:szCs w:val="20"/>
              </w:rPr>
              <w:t>Переводитьединицыизмерения</w:t>
            </w:r>
            <w:proofErr w:type="spellEnd"/>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Распределяют функции и объем заданий.</w:t>
            </w:r>
          </w:p>
          <w:p w:rsidR="00431D3A" w:rsidRPr="00120499" w:rsidRDefault="00431D3A" w:rsidP="00431D3A">
            <w:pPr>
              <w:rPr>
                <w:rFonts w:ascii="Times New Roman" w:hAnsi="Times New Roman"/>
                <w:color w:val="002060"/>
                <w:sz w:val="20"/>
                <w:szCs w:val="20"/>
              </w:rPr>
            </w:pPr>
            <w:r w:rsidRPr="00120499">
              <w:rPr>
                <w:rFonts w:ascii="Times New Roman" w:hAnsi="Times New Roman"/>
                <w:b/>
                <w:sz w:val="20"/>
                <w:szCs w:val="20"/>
              </w:rPr>
              <w:t>К:</w:t>
            </w:r>
            <w:r w:rsidRPr="00120499">
              <w:rPr>
                <w:rFonts w:ascii="Times New Roman" w:hAnsi="Times New Roman"/>
                <w:sz w:val="20"/>
                <w:szCs w:val="20"/>
              </w:rPr>
              <w:t xml:space="preserve"> Планируют и согласованно выполняют совместную деятельность, распределяют роли, взаимно контролируют действия друг друга, умеют договариваться, вести дискуссию, правильно выражать свои мысли в речи, уважают в общении и сотрудничестве партнера и самого себя</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bCs/>
                <w:sz w:val="20"/>
                <w:szCs w:val="20"/>
              </w:rPr>
              <w:t>32/22.</w:t>
            </w:r>
            <w:r w:rsidRPr="00120499">
              <w:rPr>
                <w:rFonts w:ascii="Times New Roman" w:hAnsi="Times New Roman"/>
                <w:b/>
                <w:bCs/>
                <w:sz w:val="20"/>
                <w:szCs w:val="20"/>
              </w:rPr>
              <w:t xml:space="preserve"> Контрольная работа №2</w:t>
            </w:r>
            <w:r w:rsidRPr="00120499">
              <w:rPr>
                <w:rFonts w:ascii="Times New Roman" w:hAnsi="Times New Roman"/>
                <w:sz w:val="20"/>
                <w:szCs w:val="20"/>
              </w:rPr>
              <w:t xml:space="preserve"> по теме «Вес», «Графическое изображение сил», «Виды сил», «Равнодействующая сил»</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Применять знания к решению задач</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Демонстрируют умение решать задачи разных типов.</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Выбирают наиболее эффективные способы и подходы к выполнению заданий.</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Осознают качество и уровень усвоения учебного материала.</w:t>
            </w:r>
          </w:p>
          <w:p w:rsidR="00431D3A" w:rsidRPr="00120499" w:rsidRDefault="00431D3A" w:rsidP="00431D3A">
            <w:pPr>
              <w:rPr>
                <w:rFonts w:ascii="Times New Roman" w:hAnsi="Times New Roman"/>
                <w:color w:val="002060"/>
                <w:sz w:val="20"/>
                <w:szCs w:val="20"/>
              </w:rPr>
            </w:pPr>
            <w:r w:rsidRPr="00120499">
              <w:rPr>
                <w:rFonts w:ascii="Times New Roman" w:hAnsi="Times New Roman"/>
                <w:b/>
                <w:sz w:val="20"/>
                <w:szCs w:val="20"/>
              </w:rPr>
              <w:t>К:</w:t>
            </w:r>
            <w:r w:rsidRPr="00120499">
              <w:rPr>
                <w:rFonts w:ascii="Times New Roman" w:hAnsi="Times New Roman"/>
                <w:sz w:val="20"/>
                <w:szCs w:val="20"/>
              </w:rPr>
              <w:t xml:space="preserve"> Умеют представлять конкретное содержание и представлять его в нужной форме</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33/23. </w:t>
            </w:r>
            <w:r w:rsidRPr="00120499">
              <w:rPr>
                <w:rFonts w:ascii="Times New Roman" w:hAnsi="Times New Roman"/>
                <w:b/>
                <w:sz w:val="20"/>
                <w:szCs w:val="20"/>
              </w:rPr>
              <w:t>Зачет</w:t>
            </w:r>
            <w:r w:rsidRPr="00120499">
              <w:rPr>
                <w:rFonts w:ascii="Times New Roman" w:hAnsi="Times New Roman"/>
                <w:sz w:val="20"/>
                <w:szCs w:val="20"/>
              </w:rPr>
              <w:t xml:space="preserve"> по теме «Взаимодействие тел»</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p>
        </w:tc>
        <w:tc>
          <w:tcPr>
            <w:tcW w:w="2552" w:type="dxa"/>
          </w:tcPr>
          <w:p w:rsidR="00431D3A" w:rsidRPr="00120499" w:rsidRDefault="00431D3A" w:rsidP="00431D3A">
            <w:pPr>
              <w:rPr>
                <w:rFonts w:ascii="Times New Roman" w:hAnsi="Times New Roman"/>
                <w:color w:val="002060"/>
                <w:sz w:val="20"/>
                <w:szCs w:val="20"/>
              </w:rPr>
            </w:pP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Осознают качество и уровень усвоения учебного материала.</w:t>
            </w:r>
          </w:p>
          <w:p w:rsidR="00431D3A" w:rsidRPr="00120499" w:rsidRDefault="00431D3A" w:rsidP="00431D3A">
            <w:pPr>
              <w:rPr>
                <w:rFonts w:ascii="Times New Roman" w:hAnsi="Times New Roman"/>
                <w:color w:val="002060"/>
                <w:sz w:val="20"/>
                <w:szCs w:val="20"/>
              </w:rPr>
            </w:pPr>
            <w:r w:rsidRPr="00120499">
              <w:rPr>
                <w:rFonts w:ascii="Times New Roman" w:hAnsi="Times New Roman"/>
                <w:b/>
                <w:sz w:val="20"/>
                <w:szCs w:val="20"/>
              </w:rPr>
              <w:t>К:</w:t>
            </w:r>
            <w:r w:rsidRPr="00120499">
              <w:rPr>
                <w:rFonts w:ascii="Times New Roman" w:hAnsi="Times New Roman"/>
                <w:sz w:val="20"/>
                <w:szCs w:val="20"/>
              </w:rPr>
              <w:t xml:space="preserve"> Умеют представлять конкретное содержание и представлять его в нужной форме</w:t>
            </w:r>
          </w:p>
        </w:tc>
      </w:tr>
      <w:tr w:rsidR="00431D3A" w:rsidRPr="003476B1" w:rsidTr="00431D3A">
        <w:tc>
          <w:tcPr>
            <w:tcW w:w="14950" w:type="dxa"/>
            <w:gridSpan w:val="6"/>
          </w:tcPr>
          <w:p w:rsidR="00431D3A" w:rsidRPr="00120499" w:rsidRDefault="00431D3A" w:rsidP="00431D3A">
            <w:pPr>
              <w:jc w:val="center"/>
              <w:rPr>
                <w:rFonts w:ascii="Times New Roman" w:hAnsi="Times New Roman"/>
                <w:b/>
                <w:sz w:val="20"/>
                <w:szCs w:val="20"/>
              </w:rPr>
            </w:pPr>
            <w:r w:rsidRPr="00120499">
              <w:rPr>
                <w:rFonts w:ascii="Times New Roman" w:hAnsi="Times New Roman"/>
                <w:b/>
                <w:bCs/>
                <w:sz w:val="20"/>
                <w:szCs w:val="20"/>
              </w:rPr>
              <w:lastRenderedPageBreak/>
              <w:t>Давление твердых тел, жидкостей и газов (21 ч)</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34/1. Давление. Единицы давления</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35</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Определять давление твердых тел; знать единицы измерения давления</w:t>
            </w:r>
          </w:p>
        </w:tc>
        <w:tc>
          <w:tcPr>
            <w:tcW w:w="7546" w:type="dxa"/>
          </w:tcPr>
          <w:p w:rsidR="00431D3A" w:rsidRPr="00120499" w:rsidRDefault="00431D3A" w:rsidP="00431D3A">
            <w:pPr>
              <w:jc w:val="both"/>
              <w:rPr>
                <w:rFonts w:ascii="Times New Roman" w:hAnsi="Times New Roman"/>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Предлагают способы увеличения и уменьшения давления. Объясняют механизм регулирования давления, производимого различными механизмами.</w:t>
            </w:r>
          </w:p>
          <w:p w:rsidR="00431D3A" w:rsidRPr="00120499" w:rsidRDefault="00431D3A" w:rsidP="00431D3A">
            <w:pPr>
              <w:jc w:val="both"/>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Анализируют условия и требования задачи.  Выражают структуру задачи разными средствами, выбирают обобщенные стратегии решения.</w:t>
            </w:r>
          </w:p>
          <w:p w:rsidR="00431D3A" w:rsidRPr="00120499" w:rsidRDefault="00431D3A" w:rsidP="00431D3A">
            <w:pPr>
              <w:jc w:val="both"/>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Самостоятельно формулируют познавательную задачу.</w:t>
            </w:r>
          </w:p>
          <w:p w:rsidR="00431D3A" w:rsidRPr="00120499" w:rsidRDefault="00431D3A" w:rsidP="00431D3A">
            <w:pPr>
              <w:jc w:val="both"/>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Умеют (или развивают) способность с помощью вопросов добывать недостающую информацию.</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35/2. Способы уменьшения и увеличения давления </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36</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Приводить примеры из практики по увеличению площади опоры для уменьшения давления; выполнять исследовательский эксперимент по изменению давления, анализировать его и делать выводы</w:t>
            </w:r>
          </w:p>
        </w:tc>
        <w:tc>
          <w:tcPr>
            <w:tcW w:w="7546" w:type="dxa"/>
          </w:tcPr>
          <w:p w:rsidR="00431D3A" w:rsidRPr="00120499" w:rsidRDefault="00431D3A" w:rsidP="00431D3A">
            <w:pPr>
              <w:rPr>
                <w:rFonts w:ascii="Times New Roman" w:hAnsi="Times New Roman"/>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Предлагают способы увеличения и уменьшения давления. Объясняют механизм регулирования давления, производимого различными механизмами.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Анализируют условия и требования задачи.  Выражают структуру задачи разными средствами, выбирают обобщенные стратегии решения.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Самостоятельно формулируют познавательную задачу.</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Умеют (или развивают) способность с помощью вопросов добывать недостающую информации</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36/3. Давление газа</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37</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Отличать газы по их свойствам от твердых тел и жидкостей; объяснять давление газа на стенки сосуда на основе теории строения вещества; анализировать результаты эксперимента по изучению давления газа, делать выводы</w:t>
            </w:r>
          </w:p>
        </w:tc>
        <w:tc>
          <w:tcPr>
            <w:tcW w:w="7546" w:type="dxa"/>
          </w:tcPr>
          <w:p w:rsidR="00431D3A" w:rsidRPr="00120499" w:rsidRDefault="00431D3A" w:rsidP="00431D3A">
            <w:pPr>
              <w:rPr>
                <w:rFonts w:ascii="Times New Roman" w:hAnsi="Times New Roman"/>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Предлагают способы увеличения и уменьшения давления газа.  Объясняют механизм регулирования давления, производимого различными механизмами.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Анализируют условия и требования задачи.  Выражают структуру задачи разными средствами, выбирают обобщенные стратегии решения.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Самостоятельно формулируют познавательную задачу.</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Умеют (или развивают) способность с помощью вопросов добывать недостающую информации</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37/4. Передача давления жидкостями и газами. </w:t>
            </w:r>
            <w:proofErr w:type="spellStart"/>
            <w:r w:rsidRPr="00120499">
              <w:rPr>
                <w:rFonts w:ascii="Times New Roman" w:hAnsi="Times New Roman"/>
                <w:sz w:val="20"/>
                <w:szCs w:val="20"/>
              </w:rPr>
              <w:t>ЗаконПаскаля</w:t>
            </w:r>
            <w:proofErr w:type="spellEnd"/>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38</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Объяснять причину передачи давления жидкостью или газом во все стороны одинаково; анализировать опыт по передаче давления </w:t>
            </w:r>
            <w:r w:rsidRPr="00120499">
              <w:rPr>
                <w:rFonts w:ascii="Times New Roman" w:hAnsi="Times New Roman"/>
                <w:sz w:val="20"/>
                <w:szCs w:val="20"/>
              </w:rPr>
              <w:lastRenderedPageBreak/>
              <w:t>жидкостью и объяснять его результаты</w:t>
            </w:r>
          </w:p>
        </w:tc>
        <w:tc>
          <w:tcPr>
            <w:tcW w:w="7546" w:type="dxa"/>
          </w:tcPr>
          <w:p w:rsidR="00431D3A" w:rsidRPr="00120499" w:rsidRDefault="00431D3A" w:rsidP="00431D3A">
            <w:pPr>
              <w:rPr>
                <w:rFonts w:ascii="Times New Roman" w:hAnsi="Times New Roman"/>
                <w:sz w:val="20"/>
                <w:szCs w:val="20"/>
              </w:rPr>
            </w:pPr>
            <w:r w:rsidRPr="00120499">
              <w:rPr>
                <w:rFonts w:ascii="Times New Roman" w:hAnsi="Times New Roman"/>
                <w:b/>
                <w:sz w:val="20"/>
                <w:szCs w:val="20"/>
              </w:rPr>
              <w:lastRenderedPageBreak/>
              <w:t xml:space="preserve">Л: </w:t>
            </w:r>
            <w:r w:rsidRPr="00120499">
              <w:rPr>
                <w:rFonts w:ascii="Times New Roman" w:hAnsi="Times New Roman"/>
                <w:sz w:val="20"/>
                <w:szCs w:val="20"/>
              </w:rPr>
              <w:t>описывают закон Паскаля, понимают принцип передачи давления жидкостями, газами.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Анализируют условия и требования задачи.  Выражают структуру задачи разными средствами, выбирают обобщенные стратегии решения.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lastRenderedPageBreak/>
              <w:t>Р:</w:t>
            </w:r>
            <w:r w:rsidRPr="00120499">
              <w:rPr>
                <w:rFonts w:ascii="Times New Roman" w:hAnsi="Times New Roman"/>
                <w:sz w:val="20"/>
                <w:szCs w:val="20"/>
              </w:rPr>
              <w:t xml:space="preserve"> Самостоятельно формулируют познавательную задачу.</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Умеют (или развивают) способность с помощью вопросов добывать недостающую информации</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lastRenderedPageBreak/>
              <w:t>38/5. Давление в жидкости и газе. Расчет давления жидкости на дно и стенки сосуда</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xml:space="preserve">§ 39, 40 </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Выводить формулу для расчета давления жидкости на дно и стенки сосуда; работать с текстом параграфа учебника, составлять план проведение опытов</w:t>
            </w:r>
          </w:p>
        </w:tc>
        <w:tc>
          <w:tcPr>
            <w:tcW w:w="7546" w:type="dxa"/>
          </w:tcPr>
          <w:p w:rsidR="00431D3A" w:rsidRPr="00120499" w:rsidRDefault="00431D3A" w:rsidP="00431D3A">
            <w:pPr>
              <w:rPr>
                <w:rFonts w:ascii="Times New Roman" w:hAnsi="Times New Roman"/>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Решают качественные, расчетные задачи. </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Анализируют условия и требования задачи.  Выражают структуру задачи разными средствами, выбирают обобщенные стратегии решения.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Сравнивают свой способ действия с эталоном.</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Описывают содержание совершаемых действий и дают им оценку</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39/6. Решение задач. </w:t>
            </w:r>
            <w:r w:rsidRPr="00120499">
              <w:rPr>
                <w:rFonts w:ascii="Times New Roman" w:hAnsi="Times New Roman"/>
                <w:b/>
                <w:bCs/>
                <w:sz w:val="20"/>
                <w:szCs w:val="20"/>
              </w:rPr>
              <w:t xml:space="preserve">Контрольная работа №3 </w:t>
            </w:r>
            <w:r w:rsidRPr="00120499">
              <w:rPr>
                <w:rFonts w:ascii="Times New Roman" w:hAnsi="Times New Roman"/>
                <w:sz w:val="20"/>
                <w:szCs w:val="20"/>
              </w:rPr>
              <w:t xml:space="preserve">по теме « Давление в жидкости и газе. </w:t>
            </w:r>
            <w:proofErr w:type="spellStart"/>
            <w:r w:rsidRPr="00120499">
              <w:rPr>
                <w:rFonts w:ascii="Times New Roman" w:hAnsi="Times New Roman"/>
                <w:sz w:val="20"/>
                <w:szCs w:val="20"/>
              </w:rPr>
              <w:t>ЗаконПаскаля</w:t>
            </w:r>
            <w:proofErr w:type="spellEnd"/>
            <w:r w:rsidRPr="00120499">
              <w:rPr>
                <w:rFonts w:ascii="Times New Roman" w:hAnsi="Times New Roman"/>
                <w:sz w:val="20"/>
                <w:szCs w:val="20"/>
              </w:rPr>
              <w:t>»</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Отработка навыков устного счета, Решение задач на расчет давления жидкости на дно сосуда</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Демонстрируют умение решать задачи разных типов.</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Выбирают наиболее эффективные способы и подходы к выполнению заданий.</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Осознают качество и уровень усвоения учебного материала.</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Умеют представлять конкретное содержание и представлять его в нужной форме</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40/7. </w:t>
            </w:r>
            <w:proofErr w:type="spellStart"/>
            <w:r w:rsidRPr="00120499">
              <w:rPr>
                <w:rFonts w:ascii="Times New Roman" w:hAnsi="Times New Roman"/>
                <w:sz w:val="20"/>
                <w:szCs w:val="20"/>
              </w:rPr>
              <w:t>Сообщающиесясосуды</w:t>
            </w:r>
            <w:proofErr w:type="spellEnd"/>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41</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Приводить примеры сообщающихся сосудов в быту; проводить исследовательский эксперимент с сообщающимися сосудами, анализировать результаты, делать выводы</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П: </w:t>
            </w:r>
            <w:r w:rsidRPr="00120499">
              <w:rPr>
                <w:rFonts w:ascii="Times New Roman" w:hAnsi="Times New Roman"/>
                <w:sz w:val="20"/>
                <w:szCs w:val="20"/>
              </w:rPr>
              <w:t>Приводят примеры устройств с использованием сообщающихся сосудов, объясняют принцип их действия.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Р: </w:t>
            </w:r>
            <w:r w:rsidRPr="00120499">
              <w:rPr>
                <w:rFonts w:ascii="Times New Roman" w:hAnsi="Times New Roman"/>
                <w:sz w:val="20"/>
                <w:szCs w:val="20"/>
              </w:rPr>
              <w:t>Выражают смысл ситуации различными средствами (рисунки, символы, схемы, знаки).</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 xml:space="preserve">К: </w:t>
            </w:r>
            <w:r w:rsidRPr="00120499">
              <w:rPr>
                <w:rFonts w:ascii="Times New Roman" w:hAnsi="Times New Roman"/>
                <w:sz w:val="20"/>
                <w:szCs w:val="20"/>
              </w:rPr>
              <w:t>Вносят коррективы и дополнения в составленные планы внеурочной деятельности. Умеют представлять конкретное содержание и сообщать его в письменной и устной форме</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41/8. </w:t>
            </w:r>
            <w:proofErr w:type="spellStart"/>
            <w:r w:rsidRPr="00120499">
              <w:rPr>
                <w:rFonts w:ascii="Times New Roman" w:hAnsi="Times New Roman"/>
                <w:sz w:val="20"/>
                <w:szCs w:val="20"/>
              </w:rPr>
              <w:t>Весвоздуха</w:t>
            </w:r>
            <w:proofErr w:type="spellEnd"/>
            <w:r w:rsidRPr="00120499">
              <w:rPr>
                <w:rFonts w:ascii="Times New Roman" w:hAnsi="Times New Roman"/>
                <w:sz w:val="20"/>
                <w:szCs w:val="20"/>
              </w:rPr>
              <w:t>. Атмосферное давление</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42, 43</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Вычислять массу воздуха; сравнивать атмосферное давление на различных высотах от поверхности Земли; объяснять влияние атмосферного давления на живые организмы; проводить опыты по обнаружению атмосферного давления, </w:t>
            </w:r>
            <w:r w:rsidRPr="00120499">
              <w:rPr>
                <w:rFonts w:ascii="Times New Roman" w:hAnsi="Times New Roman"/>
                <w:sz w:val="20"/>
                <w:szCs w:val="20"/>
              </w:rPr>
              <w:lastRenderedPageBreak/>
              <w:t>изменению атмосферного давления с высотой, анализировать их результаты и делать выводы. Применять знания, из курса географии: при объяснении зависимости давления от высоты над уровнем моря, математики для расчета давления</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lastRenderedPageBreak/>
              <w:t xml:space="preserve">П: </w:t>
            </w:r>
            <w:r w:rsidRPr="00120499">
              <w:rPr>
                <w:rFonts w:ascii="Times New Roman" w:hAnsi="Times New Roman"/>
                <w:sz w:val="20"/>
                <w:szCs w:val="20"/>
              </w:rPr>
              <w:t>Извлекают необходимую информацию из  текстов различных жанров. Выделяют объекты и процессы с точки зрения целого и частей.</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Самостоятельно формулируют познавательную задачу. Составляют план и последовательность действий.</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 xml:space="preserve">К: </w:t>
            </w:r>
            <w:r w:rsidRPr="00120499">
              <w:rPr>
                <w:rFonts w:ascii="Times New Roman" w:hAnsi="Times New Roman"/>
                <w:sz w:val="20"/>
                <w:szCs w:val="20"/>
              </w:rPr>
              <w:t>Описывают содержание совершаемых действий с целью ориентировки предметно-практической или иной деятельности</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lastRenderedPageBreak/>
              <w:t>42/9. Измерение атмосферного давления. Опыт Торричелли</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44</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Вычислять атмосферное давление; объяснять измерение атмосферного давления с помощью трубки Торричелли; наблюдать опыты по измерению атмосферного давления и делать выводы</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П: </w:t>
            </w:r>
            <w:r w:rsidRPr="00120499">
              <w:rPr>
                <w:rFonts w:ascii="Times New Roman" w:hAnsi="Times New Roman"/>
                <w:sz w:val="20"/>
                <w:szCs w:val="20"/>
              </w:rPr>
              <w:t>Анализируют объекты, выделяя существенные и несущественные признаки. Строят логические цепи рассуждений.</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Р: </w:t>
            </w:r>
            <w:r w:rsidRPr="00120499">
              <w:rPr>
                <w:rFonts w:ascii="Times New Roman" w:hAnsi="Times New Roman"/>
                <w:sz w:val="20"/>
                <w:szCs w:val="20"/>
              </w:rPr>
              <w:t>Самостоятельно формулируют познавательную цель и строят действия в соответствии с ней.</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 xml:space="preserve">К: </w:t>
            </w:r>
            <w:r w:rsidRPr="00120499">
              <w:rPr>
                <w:rFonts w:ascii="Times New Roman" w:hAnsi="Times New Roman"/>
                <w:sz w:val="20"/>
                <w:szCs w:val="20"/>
              </w:rPr>
              <w:t>Описывают содержание совершаемых действий с целью ориентировки предметно-практической или иной деятельности</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43/10. Барометр-анероид. Атмосферное давление на различных высотах</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xml:space="preserve">§ 45, 46 </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Измерять атмосферное давление с помощью барометра-анероида; Объяснять изменение атмосферного давления по мере увеличения высоты над уровнем моря; применять знания из курса географии, биологии</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П: </w:t>
            </w:r>
            <w:r w:rsidRPr="00120499">
              <w:rPr>
                <w:rFonts w:ascii="Times New Roman" w:hAnsi="Times New Roman"/>
                <w:sz w:val="20"/>
                <w:szCs w:val="20"/>
              </w:rPr>
              <w:t>Сравнивают устройство барометра-анероида и металлического манометра. Предлагают методы градуировки. Анализируют объекты, выделяя существенные и несущественные признаки. Строят логические цепи рассуждений.</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Р: </w:t>
            </w:r>
            <w:r w:rsidRPr="00120499">
              <w:rPr>
                <w:rFonts w:ascii="Times New Roman" w:hAnsi="Times New Roman"/>
                <w:sz w:val="20"/>
                <w:szCs w:val="20"/>
              </w:rPr>
              <w:t>Самостоятельно формулируют познавательную цель и строят действия в соответствии с ней.</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 xml:space="preserve">К: </w:t>
            </w:r>
            <w:r w:rsidRPr="00120499">
              <w:rPr>
                <w:rFonts w:ascii="Times New Roman" w:hAnsi="Times New Roman"/>
                <w:sz w:val="20"/>
                <w:szCs w:val="20"/>
              </w:rPr>
              <w:t>Описывают содержание совершаемых действий с целью ориентировки предметно-практической или иной деятельности.</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44/11. Манометры. Поршневой жидкостный насос</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47</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Измерять давление с помощью манометра; различать манометры по целям использования; определять давление с помощью манометра</w:t>
            </w:r>
          </w:p>
        </w:tc>
        <w:tc>
          <w:tcPr>
            <w:tcW w:w="7546" w:type="dxa"/>
            <w:vMerge w:val="restart"/>
          </w:tcPr>
          <w:p w:rsidR="00431D3A" w:rsidRPr="00120499" w:rsidRDefault="00431D3A" w:rsidP="00431D3A">
            <w:pPr>
              <w:rPr>
                <w:rFonts w:ascii="Times New Roman" w:hAnsi="Times New Roman"/>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Формулируют определение гидравлической машины. Приводят примеры гидравлических устройств, объясняют их принцип действия.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П: </w:t>
            </w:r>
            <w:r w:rsidRPr="00120499">
              <w:rPr>
                <w:rFonts w:ascii="Times New Roman" w:hAnsi="Times New Roman"/>
                <w:sz w:val="20"/>
                <w:szCs w:val="20"/>
              </w:rPr>
              <w:t>Анализируют объекты, выделяя существенные и несущественные признаки. Строят логические цепи рассуждений.</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Р: </w:t>
            </w:r>
            <w:r w:rsidRPr="00120499">
              <w:rPr>
                <w:rFonts w:ascii="Times New Roman" w:hAnsi="Times New Roman"/>
                <w:sz w:val="20"/>
                <w:szCs w:val="20"/>
              </w:rPr>
              <w:t>Самостоятельно формулируют познавательную цель и строят действия в соответствии с ней.</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 xml:space="preserve">К: </w:t>
            </w:r>
            <w:r w:rsidRPr="00120499">
              <w:rPr>
                <w:rFonts w:ascii="Times New Roman" w:hAnsi="Times New Roman"/>
                <w:sz w:val="20"/>
                <w:szCs w:val="20"/>
              </w:rPr>
              <w:t xml:space="preserve">Устанавливают рабочие отношения, учатся эффективно сотрудничать и </w:t>
            </w:r>
            <w:r w:rsidRPr="00120499">
              <w:rPr>
                <w:rFonts w:ascii="Times New Roman" w:hAnsi="Times New Roman"/>
                <w:sz w:val="20"/>
                <w:szCs w:val="20"/>
              </w:rPr>
              <w:lastRenderedPageBreak/>
              <w:t>способствовать продуктивной кооперации</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45/12. Поршневой жидкостный насос </w:t>
            </w:r>
            <w:r w:rsidRPr="00120499">
              <w:rPr>
                <w:rFonts w:ascii="Times New Roman" w:hAnsi="Times New Roman"/>
                <w:sz w:val="20"/>
                <w:szCs w:val="20"/>
              </w:rPr>
              <w:lastRenderedPageBreak/>
              <w:t>Гидравлический пресс</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48, 49</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Приводить примеры из практики применения </w:t>
            </w:r>
            <w:r w:rsidRPr="00120499">
              <w:rPr>
                <w:rFonts w:ascii="Times New Roman" w:hAnsi="Times New Roman"/>
                <w:sz w:val="20"/>
                <w:szCs w:val="20"/>
              </w:rPr>
              <w:lastRenderedPageBreak/>
              <w:t>поршневого насоса и гидравлического пресса; работать с текстом параграфа учебника</w:t>
            </w:r>
          </w:p>
        </w:tc>
        <w:tc>
          <w:tcPr>
            <w:tcW w:w="7546" w:type="dxa"/>
            <w:vMerge/>
          </w:tcPr>
          <w:p w:rsidR="00431D3A" w:rsidRPr="00120499" w:rsidRDefault="00431D3A" w:rsidP="00431D3A">
            <w:pPr>
              <w:jc w:val="both"/>
              <w:rPr>
                <w:rFonts w:ascii="Times New Roman" w:hAnsi="Times New Roman"/>
                <w:sz w:val="20"/>
                <w:szCs w:val="20"/>
                <w:u w:val="single"/>
              </w:rPr>
            </w:pP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lastRenderedPageBreak/>
              <w:t>46/13. Действие жидкости и газа на погруженное в них тело</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50</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Доказывать, основываясь на законе Паскаля, существование выталкивающей силы, действующей на тело; приводить примеры из жизни, подтверждающие существование выталкивающей силы; применять знания о причинах возникновения выталкивающей силы на практике</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П: </w:t>
            </w:r>
            <w:r w:rsidRPr="00120499">
              <w:rPr>
                <w:rFonts w:ascii="Times New Roman" w:hAnsi="Times New Roman"/>
                <w:sz w:val="20"/>
                <w:szCs w:val="20"/>
              </w:rPr>
              <w:t>Обнаруживают существование выталкивающей силы, выводят формулу для ее вычисления, предлагают способы измерения Выделяют и формулируют проблему. Устанавливают причинно-следственные связи. Выделяют обобщенный смысл и формальную структуру.</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Р: </w:t>
            </w:r>
            <w:r w:rsidRPr="00120499">
              <w:rPr>
                <w:rFonts w:ascii="Times New Roman" w:hAnsi="Times New Roman"/>
                <w:sz w:val="20"/>
                <w:szCs w:val="20"/>
              </w:rPr>
              <w:t>Самостоятельно формулируют познавательную цель и строят действия в соответствии с ней.</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 xml:space="preserve">К: </w:t>
            </w:r>
            <w:r w:rsidRPr="00120499">
              <w:rPr>
                <w:rFonts w:ascii="Times New Roman" w:hAnsi="Times New Roman"/>
                <w:sz w:val="20"/>
                <w:szCs w:val="20"/>
              </w:rPr>
              <w:t>Работают в группе. Умеют слушать и слышать друг друга. Интересуются чужим мнением и высказывают свое</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47/14. Закон Архимеда</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51</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Выводить формулу для определения выталкивающей силы;  рассчитывать силу Архимеда; указывать причины, от которых зависит сила Архимеда; работать с текстом, обобщать и делать выводы, анализировать опыты с ведерком Архимеда.</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Анализируют условия и требования задачи.  Выражают структуру задачи разными средствами, выбирают обобщенные стратегии решения.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Самостоятельно формулируют познавательную задачу.</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Умеют (или развивают) способность с помощью вопросов добывать недостающую информации</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48/15</w:t>
            </w:r>
            <w:r w:rsidRPr="00120499">
              <w:rPr>
                <w:rFonts w:ascii="Times New Roman" w:hAnsi="Times New Roman"/>
                <w:b/>
                <w:bCs/>
                <w:sz w:val="20"/>
                <w:szCs w:val="20"/>
              </w:rPr>
              <w:t xml:space="preserve">. Лабораторная работа № 8 </w:t>
            </w:r>
            <w:r w:rsidRPr="00120499">
              <w:rPr>
                <w:rFonts w:ascii="Times New Roman" w:hAnsi="Times New Roman"/>
                <w:sz w:val="20"/>
                <w:szCs w:val="20"/>
              </w:rPr>
              <w:t>«Определение выталкивающей силы, действующей на погруженное в жидкость тело»</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Опытным путем обнаруживать выталкивающее действие жидкости на погруженное в нее тело; определять выталкивающую силу; работать в группе</w:t>
            </w:r>
          </w:p>
        </w:tc>
        <w:tc>
          <w:tcPr>
            <w:tcW w:w="7546" w:type="dxa"/>
          </w:tcPr>
          <w:p w:rsidR="00431D3A" w:rsidRPr="00120499" w:rsidRDefault="00431D3A" w:rsidP="00431D3A">
            <w:pPr>
              <w:autoSpaceDE w:val="0"/>
              <w:autoSpaceDN w:val="0"/>
              <w:adjustRightInd w:val="0"/>
              <w:rPr>
                <w:rFonts w:ascii="Times New Roman" w:hAnsi="Times New Roman"/>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Исследуют и формулируют условия плавания тел.</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П: </w:t>
            </w:r>
            <w:r w:rsidRPr="00120499">
              <w:rPr>
                <w:rFonts w:ascii="Times New Roman" w:hAnsi="Times New Roman"/>
                <w:sz w:val="20"/>
                <w:szCs w:val="20"/>
              </w:rPr>
              <w:t>Устанавливают причинно-следственные связи. Строят логические цепи рассуждений.</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Сравнивают свой способ с эталоном. Понимают причины расхождений.</w:t>
            </w:r>
          </w:p>
          <w:p w:rsidR="00431D3A" w:rsidRPr="00120499" w:rsidRDefault="00431D3A" w:rsidP="00431D3A">
            <w:pPr>
              <w:autoSpaceDE w:val="0"/>
              <w:autoSpaceDN w:val="0"/>
              <w:adjustRightInd w:val="0"/>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Учатся эффективно сотрудничать в группе: распределяют функции и обязанности </w:t>
            </w:r>
            <w:r w:rsidRPr="00120499">
              <w:rPr>
                <w:rFonts w:ascii="Times New Roman" w:hAnsi="Times New Roman"/>
                <w:sz w:val="20"/>
                <w:szCs w:val="20"/>
              </w:rPr>
              <w:lastRenderedPageBreak/>
              <w:t>в соответствии с поставленными задачами и индивидуальными возможностями</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lastRenderedPageBreak/>
              <w:t>49/16. </w:t>
            </w:r>
            <w:proofErr w:type="spellStart"/>
            <w:r w:rsidRPr="00120499">
              <w:rPr>
                <w:rFonts w:ascii="Times New Roman" w:hAnsi="Times New Roman"/>
                <w:sz w:val="20"/>
                <w:szCs w:val="20"/>
              </w:rPr>
              <w:t>Плаваниетел</w:t>
            </w:r>
            <w:proofErr w:type="spellEnd"/>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52</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Объяснять причины плавания тел; приводить примеры плавания различных тел и живых организмов; конструировать прибор для демонстрации гидростатического явления; применять знания из курса биологии, географии, природоведения при объяснении плавания тел</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Исследуют и формулируют условия плавания тел</w:t>
            </w:r>
            <w:r w:rsidRPr="00120499">
              <w:rPr>
                <w:rFonts w:ascii="Times New Roman" w:hAnsi="Times New Roman"/>
                <w:b/>
                <w:sz w:val="20"/>
                <w:szCs w:val="20"/>
              </w:rPr>
              <w:t>.</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П: </w:t>
            </w:r>
            <w:r w:rsidRPr="00120499">
              <w:rPr>
                <w:rFonts w:ascii="Times New Roman" w:hAnsi="Times New Roman"/>
                <w:sz w:val="20"/>
                <w:szCs w:val="20"/>
              </w:rPr>
              <w:t>Устанавливают причинно-следственные связи. Строят логические цепи рассуждений.</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Сравнивают свой способ действия с эталоном.</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Описывают содержание совершаемых действий и дают им оценку</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50/17. Решение задач по теме «Архимедова сила», «Условия плавания тел»</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Рассчитывать силу Архимеда. Анализировать результаты, полученные при решении задач</w:t>
            </w:r>
          </w:p>
        </w:tc>
        <w:tc>
          <w:tcPr>
            <w:tcW w:w="7546" w:type="dxa"/>
          </w:tcPr>
          <w:p w:rsidR="00431D3A" w:rsidRPr="00120499" w:rsidRDefault="00431D3A" w:rsidP="00431D3A">
            <w:pPr>
              <w:rPr>
                <w:rFonts w:ascii="Times New Roman" w:hAnsi="Times New Roman"/>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Решают качественные, расчетные задачи. </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П: </w:t>
            </w:r>
            <w:r w:rsidRPr="00120499">
              <w:rPr>
                <w:rFonts w:ascii="Times New Roman" w:hAnsi="Times New Roman"/>
                <w:sz w:val="20"/>
                <w:szCs w:val="20"/>
              </w:rPr>
              <w:t>Самостоятельно создают алгоритмы деятельности при решении проблем творческого и поискового характера.</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Сравнивают свой способ действия с эталоном. Оценивают  достигнутый  результат.</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Описывают содержание совершаемых действий и дают им оценку Общаются и взаимодействуют с партнерами по совместной деятельности или обмену информацией</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51/18. </w:t>
            </w:r>
            <w:r w:rsidRPr="00120499">
              <w:rPr>
                <w:rFonts w:ascii="Times New Roman" w:hAnsi="Times New Roman"/>
                <w:b/>
                <w:bCs/>
                <w:sz w:val="20"/>
                <w:szCs w:val="20"/>
              </w:rPr>
              <w:t>Лабораторная работа № 9</w:t>
            </w:r>
            <w:r w:rsidRPr="00120499">
              <w:rPr>
                <w:rFonts w:ascii="Times New Roman" w:hAnsi="Times New Roman"/>
                <w:sz w:val="20"/>
                <w:szCs w:val="20"/>
              </w:rPr>
              <w:t xml:space="preserve"> «Выяснение условий плавание тела в жидкости»</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На опыте выяснить условия, при которых тело плавает, всплывает, тонет в жидкости; работать в группе</w:t>
            </w:r>
          </w:p>
        </w:tc>
        <w:tc>
          <w:tcPr>
            <w:tcW w:w="7546" w:type="dxa"/>
          </w:tcPr>
          <w:p w:rsidR="00431D3A" w:rsidRPr="00120499" w:rsidRDefault="00431D3A" w:rsidP="00431D3A">
            <w:pPr>
              <w:autoSpaceDE w:val="0"/>
              <w:autoSpaceDN w:val="0"/>
              <w:adjustRightInd w:val="0"/>
              <w:rPr>
                <w:rFonts w:ascii="Times New Roman" w:hAnsi="Times New Roman"/>
                <w:sz w:val="20"/>
                <w:szCs w:val="20"/>
              </w:rPr>
            </w:pPr>
            <w:r w:rsidRPr="00120499">
              <w:rPr>
                <w:rFonts w:ascii="Times New Roman" w:hAnsi="Times New Roman"/>
                <w:b/>
                <w:sz w:val="20"/>
                <w:szCs w:val="20"/>
              </w:rPr>
              <w:t xml:space="preserve">Л: </w:t>
            </w:r>
            <w:proofErr w:type="spellStart"/>
            <w:r w:rsidRPr="00120499">
              <w:rPr>
                <w:rFonts w:ascii="Times New Roman" w:hAnsi="Times New Roman"/>
                <w:sz w:val="20"/>
                <w:szCs w:val="20"/>
              </w:rPr>
              <w:t>Исследуютусловия</w:t>
            </w:r>
            <w:proofErr w:type="spellEnd"/>
            <w:r w:rsidRPr="00120499">
              <w:rPr>
                <w:rFonts w:ascii="Times New Roman" w:hAnsi="Times New Roman"/>
                <w:sz w:val="20"/>
                <w:szCs w:val="20"/>
              </w:rPr>
              <w:t xml:space="preserve"> плавания тел в жидкости.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Сравнивают свой способ с эталоном. Понимают причины расхождений.</w:t>
            </w:r>
          </w:p>
          <w:p w:rsidR="00431D3A" w:rsidRPr="00120499" w:rsidRDefault="00431D3A" w:rsidP="00431D3A">
            <w:pPr>
              <w:autoSpaceDE w:val="0"/>
              <w:autoSpaceDN w:val="0"/>
              <w:adjustRightInd w:val="0"/>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Устанавливают рабочие отношения, учатся эффективно сотрудничать и способствовать продуктивной кооперации</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52/19. Плавание судов. Воздухоплавание</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xml:space="preserve">§ 53, 54 </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Объяснять условия плавания судов; Приводить примеры из </w:t>
            </w:r>
            <w:r w:rsidRPr="00120499">
              <w:rPr>
                <w:rFonts w:ascii="Times New Roman" w:hAnsi="Times New Roman"/>
                <w:sz w:val="20"/>
                <w:szCs w:val="20"/>
              </w:rPr>
              <w:lastRenderedPageBreak/>
              <w:t>жизни плавания и воздухоплавания; объяснять изменение осадки судна; Применять на практике знания условий плавания судов и воздухоплавания</w:t>
            </w:r>
          </w:p>
        </w:tc>
        <w:tc>
          <w:tcPr>
            <w:tcW w:w="7546" w:type="dxa"/>
          </w:tcPr>
          <w:p w:rsidR="00431D3A" w:rsidRPr="00120499" w:rsidRDefault="00431D3A" w:rsidP="00431D3A">
            <w:pPr>
              <w:rPr>
                <w:rFonts w:ascii="Times New Roman" w:hAnsi="Times New Roman"/>
                <w:sz w:val="20"/>
                <w:szCs w:val="20"/>
              </w:rPr>
            </w:pPr>
            <w:r w:rsidRPr="00120499">
              <w:rPr>
                <w:rFonts w:ascii="Times New Roman" w:hAnsi="Times New Roman"/>
                <w:b/>
                <w:sz w:val="20"/>
                <w:szCs w:val="20"/>
              </w:rPr>
              <w:lastRenderedPageBreak/>
              <w:t>Л:</w:t>
            </w:r>
            <w:r w:rsidRPr="00120499">
              <w:rPr>
                <w:rFonts w:ascii="Times New Roman" w:hAnsi="Times New Roman"/>
                <w:sz w:val="20"/>
                <w:szCs w:val="20"/>
              </w:rPr>
              <w:t xml:space="preserve"> Понимают принцип плавания судов, воздухоплавания.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Анализируют условия и требования задачи.  Выражают структуру задачи </w:t>
            </w:r>
            <w:r w:rsidRPr="00120499">
              <w:rPr>
                <w:rFonts w:ascii="Times New Roman" w:hAnsi="Times New Roman"/>
                <w:sz w:val="20"/>
                <w:szCs w:val="20"/>
              </w:rPr>
              <w:lastRenderedPageBreak/>
              <w:t>разными средствами, выбирают обобщенные стратегии решения.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Сравнивают свой способ действия с эталоном.</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Описывают содержание совершаемых действий и дают им оценку</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lastRenderedPageBreak/>
              <w:t>53/20. Решение задач по темам: «Архимедова сила», «Плавание тел», «Воздухоплавание»</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Применять знания из курса математики, географии при решении задач.</w:t>
            </w:r>
          </w:p>
        </w:tc>
        <w:tc>
          <w:tcPr>
            <w:tcW w:w="7546" w:type="dxa"/>
          </w:tcPr>
          <w:p w:rsidR="00431D3A" w:rsidRPr="00120499" w:rsidRDefault="00431D3A" w:rsidP="00431D3A">
            <w:pPr>
              <w:rPr>
                <w:rFonts w:ascii="Times New Roman" w:hAnsi="Times New Roman"/>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Решают качественные, расчетные задачи. </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Анализируют условия и требования задачи.  Выражают структуру задачи разными средствами, выбирают обобщенные стратегии решения.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Сравнивают свой способ действия с эталоном.</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Описывают содержание совершаемых действий и дают им оценку</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bCs/>
                <w:sz w:val="20"/>
                <w:szCs w:val="20"/>
              </w:rPr>
              <w:t>54/21.</w:t>
            </w:r>
            <w:r w:rsidRPr="00120499">
              <w:rPr>
                <w:rFonts w:ascii="Times New Roman" w:hAnsi="Times New Roman"/>
                <w:b/>
                <w:bCs/>
                <w:sz w:val="20"/>
                <w:szCs w:val="20"/>
              </w:rPr>
              <w:t xml:space="preserve"> Зачет </w:t>
            </w:r>
            <w:r w:rsidRPr="00120499">
              <w:rPr>
                <w:rFonts w:ascii="Times New Roman" w:hAnsi="Times New Roman"/>
                <w:bCs/>
                <w:sz w:val="20"/>
                <w:szCs w:val="20"/>
              </w:rPr>
              <w:t>по теме «Давл</w:t>
            </w:r>
            <w:r w:rsidRPr="00120499">
              <w:rPr>
                <w:rFonts w:ascii="Times New Roman" w:hAnsi="Times New Roman"/>
                <w:sz w:val="20"/>
                <w:szCs w:val="20"/>
              </w:rPr>
              <w:t>ение твердых тел, жидкостей и газов»</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p>
        </w:tc>
        <w:tc>
          <w:tcPr>
            <w:tcW w:w="2552" w:type="dxa"/>
          </w:tcPr>
          <w:p w:rsidR="00431D3A" w:rsidRPr="00120499" w:rsidRDefault="00431D3A" w:rsidP="00431D3A">
            <w:pPr>
              <w:rPr>
                <w:rFonts w:ascii="Times New Roman" w:hAnsi="Times New Roman"/>
                <w:color w:val="002060"/>
                <w:sz w:val="20"/>
                <w:szCs w:val="20"/>
              </w:rPr>
            </w:pPr>
          </w:p>
        </w:tc>
        <w:tc>
          <w:tcPr>
            <w:tcW w:w="7546" w:type="dxa"/>
          </w:tcPr>
          <w:p w:rsidR="00431D3A" w:rsidRPr="00120499" w:rsidRDefault="00431D3A" w:rsidP="00431D3A">
            <w:pPr>
              <w:jc w:val="both"/>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Осознают качество и уровень усвоения учебного материала.</w:t>
            </w:r>
          </w:p>
          <w:p w:rsidR="00431D3A" w:rsidRPr="00120499" w:rsidRDefault="00431D3A" w:rsidP="00431D3A">
            <w:pPr>
              <w:jc w:val="both"/>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Умеют представлять конкретное содержание и представлять его в нужной форме.</w:t>
            </w:r>
          </w:p>
        </w:tc>
      </w:tr>
      <w:tr w:rsidR="00431D3A" w:rsidRPr="003476B1" w:rsidTr="00431D3A">
        <w:tc>
          <w:tcPr>
            <w:tcW w:w="14950" w:type="dxa"/>
            <w:gridSpan w:val="6"/>
          </w:tcPr>
          <w:p w:rsidR="00431D3A" w:rsidRPr="00120499" w:rsidRDefault="00431D3A" w:rsidP="00431D3A">
            <w:pPr>
              <w:jc w:val="center"/>
              <w:rPr>
                <w:rFonts w:ascii="Times New Roman" w:hAnsi="Times New Roman"/>
                <w:b/>
                <w:bCs/>
                <w:sz w:val="20"/>
                <w:szCs w:val="20"/>
              </w:rPr>
            </w:pPr>
          </w:p>
          <w:p w:rsidR="00431D3A" w:rsidRPr="00120499" w:rsidRDefault="00431D3A" w:rsidP="00431D3A">
            <w:pPr>
              <w:jc w:val="center"/>
              <w:rPr>
                <w:rFonts w:ascii="Times New Roman" w:hAnsi="Times New Roman"/>
                <w:b/>
                <w:sz w:val="20"/>
                <w:szCs w:val="20"/>
              </w:rPr>
            </w:pPr>
            <w:r>
              <w:rPr>
                <w:rFonts w:ascii="Times New Roman" w:hAnsi="Times New Roman"/>
                <w:b/>
                <w:bCs/>
                <w:sz w:val="20"/>
                <w:szCs w:val="20"/>
              </w:rPr>
              <w:t>Работа и мощность. Энергия (14</w:t>
            </w:r>
            <w:r w:rsidRPr="00120499">
              <w:rPr>
                <w:rFonts w:ascii="Times New Roman" w:hAnsi="Times New Roman"/>
                <w:b/>
                <w:bCs/>
                <w:sz w:val="20"/>
                <w:szCs w:val="20"/>
              </w:rPr>
              <w:t> ч)</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55/1. Механическая работа. Единицы работы</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55</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Вычислять механическую работу; определять условия, необходимые для совершения механической работы</w:t>
            </w:r>
          </w:p>
        </w:tc>
        <w:tc>
          <w:tcPr>
            <w:tcW w:w="7546" w:type="dxa"/>
          </w:tcPr>
          <w:p w:rsidR="00431D3A" w:rsidRPr="00120499" w:rsidRDefault="00431D3A" w:rsidP="00431D3A">
            <w:pPr>
              <w:autoSpaceDE w:val="0"/>
              <w:autoSpaceDN w:val="0"/>
              <w:adjustRightInd w:val="0"/>
              <w:rPr>
                <w:rFonts w:ascii="Times New Roman" w:hAnsi="Times New Roman"/>
                <w:b/>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Приводят примеры механической работы. Определяют возможность совершения механической работы. Измеряют и вычисляют работу силы тяжести и силы трения.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Выделяют и формулируют познавательную цель. Выделяют количественные характеристики объектов, заданные словами.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Принимают познавательную цель и сохраняют ее при выполнении учебных действий.</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Учатся эффективно сотрудничать в группе: распределяют функции и обязанности в соответствии с поставленными задачами и индивидуальными возможностями</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56/2. Мощность. Единицы мощности</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56</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Вычислять мощность по известной работе; приводить примеры единиц мощности различных технических </w:t>
            </w:r>
            <w:r w:rsidRPr="00120499">
              <w:rPr>
                <w:rFonts w:ascii="Times New Roman" w:hAnsi="Times New Roman"/>
                <w:sz w:val="20"/>
                <w:szCs w:val="20"/>
              </w:rPr>
              <w:lastRenderedPageBreak/>
              <w:t>приборов и механизмов; анализировать мощности различных приборов; выражать мощность в различных единицах; проводить самостоятельно исследования мощности технических устройств, делать выводы</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lastRenderedPageBreak/>
              <w:t>П:</w:t>
            </w:r>
            <w:r w:rsidRPr="00120499">
              <w:rPr>
                <w:rFonts w:ascii="Times New Roman" w:hAnsi="Times New Roman"/>
                <w:sz w:val="20"/>
                <w:szCs w:val="20"/>
              </w:rPr>
              <w:t xml:space="preserve"> Анализируют условия и требования задачи.  Выражают структуру задачи разными средствами, выбирают обобщенные стратегии решения.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Распределяют функции и объем заданий.</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lastRenderedPageBreak/>
              <w:t>К:</w:t>
            </w:r>
            <w:r w:rsidRPr="00120499">
              <w:rPr>
                <w:rFonts w:ascii="Times New Roman" w:hAnsi="Times New Roman"/>
                <w:sz w:val="20"/>
                <w:szCs w:val="20"/>
              </w:rPr>
              <w:t xml:space="preserve"> Устанавливают рабочие отношения, учатся эффективно сотрудничать и способствовать продуктивной кооперации</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lastRenderedPageBreak/>
              <w:t>57/3. Простые механизмы. Рычаг. Равновесие сил на рычаге</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57, 58</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Применять условия равновесия рычага в практических целях: поднятии и перемещении груза; определять плечо силы; решать графические задачи</w:t>
            </w:r>
          </w:p>
        </w:tc>
        <w:tc>
          <w:tcPr>
            <w:tcW w:w="7546" w:type="dxa"/>
          </w:tcPr>
          <w:p w:rsidR="00431D3A" w:rsidRPr="00120499" w:rsidRDefault="00431D3A" w:rsidP="00431D3A">
            <w:pPr>
              <w:autoSpaceDE w:val="0"/>
              <w:autoSpaceDN w:val="0"/>
              <w:adjustRightInd w:val="0"/>
              <w:rPr>
                <w:rFonts w:ascii="Times New Roman" w:hAnsi="Times New Roman"/>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Приводят примеры устройств,  служащих для преобразования силы.</w:t>
            </w:r>
          </w:p>
          <w:p w:rsidR="00431D3A" w:rsidRPr="00120499" w:rsidRDefault="00431D3A" w:rsidP="00431D3A">
            <w:pPr>
              <w:rPr>
                <w:rFonts w:ascii="Times New Roman" w:hAnsi="Times New Roman"/>
                <w:b/>
                <w:sz w:val="20"/>
                <w:szCs w:val="20"/>
              </w:rPr>
            </w:pPr>
            <w:r w:rsidRPr="00120499">
              <w:rPr>
                <w:rFonts w:ascii="Times New Roman" w:hAnsi="Times New Roman"/>
                <w:sz w:val="20"/>
                <w:szCs w:val="20"/>
              </w:rPr>
              <w:t>Предлагают способы преобразования силы.</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Выделяют объекты и процессы с точки зрения целого и частей.</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Самостоятельно формулируют познавательную цель. Осуществляют действия, приводящие к выполнению поставленной цели.</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Описывают содержание совершаемых действий и дают им оценку</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58/4. Момент силы</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59</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Приводить примеры, иллюстрирующие как момент силы характеризует действие силы, зависящее и от модуля силы, и от ее плеча; работать с текстом параграфа учебника, обобщать и делать выводы об условии равновесия тел</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Сравнивают свой способ действия с эталоном.</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Описывают содержание совершаемых действий и дают им оценку</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59/5. Рычаги в технике, быту и природе .</w:t>
            </w:r>
            <w:r w:rsidRPr="00120499">
              <w:rPr>
                <w:rFonts w:ascii="Times New Roman" w:hAnsi="Times New Roman"/>
                <w:b/>
                <w:bCs/>
                <w:sz w:val="20"/>
                <w:szCs w:val="20"/>
              </w:rPr>
              <w:t>Лабораторная работа № 10</w:t>
            </w:r>
            <w:r w:rsidRPr="00120499">
              <w:rPr>
                <w:rFonts w:ascii="Times New Roman" w:hAnsi="Times New Roman"/>
                <w:sz w:val="20"/>
                <w:szCs w:val="20"/>
              </w:rPr>
              <w:t xml:space="preserve"> «Выяснение условий равновесия рычага»</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60</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Проверить опытным путем, при каком соотношении сил и их плеч рычаг находится в равновесии; проверять на опыте правило моментов; применять практические знания при выяснении условий равновесия </w:t>
            </w:r>
            <w:r w:rsidRPr="00120499">
              <w:rPr>
                <w:rFonts w:ascii="Times New Roman" w:hAnsi="Times New Roman"/>
                <w:sz w:val="20"/>
                <w:szCs w:val="20"/>
              </w:rPr>
              <w:lastRenderedPageBreak/>
              <w:t>рычага, знания из курса биологии, математики, технологии. Работать в группе</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lastRenderedPageBreak/>
              <w:t xml:space="preserve">Л: </w:t>
            </w:r>
            <w:r w:rsidRPr="00120499">
              <w:rPr>
                <w:rFonts w:ascii="Times New Roman" w:hAnsi="Times New Roman"/>
                <w:sz w:val="20"/>
                <w:szCs w:val="20"/>
              </w:rPr>
              <w:t>Проверяют условия равновесия рычага.</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Сравнивают его с эталоном.</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Учатся эффективно сотрудничать в группе: распределяют функции и обязанности в соответствии с поставленными задачами и индивидуальными возможностями</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lastRenderedPageBreak/>
              <w:t>60/6. Блоки. «Золотое правило» механики</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61, 62</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Приводить примеры применения неподвижного и подвижного блоков на практике; сравнивать действие подвижного и неподвижного блоков; работать с текстом параграфа учебника, анализировать опыты </w:t>
            </w:r>
            <w:proofErr w:type="spellStart"/>
            <w:r w:rsidRPr="00120499">
              <w:rPr>
                <w:rFonts w:ascii="Times New Roman" w:hAnsi="Times New Roman"/>
                <w:sz w:val="20"/>
                <w:szCs w:val="20"/>
              </w:rPr>
              <w:t>сподвижным</w:t>
            </w:r>
            <w:proofErr w:type="spellEnd"/>
            <w:r w:rsidRPr="00120499">
              <w:rPr>
                <w:rFonts w:ascii="Times New Roman" w:hAnsi="Times New Roman"/>
                <w:sz w:val="20"/>
                <w:szCs w:val="20"/>
              </w:rPr>
              <w:t xml:space="preserve"> и неподвижным блоками и делать выводы</w:t>
            </w:r>
          </w:p>
        </w:tc>
        <w:tc>
          <w:tcPr>
            <w:tcW w:w="7546" w:type="dxa"/>
          </w:tcPr>
          <w:p w:rsidR="00431D3A" w:rsidRPr="00120499" w:rsidRDefault="00431D3A" w:rsidP="00431D3A">
            <w:pPr>
              <w:rPr>
                <w:rFonts w:ascii="Times New Roman" w:hAnsi="Times New Roman"/>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Изучают условия равновесия неподвижного и подвижного блоков,  области их применения.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Самостоятельно формулируют познавательную цель. Осуществляют действия, приводящие к выполнению поставленной цели.</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Развивают способность брать на себя ответственность за организацию совместного действия</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61/7. Решение задач по теме «Равновесие рычага», «Момент силы»</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Применять навыки устного счета, знания из курса математики, биологии: при решении качественных и количественных задач. </w:t>
            </w:r>
            <w:proofErr w:type="spellStart"/>
            <w:r w:rsidRPr="00120499">
              <w:rPr>
                <w:rFonts w:ascii="Times New Roman" w:hAnsi="Times New Roman"/>
                <w:sz w:val="20"/>
                <w:szCs w:val="20"/>
              </w:rPr>
              <w:t>Анализироватьрезультаты</w:t>
            </w:r>
            <w:proofErr w:type="spellEnd"/>
            <w:r w:rsidRPr="00120499">
              <w:rPr>
                <w:rFonts w:ascii="Times New Roman" w:hAnsi="Times New Roman"/>
                <w:sz w:val="20"/>
                <w:szCs w:val="20"/>
              </w:rPr>
              <w:t xml:space="preserve">, </w:t>
            </w:r>
            <w:proofErr w:type="spellStart"/>
            <w:r w:rsidRPr="00120499">
              <w:rPr>
                <w:rFonts w:ascii="Times New Roman" w:hAnsi="Times New Roman"/>
                <w:sz w:val="20"/>
                <w:szCs w:val="20"/>
              </w:rPr>
              <w:t>полученныеприрешениизадач</w:t>
            </w:r>
            <w:proofErr w:type="spellEnd"/>
          </w:p>
        </w:tc>
        <w:tc>
          <w:tcPr>
            <w:tcW w:w="7546" w:type="dxa"/>
          </w:tcPr>
          <w:p w:rsidR="00431D3A" w:rsidRPr="00120499" w:rsidRDefault="00431D3A" w:rsidP="00431D3A">
            <w:pPr>
              <w:rPr>
                <w:rFonts w:ascii="Times New Roman" w:hAnsi="Times New Roman"/>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Решают качественные, расчетные задачи. </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Анализируют условия и требования задачи.  Выражают структуру задачи разными средствами, выбирают обобщенные стратегии решения.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Сравнивают свой способ действия с эталоном.</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Описывают содержание совершаемых действий и дают им оценку</w:t>
            </w:r>
          </w:p>
        </w:tc>
      </w:tr>
      <w:tr w:rsidR="00431D3A" w:rsidRPr="00120499" w:rsidTr="00431D3A">
        <w:trPr>
          <w:trHeight w:val="5171"/>
        </w:trPr>
        <w:tc>
          <w:tcPr>
            <w:tcW w:w="2268" w:type="dxa"/>
          </w:tcPr>
          <w:p w:rsidR="00431D3A" w:rsidRPr="00123382" w:rsidRDefault="00431D3A" w:rsidP="00431D3A">
            <w:pPr>
              <w:rPr>
                <w:rFonts w:ascii="Times New Roman" w:hAnsi="Times New Roman"/>
                <w:sz w:val="20"/>
                <w:szCs w:val="20"/>
              </w:rPr>
            </w:pPr>
            <w:r w:rsidRPr="00123382">
              <w:rPr>
                <w:rFonts w:ascii="Times New Roman" w:hAnsi="Times New Roman"/>
                <w:sz w:val="20"/>
                <w:szCs w:val="20"/>
              </w:rPr>
              <w:lastRenderedPageBreak/>
              <w:t xml:space="preserve">62/8. </w:t>
            </w:r>
            <w:proofErr w:type="spellStart"/>
            <w:r w:rsidRPr="00123382">
              <w:rPr>
                <w:rFonts w:ascii="Times New Roman" w:hAnsi="Times New Roman"/>
                <w:sz w:val="20"/>
                <w:szCs w:val="20"/>
              </w:rPr>
              <w:t>Центртяжеститела</w:t>
            </w:r>
            <w:proofErr w:type="spellEnd"/>
          </w:p>
          <w:p w:rsidR="00431D3A" w:rsidRPr="00123382" w:rsidRDefault="00431D3A" w:rsidP="00431D3A">
            <w:pPr>
              <w:rPr>
                <w:rFonts w:ascii="Times New Roman" w:hAnsi="Times New Roman"/>
                <w:sz w:val="20"/>
                <w:szCs w:val="20"/>
              </w:rPr>
            </w:pPr>
            <w:proofErr w:type="spellStart"/>
            <w:r w:rsidRPr="00123382">
              <w:rPr>
                <w:rFonts w:ascii="Times New Roman" w:hAnsi="Times New Roman"/>
                <w:sz w:val="20"/>
                <w:szCs w:val="20"/>
              </w:rPr>
              <w:t>Условияравновесиятел</w:t>
            </w:r>
            <w:proofErr w:type="spellEnd"/>
          </w:p>
        </w:tc>
        <w:tc>
          <w:tcPr>
            <w:tcW w:w="709" w:type="dxa"/>
          </w:tcPr>
          <w:p w:rsidR="00431D3A" w:rsidRPr="00123382"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3382"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63</w:t>
            </w:r>
            <w:r>
              <w:rPr>
                <w:rFonts w:ascii="Times New Roman" w:hAnsi="Times New Roman"/>
                <w:sz w:val="20"/>
                <w:szCs w:val="20"/>
              </w:rPr>
              <w:t>-64</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Находить центр тяжести плоского тела; работать с текстом; анализировать результаты опытов по нахождению центра тяжести плоского тела и делать выводы</w:t>
            </w:r>
          </w:p>
          <w:p w:rsidR="00431D3A" w:rsidRPr="00120499" w:rsidRDefault="00431D3A" w:rsidP="00431D3A">
            <w:pPr>
              <w:rPr>
                <w:rFonts w:ascii="Times New Roman" w:hAnsi="Times New Roman"/>
                <w:sz w:val="20"/>
                <w:szCs w:val="20"/>
              </w:rPr>
            </w:pPr>
            <w:r w:rsidRPr="00120499">
              <w:rPr>
                <w:rFonts w:ascii="Times New Roman" w:hAnsi="Times New Roman"/>
                <w:sz w:val="20"/>
                <w:szCs w:val="20"/>
              </w:rPr>
              <w:t>Устанавливать вид равновесия по изменению положения центра тяжести тела;  приводить примеры различных видов равновесия, встречающихся в быту; работать с текстом, применять на практике знания об условии равновесия тел</w:t>
            </w:r>
          </w:p>
        </w:tc>
        <w:tc>
          <w:tcPr>
            <w:tcW w:w="7546" w:type="dxa"/>
          </w:tcPr>
          <w:p w:rsidR="00431D3A" w:rsidRPr="00120499" w:rsidRDefault="00431D3A" w:rsidP="00431D3A">
            <w:pPr>
              <w:rPr>
                <w:rFonts w:ascii="Times New Roman" w:hAnsi="Times New Roman"/>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Находят центр тяжести плоского тела, делают выводы об условиях равновесия тел.</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Выделяют и формулируют познавательную цель. 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при решении конкретной задачи. Составляют план и последовательность действий при выполнении практической работы.</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Развивают способность брать на себя ответственность за организацию совместного действия. </w:t>
            </w:r>
            <w:proofErr w:type="spellStart"/>
            <w:r w:rsidRPr="00120499">
              <w:rPr>
                <w:rFonts w:ascii="Times New Roman" w:hAnsi="Times New Roman"/>
                <w:sz w:val="20"/>
                <w:szCs w:val="20"/>
              </w:rPr>
              <w:t>Описываютсодержаниесовершаемыхдействий</w:t>
            </w:r>
            <w:proofErr w:type="spellEnd"/>
            <w:r w:rsidRPr="00120499">
              <w:rPr>
                <w:rFonts w:ascii="Times New Roman" w:hAnsi="Times New Roman"/>
                <w:sz w:val="20"/>
                <w:szCs w:val="20"/>
              </w:rPr>
              <w:t xml:space="preserve"> и </w:t>
            </w:r>
            <w:proofErr w:type="spellStart"/>
            <w:r w:rsidRPr="00120499">
              <w:rPr>
                <w:rFonts w:ascii="Times New Roman" w:hAnsi="Times New Roman"/>
                <w:sz w:val="20"/>
                <w:szCs w:val="20"/>
              </w:rPr>
              <w:t>даютимоценку</w:t>
            </w:r>
            <w:proofErr w:type="spellEnd"/>
          </w:p>
        </w:tc>
      </w:tr>
      <w:tr w:rsidR="00431D3A" w:rsidRPr="00120499" w:rsidTr="00431D3A">
        <w:trPr>
          <w:trHeight w:val="4238"/>
        </w:trPr>
        <w:tc>
          <w:tcPr>
            <w:tcW w:w="2268" w:type="dxa"/>
          </w:tcPr>
          <w:p w:rsidR="00431D3A" w:rsidRPr="00123382" w:rsidRDefault="00431D3A" w:rsidP="00431D3A">
            <w:pPr>
              <w:rPr>
                <w:rFonts w:ascii="Times New Roman" w:hAnsi="Times New Roman"/>
                <w:sz w:val="20"/>
                <w:szCs w:val="20"/>
              </w:rPr>
            </w:pPr>
            <w:r w:rsidRPr="00123382">
              <w:rPr>
                <w:rFonts w:ascii="Times New Roman" w:hAnsi="Times New Roman"/>
                <w:sz w:val="20"/>
                <w:szCs w:val="20"/>
              </w:rPr>
              <w:t>6</w:t>
            </w:r>
            <w:r>
              <w:rPr>
                <w:rFonts w:ascii="Times New Roman" w:hAnsi="Times New Roman"/>
                <w:sz w:val="20"/>
                <w:szCs w:val="20"/>
              </w:rPr>
              <w:t>3/9</w:t>
            </w:r>
            <w:r w:rsidRPr="00123382">
              <w:rPr>
                <w:rFonts w:ascii="Times New Roman" w:hAnsi="Times New Roman"/>
                <w:sz w:val="20"/>
                <w:szCs w:val="20"/>
              </w:rPr>
              <w:t>.</w:t>
            </w:r>
            <w:r w:rsidRPr="00120499">
              <w:rPr>
                <w:rFonts w:ascii="Times New Roman" w:hAnsi="Times New Roman"/>
                <w:sz w:val="20"/>
                <w:szCs w:val="20"/>
              </w:rPr>
              <w:t> </w:t>
            </w:r>
            <w:proofErr w:type="spellStart"/>
            <w:r w:rsidRPr="00123382">
              <w:rPr>
                <w:rFonts w:ascii="Times New Roman" w:hAnsi="Times New Roman"/>
                <w:sz w:val="20"/>
                <w:szCs w:val="20"/>
              </w:rPr>
              <w:t>Коэффициентполезногодействиямеханизмов</w:t>
            </w:r>
            <w:proofErr w:type="spellEnd"/>
            <w:r w:rsidRPr="00123382">
              <w:rPr>
                <w:rFonts w:ascii="Times New Roman" w:hAnsi="Times New Roman"/>
                <w:sz w:val="20"/>
                <w:szCs w:val="20"/>
              </w:rPr>
              <w:t xml:space="preserve">. </w:t>
            </w:r>
          </w:p>
          <w:p w:rsidR="00431D3A" w:rsidRPr="00123382" w:rsidRDefault="00431D3A" w:rsidP="00431D3A">
            <w:pPr>
              <w:rPr>
                <w:rFonts w:ascii="Times New Roman" w:hAnsi="Times New Roman"/>
                <w:sz w:val="20"/>
                <w:szCs w:val="20"/>
              </w:rPr>
            </w:pPr>
            <w:r w:rsidRPr="00120499">
              <w:rPr>
                <w:rFonts w:ascii="Times New Roman" w:hAnsi="Times New Roman"/>
                <w:b/>
                <w:bCs/>
                <w:sz w:val="20"/>
                <w:szCs w:val="20"/>
              </w:rPr>
              <w:t>Лабораторная работа № 11</w:t>
            </w:r>
            <w:r w:rsidRPr="00120499">
              <w:rPr>
                <w:rFonts w:ascii="Times New Roman" w:hAnsi="Times New Roman"/>
                <w:sz w:val="20"/>
                <w:szCs w:val="20"/>
              </w:rPr>
              <w:t xml:space="preserve"> «Определение КПД при подъеме тела по наклонной плоскости»</w:t>
            </w:r>
          </w:p>
        </w:tc>
        <w:tc>
          <w:tcPr>
            <w:tcW w:w="709" w:type="dxa"/>
          </w:tcPr>
          <w:p w:rsidR="00431D3A" w:rsidRPr="00123382"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p w:rsidR="00431D3A" w:rsidRPr="00123382" w:rsidRDefault="00431D3A" w:rsidP="00431D3A">
            <w:pPr>
              <w:jc w:val="center"/>
              <w:rPr>
                <w:rFonts w:ascii="Times New Roman" w:hAnsi="Times New Roman"/>
                <w:sz w:val="20"/>
                <w:szCs w:val="20"/>
              </w:rPr>
            </w:pP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65</w:t>
            </w:r>
          </w:p>
        </w:tc>
        <w:tc>
          <w:tcPr>
            <w:tcW w:w="2552" w:type="dxa"/>
          </w:tcPr>
          <w:p w:rsidR="00431D3A" w:rsidRPr="003476B1" w:rsidRDefault="00431D3A" w:rsidP="00431D3A">
            <w:pPr>
              <w:rPr>
                <w:rFonts w:ascii="Times New Roman" w:hAnsi="Times New Roman"/>
                <w:sz w:val="20"/>
                <w:szCs w:val="20"/>
              </w:rPr>
            </w:pPr>
            <w:r w:rsidRPr="003476B1">
              <w:rPr>
                <w:rFonts w:ascii="Times New Roman" w:hAnsi="Times New Roman"/>
                <w:sz w:val="20"/>
                <w:szCs w:val="20"/>
              </w:rPr>
              <w:t xml:space="preserve">Определять КПД </w:t>
            </w:r>
            <w:proofErr w:type="spellStart"/>
            <w:r w:rsidRPr="003476B1">
              <w:rPr>
                <w:rFonts w:ascii="Times New Roman" w:hAnsi="Times New Roman"/>
                <w:sz w:val="20"/>
                <w:szCs w:val="20"/>
              </w:rPr>
              <w:t>простыхмеханизмов</w:t>
            </w:r>
            <w:proofErr w:type="spellEnd"/>
          </w:p>
          <w:p w:rsidR="00431D3A" w:rsidRPr="00123382" w:rsidRDefault="00431D3A" w:rsidP="00431D3A">
            <w:pPr>
              <w:rPr>
                <w:rFonts w:ascii="Times New Roman" w:hAnsi="Times New Roman"/>
                <w:sz w:val="20"/>
                <w:szCs w:val="20"/>
              </w:rPr>
            </w:pPr>
            <w:r w:rsidRPr="00120499">
              <w:rPr>
                <w:rFonts w:ascii="Times New Roman" w:hAnsi="Times New Roman"/>
                <w:sz w:val="20"/>
                <w:szCs w:val="20"/>
              </w:rPr>
              <w:t>Опытным путем установить, что полезная работа, выполненная с помощью простого механизма, меньше полной; анализировать КПД различных механизмов; работать в группе</w:t>
            </w:r>
          </w:p>
        </w:tc>
        <w:tc>
          <w:tcPr>
            <w:tcW w:w="7546" w:type="dxa"/>
          </w:tcPr>
          <w:p w:rsidR="00431D3A" w:rsidRPr="00120499" w:rsidRDefault="00431D3A" w:rsidP="00431D3A">
            <w:pPr>
              <w:rPr>
                <w:rFonts w:ascii="Times New Roman" w:hAnsi="Times New Roman"/>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Различают полезную и полную (затраченную) работу. Понимают физический смысл КПД механизма. Вычисляют КПД простых механизмов. Измеряют КПД наклонной плоскости.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Выделяют и формулируют познавательную цель. Выделяют количественные характеристики объектов, заданные словами. 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при решении конкретной задачи. Составляют план и последовательность действий при выполнении лабораторной работы.</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Развивают способность брать на себя ответственность за организацию совместного действия. </w:t>
            </w:r>
            <w:proofErr w:type="spellStart"/>
            <w:r w:rsidRPr="00120499">
              <w:rPr>
                <w:rFonts w:ascii="Times New Roman" w:hAnsi="Times New Roman"/>
                <w:sz w:val="20"/>
                <w:szCs w:val="20"/>
              </w:rPr>
              <w:t>Описываютсодержаниесовершаемыхдействий</w:t>
            </w:r>
            <w:proofErr w:type="spellEnd"/>
            <w:r w:rsidRPr="00120499">
              <w:rPr>
                <w:rFonts w:ascii="Times New Roman" w:hAnsi="Times New Roman"/>
                <w:sz w:val="20"/>
                <w:szCs w:val="20"/>
              </w:rPr>
              <w:t xml:space="preserve"> и </w:t>
            </w:r>
            <w:proofErr w:type="spellStart"/>
            <w:r w:rsidRPr="00120499">
              <w:rPr>
                <w:rFonts w:ascii="Times New Roman" w:hAnsi="Times New Roman"/>
                <w:sz w:val="20"/>
                <w:szCs w:val="20"/>
              </w:rPr>
              <w:t>даютимоценку</w:t>
            </w:r>
            <w:proofErr w:type="spellEnd"/>
          </w:p>
        </w:tc>
      </w:tr>
      <w:tr w:rsidR="00431D3A" w:rsidRPr="003476B1" w:rsidTr="00431D3A">
        <w:trPr>
          <w:trHeight w:val="985"/>
        </w:trPr>
        <w:tc>
          <w:tcPr>
            <w:tcW w:w="2268" w:type="dxa"/>
            <w:vMerge w:val="restart"/>
          </w:tcPr>
          <w:p w:rsidR="00431D3A" w:rsidRPr="00120499" w:rsidRDefault="00431D3A" w:rsidP="00431D3A">
            <w:pPr>
              <w:rPr>
                <w:rFonts w:ascii="Times New Roman" w:hAnsi="Times New Roman"/>
                <w:sz w:val="20"/>
                <w:szCs w:val="20"/>
              </w:rPr>
            </w:pPr>
            <w:r>
              <w:rPr>
                <w:rFonts w:ascii="Times New Roman" w:hAnsi="Times New Roman"/>
                <w:sz w:val="20"/>
                <w:szCs w:val="20"/>
              </w:rPr>
              <w:lastRenderedPageBreak/>
              <w:t>64/10</w:t>
            </w:r>
            <w:r w:rsidRPr="00120499">
              <w:rPr>
                <w:rFonts w:ascii="Times New Roman" w:hAnsi="Times New Roman"/>
                <w:sz w:val="20"/>
                <w:szCs w:val="20"/>
              </w:rPr>
              <w:t>. Энергия. Потенциальная и кинетическая энергия Превращение одного вида механической энергии в другой</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66, 67,68</w:t>
            </w:r>
          </w:p>
        </w:tc>
        <w:tc>
          <w:tcPr>
            <w:tcW w:w="2552" w:type="dxa"/>
            <w:vMerge w:val="restart"/>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Приводить примеры тел, обладающих потенциальной, кинетической энергией; работать с текстом параграфа учебника. Приводить примеры превращения энергии из одного вида в другой, тел обладающих одновременно и кинетической и потенциальной энергией; работать с текстом</w:t>
            </w:r>
          </w:p>
        </w:tc>
        <w:tc>
          <w:tcPr>
            <w:tcW w:w="7546" w:type="dxa"/>
            <w:vMerge w:val="restart"/>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Различают виды энергии. Приводят примеры тел, обладающих потенциальной и кинетической энергией. Вычисляют значение энергии. Сравнивают энергии тел. Понимают значение закона сохранения энергии для объяснения процессов в окружающем нас мире. Сравнивают изменение энергии при движении тел.</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Выделяют и формулируют познавательную цель. Выделяют количественные характеристики объектов, заданные словами Устанавливают причинно- следственные связи в конкретных ситуациях.</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Принимают познавательную цель и сохраняют ее при выполнении учебных действий. Выдвигают гипотезу, предлагают пути ее решения. Ставят и реализуют учебную задачу.</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С достаточной полнотой и точностью выражают свои мысли в соответствии с  задачами и условиями коммуникации</w:t>
            </w:r>
          </w:p>
        </w:tc>
      </w:tr>
      <w:tr w:rsidR="00431D3A" w:rsidRPr="003476B1" w:rsidTr="00431D3A">
        <w:tc>
          <w:tcPr>
            <w:tcW w:w="2268" w:type="dxa"/>
            <w:vMerge/>
          </w:tcPr>
          <w:p w:rsidR="00431D3A" w:rsidRPr="00120499" w:rsidRDefault="00431D3A" w:rsidP="00431D3A">
            <w:pPr>
              <w:rPr>
                <w:rFonts w:ascii="Times New Roman" w:hAnsi="Times New Roman"/>
                <w:sz w:val="20"/>
                <w:szCs w:val="20"/>
              </w:rPr>
            </w:pP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p>
        </w:tc>
        <w:tc>
          <w:tcPr>
            <w:tcW w:w="992" w:type="dxa"/>
          </w:tcPr>
          <w:p w:rsidR="00431D3A" w:rsidRPr="00120499" w:rsidRDefault="00431D3A" w:rsidP="00431D3A">
            <w:pPr>
              <w:tabs>
                <w:tab w:val="left" w:pos="9072"/>
              </w:tabs>
              <w:jc w:val="both"/>
              <w:rPr>
                <w:rFonts w:ascii="Times New Roman" w:hAnsi="Times New Roman"/>
                <w:sz w:val="20"/>
                <w:szCs w:val="20"/>
              </w:rPr>
            </w:pPr>
          </w:p>
        </w:tc>
        <w:tc>
          <w:tcPr>
            <w:tcW w:w="2552" w:type="dxa"/>
            <w:vMerge/>
          </w:tcPr>
          <w:p w:rsidR="00431D3A" w:rsidRPr="00120499" w:rsidRDefault="00431D3A" w:rsidP="00431D3A">
            <w:pPr>
              <w:rPr>
                <w:rFonts w:ascii="Times New Roman" w:hAnsi="Times New Roman"/>
                <w:sz w:val="20"/>
                <w:szCs w:val="20"/>
              </w:rPr>
            </w:pPr>
          </w:p>
        </w:tc>
        <w:tc>
          <w:tcPr>
            <w:tcW w:w="7546" w:type="dxa"/>
            <w:vMerge/>
          </w:tcPr>
          <w:p w:rsidR="00431D3A" w:rsidRPr="00120499" w:rsidRDefault="00431D3A" w:rsidP="00431D3A">
            <w:pPr>
              <w:rPr>
                <w:rFonts w:ascii="Times New Roman" w:hAnsi="Times New Roman"/>
                <w:sz w:val="20"/>
                <w:szCs w:val="20"/>
                <w:u w:val="single"/>
              </w:rPr>
            </w:pPr>
          </w:p>
        </w:tc>
      </w:tr>
      <w:tr w:rsidR="00431D3A" w:rsidRPr="003476B1" w:rsidTr="00431D3A">
        <w:trPr>
          <w:trHeight w:val="1752"/>
        </w:trPr>
        <w:tc>
          <w:tcPr>
            <w:tcW w:w="2268" w:type="dxa"/>
          </w:tcPr>
          <w:p w:rsidR="00431D3A" w:rsidRPr="00120499" w:rsidRDefault="00431D3A" w:rsidP="00431D3A">
            <w:pPr>
              <w:rPr>
                <w:rFonts w:ascii="Times New Roman" w:hAnsi="Times New Roman"/>
                <w:sz w:val="20"/>
                <w:szCs w:val="20"/>
              </w:rPr>
            </w:pPr>
            <w:r>
              <w:rPr>
                <w:rFonts w:ascii="Times New Roman" w:hAnsi="Times New Roman"/>
                <w:sz w:val="20"/>
                <w:szCs w:val="20"/>
              </w:rPr>
              <w:t>65/11</w:t>
            </w:r>
            <w:r w:rsidRPr="00120499">
              <w:rPr>
                <w:rFonts w:ascii="Times New Roman" w:hAnsi="Times New Roman"/>
                <w:sz w:val="20"/>
                <w:szCs w:val="20"/>
              </w:rPr>
              <w:t xml:space="preserve">. </w:t>
            </w:r>
            <w:r w:rsidRPr="00120499">
              <w:rPr>
                <w:rFonts w:ascii="Times New Roman" w:hAnsi="Times New Roman"/>
                <w:b/>
                <w:bCs/>
                <w:sz w:val="20"/>
                <w:szCs w:val="20"/>
              </w:rPr>
              <w:t xml:space="preserve">Контрольная работа №4 </w:t>
            </w:r>
            <w:r w:rsidRPr="00120499">
              <w:rPr>
                <w:rFonts w:ascii="Times New Roman" w:hAnsi="Times New Roman"/>
                <w:sz w:val="20"/>
                <w:szCs w:val="20"/>
              </w:rPr>
              <w:t>по теме «Работа. Мощность, энергия»</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Отработка навыков устного счета, Решение задач на расчет работы, мощности, энергии</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Демонстрируют умение решать задачи разных типов.</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Выбирают наиболее эффективные способы и подходы к выполнению заданий.</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Осознают качество и уровень усвоения учебного материала.</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Умеют представлять конкретное содержание и представлять его в нужной форме</w:t>
            </w:r>
          </w:p>
        </w:tc>
      </w:tr>
      <w:tr w:rsidR="00431D3A" w:rsidRPr="003476B1" w:rsidTr="00431D3A">
        <w:trPr>
          <w:trHeight w:val="4004"/>
        </w:trPr>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6</w:t>
            </w:r>
            <w:r>
              <w:rPr>
                <w:rFonts w:ascii="Times New Roman" w:hAnsi="Times New Roman"/>
                <w:sz w:val="20"/>
                <w:szCs w:val="20"/>
              </w:rPr>
              <w:t>6</w:t>
            </w:r>
            <w:r w:rsidRPr="00120499">
              <w:rPr>
                <w:rFonts w:ascii="Times New Roman" w:hAnsi="Times New Roman"/>
                <w:sz w:val="20"/>
                <w:szCs w:val="20"/>
              </w:rPr>
              <w:t>/1</w:t>
            </w:r>
            <w:r>
              <w:rPr>
                <w:rFonts w:ascii="Times New Roman" w:hAnsi="Times New Roman"/>
                <w:sz w:val="20"/>
                <w:szCs w:val="20"/>
              </w:rPr>
              <w:t>2</w:t>
            </w:r>
            <w:r w:rsidRPr="00120499">
              <w:rPr>
                <w:rFonts w:ascii="Times New Roman" w:hAnsi="Times New Roman"/>
                <w:sz w:val="20"/>
                <w:szCs w:val="20"/>
              </w:rPr>
              <w:t>Повторение пройденного материала</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Демонстрировать презентации. Выступать с докладами. Участвовать в обсуждении докладов и презентаций</w:t>
            </w:r>
          </w:p>
        </w:tc>
        <w:tc>
          <w:tcPr>
            <w:tcW w:w="7546" w:type="dxa"/>
          </w:tcPr>
          <w:p w:rsidR="00431D3A" w:rsidRDefault="00431D3A" w:rsidP="00431D3A">
            <w:pPr>
              <w:rPr>
                <w:rFonts w:ascii="Times New Roman" w:hAnsi="Times New Roman"/>
                <w:b/>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Работают с «Карточкой поэлементного контроля».</w:t>
            </w:r>
          </w:p>
          <w:p w:rsidR="00431D3A"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Осознанно и произвольно строят речевые высказывания в устной и письменной форме Работают с "картой знаний". Обсуждают задачи, для решения которых требуется комплексное применение усвоенных ЗУН и СУД.</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Выделяют и осознают то, что уже усвоено, на каком уровне, намечают пути устранения пробелов. Осознанно определяют уровень усвоения учебного материала. Самостоятельно создают алгоритмы деятельности при решении проблем творческого и поискового характера. Выделяют и осознают то, что уже усвоено и что еще подлежит усвоению, осознают качество и уровень усвоения.</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Умеют представлять конкретное содержание и представлять его в нужной форме. Проявляют уважительное отношение к партнерам, внимание к личности другого, адекватное межличностное восприятие</w:t>
            </w:r>
          </w:p>
        </w:tc>
      </w:tr>
      <w:tr w:rsidR="00431D3A" w:rsidRPr="003476B1" w:rsidTr="00431D3A">
        <w:trPr>
          <w:trHeight w:val="1397"/>
        </w:trPr>
        <w:tc>
          <w:tcPr>
            <w:tcW w:w="2268" w:type="dxa"/>
          </w:tcPr>
          <w:p w:rsidR="00431D3A" w:rsidRPr="00120499" w:rsidRDefault="00431D3A" w:rsidP="00431D3A">
            <w:pPr>
              <w:rPr>
                <w:rFonts w:ascii="Times New Roman" w:hAnsi="Times New Roman"/>
                <w:sz w:val="20"/>
                <w:szCs w:val="20"/>
              </w:rPr>
            </w:pPr>
            <w:r>
              <w:rPr>
                <w:rFonts w:ascii="Times New Roman" w:hAnsi="Times New Roman"/>
                <w:sz w:val="20"/>
                <w:szCs w:val="20"/>
              </w:rPr>
              <w:lastRenderedPageBreak/>
              <w:t>67/13</w:t>
            </w:r>
            <w:r w:rsidRPr="00120499">
              <w:rPr>
                <w:rFonts w:ascii="Times New Roman" w:hAnsi="Times New Roman"/>
                <w:sz w:val="20"/>
                <w:szCs w:val="20"/>
              </w:rPr>
              <w:t xml:space="preserve"> Итоговая контрольная работа за курс физики 7 класса</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Отработка навыков устного счета, Решение задач</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Демонстрируют умение решать задачи разных типов.</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Выбирают наиболее эффективные способы и подходы к выполнению заданий.</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Осознают качество и уровень усвоения учебного материала.</w:t>
            </w:r>
          </w:p>
        </w:tc>
      </w:tr>
      <w:tr w:rsidR="00431D3A" w:rsidRPr="00120499" w:rsidTr="00431D3A">
        <w:trPr>
          <w:trHeight w:val="531"/>
        </w:trPr>
        <w:tc>
          <w:tcPr>
            <w:tcW w:w="2268" w:type="dxa"/>
          </w:tcPr>
          <w:p w:rsidR="00431D3A" w:rsidRPr="00120499" w:rsidRDefault="00431D3A" w:rsidP="00431D3A">
            <w:pPr>
              <w:rPr>
                <w:rFonts w:ascii="Times New Roman" w:hAnsi="Times New Roman"/>
                <w:sz w:val="20"/>
                <w:szCs w:val="20"/>
              </w:rPr>
            </w:pPr>
            <w:r>
              <w:rPr>
                <w:rFonts w:ascii="Times New Roman" w:hAnsi="Times New Roman"/>
                <w:sz w:val="20"/>
                <w:szCs w:val="20"/>
              </w:rPr>
              <w:t>68/14</w:t>
            </w:r>
            <w:r w:rsidRPr="00120499">
              <w:rPr>
                <w:rFonts w:ascii="Times New Roman" w:hAnsi="Times New Roman"/>
                <w:sz w:val="20"/>
                <w:szCs w:val="20"/>
              </w:rPr>
              <w:t xml:space="preserve"> Итоговый урок за курс физики 7 класса</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p>
        </w:tc>
        <w:tc>
          <w:tcPr>
            <w:tcW w:w="2552" w:type="dxa"/>
          </w:tcPr>
          <w:p w:rsidR="00431D3A" w:rsidRPr="00120499" w:rsidRDefault="00431D3A" w:rsidP="00431D3A">
            <w:pPr>
              <w:rPr>
                <w:rFonts w:ascii="Times New Roman" w:hAnsi="Times New Roman"/>
                <w:sz w:val="20"/>
                <w:szCs w:val="20"/>
              </w:rPr>
            </w:pPr>
          </w:p>
        </w:tc>
        <w:tc>
          <w:tcPr>
            <w:tcW w:w="7546" w:type="dxa"/>
          </w:tcPr>
          <w:p w:rsidR="00431D3A" w:rsidRPr="00120499" w:rsidRDefault="00431D3A" w:rsidP="00431D3A">
            <w:pPr>
              <w:rPr>
                <w:rFonts w:ascii="Times New Roman" w:hAnsi="Times New Roman"/>
                <w:b/>
                <w:sz w:val="20"/>
                <w:szCs w:val="20"/>
              </w:rPr>
            </w:pPr>
          </w:p>
        </w:tc>
      </w:tr>
      <w:tr w:rsidR="00431D3A" w:rsidRPr="00120499"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Итого</w:t>
            </w:r>
          </w:p>
        </w:tc>
        <w:tc>
          <w:tcPr>
            <w:tcW w:w="709" w:type="dxa"/>
          </w:tcPr>
          <w:p w:rsidR="00431D3A" w:rsidRPr="00120499" w:rsidRDefault="00431D3A" w:rsidP="00431D3A">
            <w:pPr>
              <w:rPr>
                <w:rFonts w:ascii="Times New Roman" w:hAnsi="Times New Roman"/>
                <w:sz w:val="20"/>
                <w:szCs w:val="20"/>
              </w:rPr>
            </w:pPr>
          </w:p>
        </w:tc>
        <w:tc>
          <w:tcPr>
            <w:tcW w:w="883"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70</w:t>
            </w:r>
          </w:p>
        </w:tc>
        <w:tc>
          <w:tcPr>
            <w:tcW w:w="3544" w:type="dxa"/>
            <w:gridSpan w:val="2"/>
          </w:tcPr>
          <w:p w:rsidR="00431D3A" w:rsidRPr="00120499" w:rsidRDefault="00431D3A" w:rsidP="00431D3A">
            <w:pPr>
              <w:jc w:val="both"/>
              <w:rPr>
                <w:rFonts w:ascii="Times New Roman" w:hAnsi="Times New Roman"/>
                <w:color w:val="002060"/>
                <w:sz w:val="20"/>
                <w:szCs w:val="20"/>
              </w:rPr>
            </w:pPr>
          </w:p>
        </w:tc>
        <w:tc>
          <w:tcPr>
            <w:tcW w:w="7546" w:type="dxa"/>
          </w:tcPr>
          <w:p w:rsidR="00431D3A" w:rsidRPr="00120499" w:rsidRDefault="00431D3A" w:rsidP="00431D3A">
            <w:pPr>
              <w:jc w:val="both"/>
              <w:rPr>
                <w:rFonts w:ascii="Times New Roman" w:hAnsi="Times New Roman"/>
                <w:color w:val="002060"/>
                <w:sz w:val="20"/>
                <w:szCs w:val="20"/>
              </w:rPr>
            </w:pPr>
          </w:p>
        </w:tc>
      </w:tr>
    </w:tbl>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p>
    <w:p w:rsidR="00FB181A" w:rsidRDefault="00FB181A" w:rsidP="00FB181A">
      <w:pPr>
        <w:widowControl w:val="0"/>
        <w:tabs>
          <w:tab w:val="left" w:pos="720"/>
        </w:tabs>
        <w:suppressAutoHyphens/>
        <w:spacing w:after="0" w:line="240" w:lineRule="auto"/>
        <w:jc w:val="center"/>
        <w:rPr>
          <w:rFonts w:ascii="Times New Roman" w:eastAsia="Arial Unicode MS" w:hAnsi="Times New Roman" w:cs="Mangal"/>
          <w:b/>
          <w:bCs/>
          <w:iCs/>
          <w:kern w:val="2"/>
          <w:sz w:val="24"/>
          <w:szCs w:val="24"/>
          <w:u w:val="single"/>
          <w:lang w:eastAsia="hi-IN" w:bidi="hi-IN"/>
        </w:rPr>
      </w:pPr>
    </w:p>
    <w:p w:rsidR="00431D3A" w:rsidRDefault="00431D3A" w:rsidP="00FB181A">
      <w:pPr>
        <w:widowControl w:val="0"/>
        <w:tabs>
          <w:tab w:val="left" w:pos="720"/>
        </w:tabs>
        <w:suppressAutoHyphens/>
        <w:spacing w:after="0" w:line="240" w:lineRule="auto"/>
        <w:jc w:val="center"/>
        <w:rPr>
          <w:rFonts w:ascii="Times New Roman" w:eastAsia="Arial Unicode MS" w:hAnsi="Times New Roman" w:cs="Mangal"/>
          <w:b/>
          <w:bCs/>
          <w:iCs/>
          <w:kern w:val="2"/>
          <w:sz w:val="24"/>
          <w:szCs w:val="24"/>
          <w:u w:val="single"/>
          <w:lang w:eastAsia="hi-IN" w:bidi="hi-IN"/>
        </w:rPr>
      </w:pPr>
    </w:p>
    <w:p w:rsidR="00431D3A" w:rsidRDefault="00431D3A">
      <w:pPr>
        <w:rPr>
          <w:rFonts w:ascii="Times New Roman" w:hAnsi="Times New Roman"/>
          <w:b/>
          <w:sz w:val="20"/>
          <w:szCs w:val="20"/>
        </w:rPr>
      </w:pPr>
      <w:r>
        <w:rPr>
          <w:rFonts w:ascii="Times New Roman" w:hAnsi="Times New Roman"/>
          <w:b/>
          <w:sz w:val="20"/>
          <w:szCs w:val="20"/>
        </w:rPr>
        <w:br w:type="page"/>
      </w:r>
    </w:p>
    <w:p w:rsidR="00431D3A" w:rsidRPr="00120499" w:rsidRDefault="00431D3A" w:rsidP="00431D3A">
      <w:pPr>
        <w:ind w:left="357"/>
        <w:jc w:val="center"/>
        <w:rPr>
          <w:rFonts w:ascii="Times New Roman" w:hAnsi="Times New Roman"/>
          <w:b/>
          <w:sz w:val="20"/>
          <w:szCs w:val="20"/>
        </w:rPr>
      </w:pPr>
      <w:r w:rsidRPr="00120499">
        <w:rPr>
          <w:rFonts w:ascii="Times New Roman" w:hAnsi="Times New Roman"/>
          <w:b/>
          <w:sz w:val="20"/>
          <w:szCs w:val="20"/>
        </w:rPr>
        <w:lastRenderedPageBreak/>
        <w:t>Учебно</w:t>
      </w:r>
      <w:r>
        <w:rPr>
          <w:rFonts w:ascii="Times New Roman" w:hAnsi="Times New Roman"/>
          <w:b/>
          <w:sz w:val="20"/>
          <w:szCs w:val="20"/>
        </w:rPr>
        <w:t>-тематическое планирование для 8</w:t>
      </w:r>
      <w:r w:rsidRPr="00120499">
        <w:rPr>
          <w:rFonts w:ascii="Times New Roman" w:hAnsi="Times New Roman"/>
          <w:b/>
          <w:sz w:val="20"/>
          <w:szCs w:val="20"/>
        </w:rPr>
        <w:t xml:space="preserve"> класса</w:t>
      </w:r>
    </w:p>
    <w:p w:rsidR="00431D3A" w:rsidRPr="00120499" w:rsidRDefault="00431D3A" w:rsidP="00431D3A">
      <w:pPr>
        <w:ind w:left="357"/>
        <w:jc w:val="center"/>
        <w:rPr>
          <w:rFonts w:ascii="Times New Roman" w:hAnsi="Times New Roman"/>
          <w:b/>
          <w:sz w:val="20"/>
          <w:szCs w:val="20"/>
        </w:rPr>
      </w:pPr>
      <w:r>
        <w:rPr>
          <w:rFonts w:ascii="Times New Roman" w:hAnsi="Times New Roman"/>
          <w:b/>
          <w:sz w:val="20"/>
          <w:szCs w:val="20"/>
        </w:rPr>
        <w:t>68 часов в год (34 рабочих недели</w:t>
      </w:r>
      <w:r w:rsidRPr="00120499">
        <w:rPr>
          <w:rFonts w:ascii="Times New Roman" w:hAnsi="Times New Roman"/>
          <w:b/>
          <w:sz w:val="20"/>
          <w:szCs w:val="20"/>
        </w:rPr>
        <w:t xml:space="preserve"> из расчёта 2 часа в неделю)</w:t>
      </w:r>
    </w:p>
    <w:p w:rsidR="00FB181A" w:rsidRDefault="00FB181A" w:rsidP="00FB181A">
      <w:pPr>
        <w:widowControl w:val="0"/>
        <w:tabs>
          <w:tab w:val="left" w:pos="720"/>
        </w:tabs>
        <w:suppressAutoHyphens/>
        <w:spacing w:after="0" w:line="240" w:lineRule="auto"/>
        <w:jc w:val="center"/>
        <w:rPr>
          <w:rFonts w:ascii="Times New Roman" w:eastAsia="Arial Unicode MS" w:hAnsi="Times New Roman" w:cs="Mangal"/>
          <w:b/>
          <w:bCs/>
          <w:iCs/>
          <w:kern w:val="2"/>
          <w:sz w:val="24"/>
          <w:szCs w:val="24"/>
          <w:u w:val="single"/>
          <w:lang w:eastAsia="hi-IN" w:bidi="hi-IN"/>
        </w:rPr>
      </w:pPr>
    </w:p>
    <w:tbl>
      <w:tblPr>
        <w:tblW w:w="1616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268"/>
        <w:gridCol w:w="709"/>
        <w:gridCol w:w="1701"/>
        <w:gridCol w:w="1553"/>
        <w:gridCol w:w="2410"/>
        <w:gridCol w:w="2841"/>
        <w:gridCol w:w="2551"/>
        <w:gridCol w:w="851"/>
        <w:gridCol w:w="708"/>
      </w:tblGrid>
      <w:tr w:rsidR="00431D3A" w:rsidRPr="002850A9" w:rsidTr="00431D3A">
        <w:trPr>
          <w:trHeight w:val="555"/>
        </w:trPr>
        <w:tc>
          <w:tcPr>
            <w:tcW w:w="568" w:type="dxa"/>
            <w:vMerge w:val="restart"/>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 xml:space="preserve">№ </w:t>
            </w:r>
            <w:proofErr w:type="spellStart"/>
            <w:r w:rsidRPr="003E04D0">
              <w:rPr>
                <w:rFonts w:ascii="Times New Roman" w:eastAsia="Calibri" w:hAnsi="Times New Roman" w:cs="Times New Roman"/>
                <w:sz w:val="20"/>
                <w:szCs w:val="20"/>
              </w:rPr>
              <w:t>п</w:t>
            </w:r>
            <w:proofErr w:type="spellEnd"/>
            <w:r w:rsidRPr="003E04D0">
              <w:rPr>
                <w:rFonts w:ascii="Times New Roman" w:eastAsia="Calibri" w:hAnsi="Times New Roman" w:cs="Times New Roman"/>
                <w:sz w:val="20"/>
                <w:szCs w:val="20"/>
              </w:rPr>
              <w:t>/</w:t>
            </w:r>
            <w:proofErr w:type="spellStart"/>
            <w:r w:rsidRPr="003E04D0">
              <w:rPr>
                <w:rFonts w:ascii="Times New Roman" w:eastAsia="Calibri" w:hAnsi="Times New Roman" w:cs="Times New Roman"/>
                <w:sz w:val="20"/>
                <w:szCs w:val="20"/>
              </w:rPr>
              <w:t>п</w:t>
            </w:r>
            <w:proofErr w:type="spellEnd"/>
          </w:p>
        </w:tc>
        <w:tc>
          <w:tcPr>
            <w:tcW w:w="2268" w:type="dxa"/>
            <w:vMerge w:val="restart"/>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Темы разделов и уроков</w:t>
            </w:r>
          </w:p>
        </w:tc>
        <w:tc>
          <w:tcPr>
            <w:tcW w:w="709" w:type="dxa"/>
            <w:vMerge w:val="restart"/>
            <w:shd w:val="clear" w:color="auto" w:fill="auto"/>
          </w:tcPr>
          <w:p w:rsidR="00431D3A" w:rsidRPr="003E04D0" w:rsidRDefault="00431D3A" w:rsidP="00431D3A">
            <w:pPr>
              <w:spacing w:after="124" w:line="240" w:lineRule="auto"/>
              <w:jc w:val="center"/>
              <w:rPr>
                <w:rFonts w:ascii="Times New Roman" w:eastAsia="Calibri" w:hAnsi="Times New Roman" w:cs="Times New Roman"/>
                <w:sz w:val="20"/>
                <w:szCs w:val="20"/>
              </w:rPr>
            </w:pPr>
            <w:r w:rsidRPr="003E04D0">
              <w:rPr>
                <w:rFonts w:ascii="Times New Roman" w:eastAsia="Calibri" w:hAnsi="Times New Roman" w:cs="Times New Roman"/>
                <w:sz w:val="20"/>
                <w:szCs w:val="20"/>
              </w:rPr>
              <w:t>Кол-во часов</w:t>
            </w:r>
          </w:p>
        </w:tc>
        <w:tc>
          <w:tcPr>
            <w:tcW w:w="1701" w:type="dxa"/>
            <w:vMerge w:val="restart"/>
            <w:shd w:val="clear" w:color="auto" w:fill="auto"/>
          </w:tcPr>
          <w:p w:rsidR="00431D3A" w:rsidRPr="003E04D0" w:rsidRDefault="00431D3A" w:rsidP="00431D3A">
            <w:pPr>
              <w:spacing w:after="124" w:line="240" w:lineRule="auto"/>
              <w:jc w:val="center"/>
              <w:rPr>
                <w:rFonts w:ascii="Times New Roman" w:eastAsia="Calibri" w:hAnsi="Times New Roman" w:cs="Times New Roman"/>
                <w:sz w:val="20"/>
                <w:szCs w:val="20"/>
              </w:rPr>
            </w:pPr>
            <w:r w:rsidRPr="003E04D0">
              <w:rPr>
                <w:rFonts w:ascii="Times New Roman" w:eastAsia="Calibri" w:hAnsi="Times New Roman" w:cs="Times New Roman"/>
                <w:sz w:val="20"/>
                <w:szCs w:val="20"/>
              </w:rPr>
              <w:t>тип урока</w:t>
            </w:r>
          </w:p>
        </w:tc>
        <w:tc>
          <w:tcPr>
            <w:tcW w:w="1553" w:type="dxa"/>
            <w:vMerge w:val="restart"/>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Вид контроля</w:t>
            </w:r>
          </w:p>
        </w:tc>
        <w:tc>
          <w:tcPr>
            <w:tcW w:w="7802" w:type="dxa"/>
            <w:gridSpan w:val="3"/>
            <w:shd w:val="clear" w:color="auto" w:fill="auto"/>
          </w:tcPr>
          <w:p w:rsidR="00431D3A" w:rsidRPr="003E04D0" w:rsidRDefault="00431D3A" w:rsidP="00431D3A">
            <w:pPr>
              <w:spacing w:after="124" w:line="240" w:lineRule="auto"/>
              <w:jc w:val="center"/>
              <w:rPr>
                <w:rFonts w:ascii="Times New Roman" w:eastAsia="Calibri" w:hAnsi="Times New Roman" w:cs="Times New Roman"/>
                <w:sz w:val="20"/>
                <w:szCs w:val="20"/>
              </w:rPr>
            </w:pPr>
            <w:r w:rsidRPr="003E04D0">
              <w:rPr>
                <w:rFonts w:ascii="Times New Roman" w:eastAsia="Calibri" w:hAnsi="Times New Roman" w:cs="Times New Roman"/>
                <w:sz w:val="20"/>
                <w:szCs w:val="20"/>
              </w:rPr>
              <w:t>Планируемые результаты</w:t>
            </w:r>
          </w:p>
        </w:tc>
        <w:tc>
          <w:tcPr>
            <w:tcW w:w="851" w:type="dxa"/>
            <w:vMerge w:val="restart"/>
            <w:shd w:val="clear" w:color="auto" w:fill="auto"/>
          </w:tcPr>
          <w:p w:rsidR="00431D3A" w:rsidRPr="003E04D0" w:rsidRDefault="00431D3A" w:rsidP="00431D3A">
            <w:pPr>
              <w:spacing w:after="124" w:line="240" w:lineRule="auto"/>
              <w:jc w:val="center"/>
              <w:rPr>
                <w:rFonts w:ascii="Times New Roman" w:eastAsia="Calibri" w:hAnsi="Times New Roman" w:cs="Times New Roman"/>
                <w:sz w:val="20"/>
                <w:szCs w:val="20"/>
              </w:rPr>
            </w:pPr>
            <w:r w:rsidRPr="003E04D0">
              <w:rPr>
                <w:rFonts w:ascii="Times New Roman" w:eastAsia="Calibri" w:hAnsi="Times New Roman" w:cs="Times New Roman"/>
                <w:sz w:val="20"/>
                <w:szCs w:val="20"/>
              </w:rPr>
              <w:t>Дата</w:t>
            </w:r>
          </w:p>
          <w:p w:rsidR="00431D3A" w:rsidRPr="003E04D0" w:rsidRDefault="00431D3A" w:rsidP="00431D3A">
            <w:pPr>
              <w:spacing w:after="124" w:line="240" w:lineRule="auto"/>
              <w:jc w:val="center"/>
              <w:rPr>
                <w:rFonts w:ascii="Times New Roman" w:eastAsia="Calibri" w:hAnsi="Times New Roman" w:cs="Times New Roman"/>
                <w:sz w:val="20"/>
                <w:szCs w:val="20"/>
              </w:rPr>
            </w:pPr>
            <w:r w:rsidRPr="003E04D0">
              <w:rPr>
                <w:rFonts w:ascii="Times New Roman" w:eastAsia="Calibri" w:hAnsi="Times New Roman" w:cs="Times New Roman"/>
                <w:sz w:val="20"/>
                <w:szCs w:val="20"/>
              </w:rPr>
              <w:t>по</w:t>
            </w:r>
          </w:p>
          <w:p w:rsidR="00431D3A" w:rsidRPr="003E04D0" w:rsidRDefault="00431D3A" w:rsidP="00431D3A">
            <w:pPr>
              <w:spacing w:after="124" w:line="240" w:lineRule="auto"/>
              <w:jc w:val="center"/>
              <w:rPr>
                <w:rFonts w:ascii="Times New Roman" w:eastAsia="Calibri" w:hAnsi="Times New Roman" w:cs="Times New Roman"/>
                <w:sz w:val="20"/>
                <w:szCs w:val="20"/>
              </w:rPr>
            </w:pPr>
            <w:r w:rsidRPr="003E04D0">
              <w:rPr>
                <w:rFonts w:ascii="Times New Roman" w:eastAsia="Calibri" w:hAnsi="Times New Roman" w:cs="Times New Roman"/>
                <w:sz w:val="20"/>
                <w:szCs w:val="20"/>
              </w:rPr>
              <w:t>плану</w:t>
            </w:r>
          </w:p>
        </w:tc>
        <w:tc>
          <w:tcPr>
            <w:tcW w:w="708" w:type="dxa"/>
            <w:vMerge w:val="restart"/>
            <w:shd w:val="clear" w:color="auto" w:fill="auto"/>
          </w:tcPr>
          <w:p w:rsidR="00431D3A" w:rsidRPr="003E04D0" w:rsidRDefault="00431D3A" w:rsidP="00431D3A">
            <w:pPr>
              <w:spacing w:after="124" w:line="240" w:lineRule="auto"/>
              <w:jc w:val="center"/>
              <w:rPr>
                <w:rFonts w:ascii="Times New Roman" w:eastAsia="Calibri" w:hAnsi="Times New Roman" w:cs="Times New Roman"/>
                <w:sz w:val="20"/>
                <w:szCs w:val="20"/>
              </w:rPr>
            </w:pPr>
            <w:r w:rsidRPr="003E04D0">
              <w:rPr>
                <w:rFonts w:ascii="Times New Roman" w:eastAsia="Calibri" w:hAnsi="Times New Roman" w:cs="Times New Roman"/>
                <w:sz w:val="20"/>
                <w:szCs w:val="20"/>
              </w:rPr>
              <w:t>Фактическая</w:t>
            </w:r>
          </w:p>
          <w:p w:rsidR="00431D3A" w:rsidRPr="003E04D0" w:rsidRDefault="00431D3A" w:rsidP="00431D3A">
            <w:pPr>
              <w:spacing w:after="124" w:line="240" w:lineRule="auto"/>
              <w:jc w:val="center"/>
              <w:rPr>
                <w:rFonts w:ascii="Times New Roman" w:eastAsia="Calibri" w:hAnsi="Times New Roman" w:cs="Times New Roman"/>
                <w:sz w:val="20"/>
                <w:szCs w:val="20"/>
              </w:rPr>
            </w:pPr>
            <w:r w:rsidRPr="003E04D0">
              <w:rPr>
                <w:rFonts w:ascii="Times New Roman" w:eastAsia="Calibri" w:hAnsi="Times New Roman" w:cs="Times New Roman"/>
                <w:sz w:val="20"/>
                <w:szCs w:val="20"/>
              </w:rPr>
              <w:t>дата</w:t>
            </w:r>
          </w:p>
          <w:p w:rsidR="00431D3A" w:rsidRPr="003E04D0" w:rsidRDefault="00431D3A" w:rsidP="00431D3A">
            <w:pPr>
              <w:spacing w:after="124" w:line="240" w:lineRule="auto"/>
              <w:jc w:val="center"/>
              <w:rPr>
                <w:rFonts w:ascii="Times New Roman" w:eastAsia="Calibri" w:hAnsi="Times New Roman" w:cs="Times New Roman"/>
                <w:sz w:val="20"/>
                <w:szCs w:val="20"/>
              </w:rPr>
            </w:pPr>
          </w:p>
        </w:tc>
      </w:tr>
      <w:tr w:rsidR="00431D3A" w:rsidRPr="002850A9" w:rsidTr="00431D3A">
        <w:trPr>
          <w:trHeight w:val="583"/>
        </w:trPr>
        <w:tc>
          <w:tcPr>
            <w:tcW w:w="568" w:type="dxa"/>
            <w:vMerge/>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2268" w:type="dxa"/>
            <w:vMerge/>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9" w:type="dxa"/>
            <w:vMerge/>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1701" w:type="dxa"/>
            <w:vMerge/>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1553" w:type="dxa"/>
            <w:vMerge/>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2410" w:type="dxa"/>
            <w:shd w:val="clear" w:color="auto" w:fill="auto"/>
          </w:tcPr>
          <w:p w:rsidR="00431D3A" w:rsidRPr="003E04D0" w:rsidRDefault="00431D3A" w:rsidP="00431D3A">
            <w:pPr>
              <w:spacing w:after="124" w:line="240" w:lineRule="auto"/>
              <w:jc w:val="center"/>
              <w:rPr>
                <w:rFonts w:ascii="Times New Roman" w:eastAsia="Calibri" w:hAnsi="Times New Roman" w:cs="Times New Roman"/>
                <w:sz w:val="20"/>
                <w:szCs w:val="20"/>
              </w:rPr>
            </w:pPr>
            <w:r w:rsidRPr="003E04D0">
              <w:rPr>
                <w:rFonts w:ascii="Times New Roman" w:eastAsia="Calibri" w:hAnsi="Times New Roman" w:cs="Times New Roman"/>
                <w:sz w:val="20"/>
                <w:szCs w:val="20"/>
              </w:rPr>
              <w:t>Личностные</w:t>
            </w:r>
          </w:p>
        </w:tc>
        <w:tc>
          <w:tcPr>
            <w:tcW w:w="2841" w:type="dxa"/>
            <w:shd w:val="clear" w:color="auto" w:fill="auto"/>
          </w:tcPr>
          <w:p w:rsidR="00431D3A" w:rsidRPr="003E04D0" w:rsidRDefault="00431D3A" w:rsidP="00431D3A">
            <w:pPr>
              <w:spacing w:after="124" w:line="240" w:lineRule="auto"/>
              <w:jc w:val="center"/>
              <w:rPr>
                <w:rFonts w:ascii="Times New Roman" w:eastAsia="Calibri" w:hAnsi="Times New Roman" w:cs="Times New Roman"/>
                <w:sz w:val="20"/>
                <w:szCs w:val="20"/>
              </w:rPr>
            </w:pPr>
            <w:proofErr w:type="spellStart"/>
            <w:r w:rsidRPr="003E04D0">
              <w:rPr>
                <w:rFonts w:ascii="Times New Roman" w:eastAsia="Calibri" w:hAnsi="Times New Roman" w:cs="Times New Roman"/>
                <w:sz w:val="20"/>
                <w:szCs w:val="20"/>
              </w:rPr>
              <w:t>метапредметные</w:t>
            </w:r>
            <w:proofErr w:type="spellEnd"/>
          </w:p>
        </w:tc>
        <w:tc>
          <w:tcPr>
            <w:tcW w:w="2551" w:type="dxa"/>
            <w:shd w:val="clear" w:color="auto" w:fill="auto"/>
          </w:tcPr>
          <w:p w:rsidR="00431D3A" w:rsidRPr="003E04D0" w:rsidRDefault="00431D3A" w:rsidP="00431D3A">
            <w:pPr>
              <w:spacing w:after="124" w:line="240" w:lineRule="auto"/>
              <w:jc w:val="center"/>
              <w:rPr>
                <w:rFonts w:ascii="Times New Roman" w:eastAsia="Calibri" w:hAnsi="Times New Roman" w:cs="Times New Roman"/>
                <w:sz w:val="20"/>
                <w:szCs w:val="20"/>
              </w:rPr>
            </w:pPr>
            <w:r w:rsidRPr="003E04D0">
              <w:rPr>
                <w:rFonts w:ascii="Times New Roman" w:eastAsia="Calibri" w:hAnsi="Times New Roman" w:cs="Times New Roman"/>
                <w:sz w:val="20"/>
                <w:szCs w:val="20"/>
              </w:rPr>
              <w:t>предметные</w:t>
            </w:r>
          </w:p>
        </w:tc>
        <w:tc>
          <w:tcPr>
            <w:tcW w:w="851" w:type="dxa"/>
            <w:vMerge/>
            <w:shd w:val="clear" w:color="auto" w:fill="auto"/>
          </w:tcPr>
          <w:p w:rsidR="00431D3A" w:rsidRPr="003E04D0" w:rsidRDefault="00431D3A" w:rsidP="00431D3A">
            <w:pPr>
              <w:spacing w:after="124" w:line="240" w:lineRule="auto"/>
              <w:jc w:val="center"/>
              <w:rPr>
                <w:rFonts w:ascii="Times New Roman" w:eastAsia="Calibri" w:hAnsi="Times New Roman" w:cs="Times New Roman"/>
                <w:sz w:val="20"/>
                <w:szCs w:val="20"/>
              </w:rPr>
            </w:pPr>
          </w:p>
        </w:tc>
        <w:tc>
          <w:tcPr>
            <w:tcW w:w="708" w:type="dxa"/>
            <w:vMerge/>
            <w:shd w:val="clear" w:color="auto" w:fill="auto"/>
          </w:tcPr>
          <w:p w:rsidR="00431D3A" w:rsidRPr="003E04D0" w:rsidRDefault="00431D3A" w:rsidP="00431D3A">
            <w:pPr>
              <w:spacing w:after="124" w:line="240" w:lineRule="auto"/>
              <w:jc w:val="center"/>
              <w:rPr>
                <w:rFonts w:ascii="Times New Roman" w:eastAsia="Calibri" w:hAnsi="Times New Roman" w:cs="Times New Roman"/>
                <w:sz w:val="20"/>
                <w:szCs w:val="20"/>
              </w:rPr>
            </w:pPr>
          </w:p>
        </w:tc>
      </w:tr>
      <w:tr w:rsidR="00431D3A" w:rsidRPr="002850A9" w:rsidTr="00431D3A">
        <w:trPr>
          <w:trHeight w:val="240"/>
        </w:trPr>
        <w:tc>
          <w:tcPr>
            <w:tcW w:w="16160" w:type="dxa"/>
            <w:gridSpan w:val="10"/>
            <w:shd w:val="clear" w:color="auto" w:fill="auto"/>
          </w:tcPr>
          <w:p w:rsidR="00431D3A" w:rsidRPr="003E04D0" w:rsidRDefault="00431D3A" w:rsidP="00431D3A">
            <w:pPr>
              <w:pStyle w:val="a5"/>
              <w:jc w:val="center"/>
              <w:rPr>
                <w:rFonts w:ascii="Times New Roman" w:hAnsi="Times New Roman" w:cs="Times New Roman"/>
                <w:sz w:val="20"/>
                <w:szCs w:val="20"/>
                <w:lang w:eastAsia="ar-SA"/>
              </w:rPr>
            </w:pPr>
            <w:r w:rsidRPr="003E04D0">
              <w:rPr>
                <w:rFonts w:ascii="Times New Roman" w:hAnsi="Times New Roman" w:cs="Times New Roman"/>
                <w:b/>
                <w:bCs/>
                <w:sz w:val="20"/>
                <w:szCs w:val="20"/>
              </w:rPr>
              <w:t>Глава 1. Тепловые явления (24 часа)</w:t>
            </w: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lang w:val="en-US"/>
              </w:rPr>
            </w:pPr>
            <w:r w:rsidRPr="003E04D0">
              <w:rPr>
                <w:rFonts w:ascii="Times New Roman" w:eastAsia="Calibri" w:hAnsi="Times New Roman" w:cs="Times New Roman"/>
                <w:sz w:val="20"/>
                <w:szCs w:val="20"/>
              </w:rPr>
              <w:t>1</w:t>
            </w:r>
          </w:p>
        </w:tc>
        <w:tc>
          <w:tcPr>
            <w:tcW w:w="2268" w:type="dxa"/>
            <w:shd w:val="clear" w:color="auto" w:fill="auto"/>
          </w:tcPr>
          <w:p w:rsidR="00431D3A" w:rsidRPr="003E04D0" w:rsidRDefault="00431D3A" w:rsidP="00431D3A">
            <w:pPr>
              <w:suppressAutoHyphens/>
              <w:snapToGrid w:val="0"/>
              <w:spacing w:after="0" w:line="240" w:lineRule="auto"/>
              <w:rPr>
                <w:rFonts w:ascii="Times New Roman" w:eastAsia="Times New Roman" w:hAnsi="Times New Roman" w:cs="Times New Roman"/>
                <w:b/>
                <w:sz w:val="20"/>
                <w:szCs w:val="20"/>
                <w:u w:val="single"/>
                <w:lang w:eastAsia="ar-SA"/>
              </w:rPr>
            </w:pPr>
            <w:r w:rsidRPr="003E04D0">
              <w:rPr>
                <w:rFonts w:ascii="Times New Roman" w:eastAsia="Times New Roman" w:hAnsi="Times New Roman" w:cs="Times New Roman"/>
                <w:b/>
                <w:sz w:val="20"/>
                <w:szCs w:val="20"/>
                <w:u w:val="single"/>
                <w:lang w:eastAsia="ar-SA"/>
              </w:rPr>
              <w:t xml:space="preserve">Вводный инструктаж по ТБ в кабинете физики. </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Тепловое движение. Температура. Внутренняя энергия (§ 1, 2)</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Изучение нового материала</w:t>
            </w:r>
          </w:p>
        </w:tc>
        <w:tc>
          <w:tcPr>
            <w:tcW w:w="1553"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самоконтроль</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Исследуют зависимость направления и скорости теплообмена от разности температур</w:t>
            </w:r>
          </w:p>
          <w:p w:rsidR="00431D3A" w:rsidRPr="003E04D0" w:rsidRDefault="00431D3A" w:rsidP="00431D3A">
            <w:pPr>
              <w:pStyle w:val="a5"/>
              <w:rPr>
                <w:rFonts w:ascii="Times New Roman"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Познавательные: Выделяют и формулируют познавательную цель. Строят логические цепи рассуждений. Выдвигают и обосновывают гипотезы, предлагают способы их проверки</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Регулятивные: Формулируют познавательную цель, составляют план и последовательность действий в соответствии с ней</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Коммуникативные: Планируют общие способы работы. Используют адекватные языковые средства для отображения своих чувств, мыслей и побуждений</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Знать: смысл физических величин «температура». «средняя скорость теплового движения», смысл понятия «тепловое равновесия»</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Уметь: различать тепловые явления, анализировать зависимость температуры тела от скорости движения его молекул</w:t>
            </w:r>
          </w:p>
          <w:p w:rsidR="00431D3A" w:rsidRPr="003E04D0" w:rsidRDefault="00431D3A" w:rsidP="00431D3A">
            <w:pPr>
              <w:pStyle w:val="a5"/>
              <w:rPr>
                <w:rFonts w:ascii="Times New Roman"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2</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Способы изменения внутренней энергии (§ 3)</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Изучение нового материала</w:t>
            </w:r>
          </w:p>
        </w:tc>
        <w:tc>
          <w:tcPr>
            <w:tcW w:w="1553"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взаимоконтроль</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Осуществляют микро-опыты по реализации различных способов изменения внутренней энергии тела</w:t>
            </w: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Познавательные: Выделяют обобщенный смысл задачи. Устанавливают причинно-следственные связи, заменяют термины определениями</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Регулятивные: Составляют план и последовательность действий. Сличают свой способ действия с эталоном</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lastRenderedPageBreak/>
              <w:t>Коммуникативные: Описывают содержание совершаемых действий с целью ориентировки предметно-практической или иной деятельности</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lastRenderedPageBreak/>
              <w:t>Знать: понятие внутренней энергии тела, способы изменения внутренней энергии</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 xml:space="preserve">Уметь: наблюдать и исследовать превращение энергии тела в механических процессах, приводить примеры </w:t>
            </w:r>
            <w:r w:rsidRPr="003E04D0">
              <w:rPr>
                <w:rFonts w:ascii="Times New Roman" w:hAnsi="Times New Roman" w:cs="Times New Roman"/>
                <w:sz w:val="20"/>
                <w:szCs w:val="20"/>
              </w:rPr>
              <w:lastRenderedPageBreak/>
              <w:t>превращения энергии при подъеме тела, при его падении, объяснять изменение внутренней энергии тела, когда над ним совершают работу или тело совершает работу, перечислять способы изменения внутренней энергии</w:t>
            </w:r>
          </w:p>
          <w:p w:rsidR="00431D3A" w:rsidRPr="003E04D0" w:rsidRDefault="00431D3A" w:rsidP="00431D3A">
            <w:pPr>
              <w:pStyle w:val="a5"/>
              <w:rPr>
                <w:rFonts w:ascii="Times New Roman" w:hAnsi="Times New Roman" w:cs="Times New Roman"/>
                <w:sz w:val="20"/>
                <w:szCs w:val="20"/>
              </w:rPr>
            </w:pPr>
          </w:p>
          <w:p w:rsidR="00431D3A" w:rsidRPr="003E04D0" w:rsidRDefault="00431D3A" w:rsidP="00431D3A">
            <w:pPr>
              <w:pStyle w:val="a5"/>
              <w:rPr>
                <w:rFonts w:ascii="Times New Roman" w:hAnsi="Times New Roman" w:cs="Times New Roman"/>
                <w:sz w:val="20"/>
                <w:szCs w:val="20"/>
              </w:rPr>
            </w:pPr>
          </w:p>
          <w:p w:rsidR="00431D3A" w:rsidRPr="003E04D0" w:rsidRDefault="00431D3A" w:rsidP="00431D3A">
            <w:pPr>
              <w:pStyle w:val="a5"/>
              <w:rPr>
                <w:rFonts w:ascii="Times New Roman" w:hAnsi="Times New Roman" w:cs="Times New Roman"/>
                <w:sz w:val="20"/>
                <w:szCs w:val="20"/>
              </w:rPr>
            </w:pPr>
          </w:p>
          <w:p w:rsidR="00431D3A" w:rsidRPr="003E04D0" w:rsidRDefault="00431D3A" w:rsidP="00431D3A">
            <w:pPr>
              <w:pStyle w:val="a5"/>
              <w:rPr>
                <w:rFonts w:ascii="Times New Roman" w:hAnsi="Times New Roman" w:cs="Times New Roman"/>
                <w:sz w:val="20"/>
                <w:szCs w:val="20"/>
              </w:rPr>
            </w:pPr>
          </w:p>
          <w:p w:rsidR="00431D3A" w:rsidRPr="003E04D0" w:rsidRDefault="00431D3A" w:rsidP="00431D3A">
            <w:pPr>
              <w:pStyle w:val="a5"/>
              <w:rPr>
                <w:rFonts w:ascii="Times New Roman" w:hAnsi="Times New Roman" w:cs="Times New Roman"/>
                <w:sz w:val="20"/>
                <w:szCs w:val="20"/>
              </w:rPr>
            </w:pPr>
          </w:p>
          <w:p w:rsidR="00431D3A" w:rsidRPr="003E04D0" w:rsidRDefault="00431D3A" w:rsidP="00431D3A">
            <w:pPr>
              <w:pStyle w:val="a5"/>
              <w:rPr>
                <w:rFonts w:ascii="Times New Roman"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3</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Теплопроводность (§ 4)</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 xml:space="preserve">комбинированный  </w:t>
            </w:r>
          </w:p>
        </w:tc>
        <w:tc>
          <w:tcPr>
            <w:tcW w:w="1553"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тематический</w:t>
            </w:r>
          </w:p>
        </w:tc>
        <w:tc>
          <w:tcPr>
            <w:tcW w:w="2410" w:type="dxa"/>
            <w:vMerge w:val="restart"/>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Исследуют зависимость теплопроводности от рода вещества. Наблюдают явления конвекции и излучения</w:t>
            </w:r>
          </w:p>
          <w:p w:rsidR="00431D3A" w:rsidRPr="003E04D0" w:rsidRDefault="00431D3A" w:rsidP="00431D3A">
            <w:pPr>
              <w:pStyle w:val="a5"/>
              <w:rPr>
                <w:rFonts w:ascii="Times New Roman" w:hAnsi="Times New Roman" w:cs="Times New Roman"/>
                <w:sz w:val="20"/>
                <w:szCs w:val="20"/>
              </w:rPr>
            </w:pPr>
          </w:p>
        </w:tc>
        <w:tc>
          <w:tcPr>
            <w:tcW w:w="2841" w:type="dxa"/>
            <w:vMerge w:val="restart"/>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Познавательные: Выражают смысл ситуации различными средствами (рисунки, символы, схемы, знаки). Осознанно и произвольно строят речевые высказывания</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Регулятивные: Ставят учебную задачу на основе соотнесения того, что уже известно и усвоено, и того, что еще неизвестно</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Коммуникативные: Учатся аргументировать свою точку зрения, спорить и отстаивать свою позицию невраждебным для оппонентов образом</w:t>
            </w:r>
          </w:p>
        </w:tc>
        <w:tc>
          <w:tcPr>
            <w:tcW w:w="2551" w:type="dxa"/>
            <w:vMerge w:val="restart"/>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Знать: понятие «теплопроводность»</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Уметь: объяснять тепловые явления на основе МКТ, приводить примеры теплопередачи путем теплопроводности. Проводить исследовательский эксперимент по теплопроводности различных веществ и делать вывода. Приводить примеры конвекции и излучения, сравнивать виды теплопередачи</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4</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Конвекция (§ 5)</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 xml:space="preserve">комбинированный  </w:t>
            </w:r>
          </w:p>
        </w:tc>
        <w:tc>
          <w:tcPr>
            <w:tcW w:w="1553"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тематический</w:t>
            </w:r>
          </w:p>
        </w:tc>
        <w:tc>
          <w:tcPr>
            <w:tcW w:w="2410" w:type="dxa"/>
            <w:vMerge/>
            <w:shd w:val="clear" w:color="auto" w:fill="auto"/>
          </w:tcPr>
          <w:p w:rsidR="00431D3A" w:rsidRPr="003E04D0" w:rsidRDefault="00431D3A" w:rsidP="00431D3A">
            <w:pPr>
              <w:pStyle w:val="a5"/>
              <w:rPr>
                <w:rFonts w:ascii="Times New Roman" w:eastAsia="Calibri" w:hAnsi="Times New Roman" w:cs="Times New Roman"/>
                <w:sz w:val="20"/>
                <w:szCs w:val="20"/>
              </w:rPr>
            </w:pPr>
          </w:p>
        </w:tc>
        <w:tc>
          <w:tcPr>
            <w:tcW w:w="2841" w:type="dxa"/>
            <w:vMerge/>
            <w:shd w:val="clear" w:color="auto" w:fill="auto"/>
          </w:tcPr>
          <w:p w:rsidR="00431D3A" w:rsidRPr="003E04D0" w:rsidRDefault="00431D3A" w:rsidP="00431D3A">
            <w:pPr>
              <w:pStyle w:val="a5"/>
              <w:rPr>
                <w:rFonts w:ascii="Times New Roman" w:eastAsia="Calibri" w:hAnsi="Times New Roman" w:cs="Times New Roman"/>
                <w:sz w:val="20"/>
                <w:szCs w:val="20"/>
              </w:rPr>
            </w:pPr>
          </w:p>
        </w:tc>
        <w:tc>
          <w:tcPr>
            <w:tcW w:w="2551" w:type="dxa"/>
            <w:vMerge/>
            <w:shd w:val="clear" w:color="auto" w:fill="auto"/>
          </w:tcPr>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5</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Излучение (§ 6)</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 xml:space="preserve">комбинированный  </w:t>
            </w:r>
          </w:p>
        </w:tc>
        <w:tc>
          <w:tcPr>
            <w:tcW w:w="1553"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тематический</w:t>
            </w:r>
          </w:p>
        </w:tc>
        <w:tc>
          <w:tcPr>
            <w:tcW w:w="2410" w:type="dxa"/>
            <w:vMerge/>
            <w:shd w:val="clear" w:color="auto" w:fill="auto"/>
          </w:tcPr>
          <w:p w:rsidR="00431D3A" w:rsidRPr="003E04D0" w:rsidRDefault="00431D3A" w:rsidP="00431D3A">
            <w:pPr>
              <w:pStyle w:val="a5"/>
              <w:rPr>
                <w:rFonts w:ascii="Times New Roman" w:eastAsia="Calibri" w:hAnsi="Times New Roman" w:cs="Times New Roman"/>
                <w:sz w:val="20"/>
                <w:szCs w:val="20"/>
              </w:rPr>
            </w:pPr>
          </w:p>
        </w:tc>
        <w:tc>
          <w:tcPr>
            <w:tcW w:w="2841" w:type="dxa"/>
            <w:vMerge/>
            <w:shd w:val="clear" w:color="auto" w:fill="auto"/>
          </w:tcPr>
          <w:p w:rsidR="00431D3A" w:rsidRPr="003E04D0" w:rsidRDefault="00431D3A" w:rsidP="00431D3A">
            <w:pPr>
              <w:pStyle w:val="a5"/>
              <w:rPr>
                <w:rFonts w:ascii="Times New Roman" w:eastAsia="Calibri" w:hAnsi="Times New Roman" w:cs="Times New Roman"/>
                <w:sz w:val="20"/>
                <w:szCs w:val="20"/>
              </w:rPr>
            </w:pPr>
          </w:p>
        </w:tc>
        <w:tc>
          <w:tcPr>
            <w:tcW w:w="2551" w:type="dxa"/>
            <w:vMerge/>
            <w:shd w:val="clear" w:color="auto" w:fill="auto"/>
          </w:tcPr>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6</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color w:val="0D0D0D"/>
                <w:spacing w:val="-5"/>
                <w:sz w:val="20"/>
                <w:szCs w:val="20"/>
              </w:rPr>
              <w:t xml:space="preserve">Особенности различных способов </w:t>
            </w:r>
            <w:r w:rsidRPr="003E04D0">
              <w:rPr>
                <w:rFonts w:ascii="Times New Roman" w:hAnsi="Times New Roman" w:cs="Times New Roman"/>
                <w:color w:val="0D0D0D"/>
                <w:sz w:val="20"/>
                <w:szCs w:val="20"/>
              </w:rPr>
              <w:t xml:space="preserve">теплопередачи. Примеры </w:t>
            </w:r>
            <w:r w:rsidRPr="003E04D0">
              <w:rPr>
                <w:rFonts w:ascii="Times New Roman" w:hAnsi="Times New Roman" w:cs="Times New Roman"/>
                <w:color w:val="0D0D0D"/>
                <w:spacing w:val="-1"/>
                <w:sz w:val="20"/>
                <w:szCs w:val="20"/>
              </w:rPr>
              <w:t xml:space="preserve">теплопередачи в природе и </w:t>
            </w:r>
            <w:r w:rsidRPr="003E04D0">
              <w:rPr>
                <w:rFonts w:ascii="Times New Roman" w:hAnsi="Times New Roman" w:cs="Times New Roman"/>
                <w:color w:val="0D0D0D"/>
                <w:spacing w:val="-3"/>
                <w:sz w:val="20"/>
                <w:szCs w:val="20"/>
              </w:rPr>
              <w:t>технике.</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Повторение и обобщение</w:t>
            </w:r>
          </w:p>
        </w:tc>
        <w:tc>
          <w:tcPr>
            <w:tcW w:w="1553"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внешний</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vertAlign w:val="subscript"/>
              </w:rPr>
            </w:pPr>
            <w:r w:rsidRPr="003E04D0">
              <w:rPr>
                <w:rFonts w:ascii="Times New Roman" w:hAnsi="Times New Roman" w:cs="Times New Roman"/>
                <w:sz w:val="20"/>
                <w:szCs w:val="20"/>
              </w:rPr>
              <w:t>Умение работать в группе, формирование познавательного интереса</w:t>
            </w:r>
          </w:p>
        </w:tc>
        <w:tc>
          <w:tcPr>
            <w:tcW w:w="2841" w:type="dxa"/>
            <w:shd w:val="clear" w:color="auto" w:fill="auto"/>
          </w:tcPr>
          <w:p w:rsidR="00431D3A" w:rsidRPr="003E04D0" w:rsidRDefault="00431D3A" w:rsidP="00431D3A">
            <w:pPr>
              <w:pStyle w:val="a5"/>
              <w:rPr>
                <w:rFonts w:ascii="Times New Roman" w:hAnsi="Times New Roman" w:cs="Times New Roman"/>
                <w:sz w:val="20"/>
                <w:szCs w:val="20"/>
                <w:lang w:eastAsia="hi-IN" w:bidi="hi-IN"/>
              </w:rPr>
            </w:pPr>
            <w:r w:rsidRPr="003E04D0">
              <w:rPr>
                <w:rFonts w:ascii="Times New Roman" w:hAnsi="Times New Roman" w:cs="Times New Roman"/>
                <w:sz w:val="20"/>
                <w:szCs w:val="20"/>
                <w:lang w:eastAsia="hi-IN" w:bidi="hi-IN"/>
              </w:rPr>
              <w:t>– уметь давать определённые понятия, классифицировать их, работать с различными источниками информации, готовить презентации.</w:t>
            </w:r>
          </w:p>
          <w:p w:rsidR="00431D3A" w:rsidRPr="003E04D0" w:rsidRDefault="00431D3A" w:rsidP="00431D3A">
            <w:pPr>
              <w:pStyle w:val="a5"/>
              <w:rPr>
                <w:rFonts w:ascii="Times New Roman" w:hAnsi="Times New Roman" w:cs="Times New Roman"/>
                <w:sz w:val="20"/>
                <w:szCs w:val="20"/>
                <w:lang w:eastAsia="hi-IN" w:bidi="hi-IN"/>
              </w:rPr>
            </w:pPr>
            <w:r w:rsidRPr="003E04D0">
              <w:rPr>
                <w:rFonts w:ascii="Times New Roman" w:hAnsi="Times New Roman" w:cs="Times New Roman"/>
                <w:sz w:val="20"/>
                <w:szCs w:val="20"/>
                <w:lang w:eastAsia="hi-IN" w:bidi="hi-IN"/>
              </w:rPr>
              <w:t>– уметь организовывать выполнение заданий учителя, представлять результаты работ, развивать навыки оценки результатов работы.</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hAnsi="Times New Roman" w:cs="Times New Roman"/>
                <w:sz w:val="20"/>
                <w:szCs w:val="20"/>
                <w:lang w:eastAsia="hi-IN" w:bidi="hi-IN"/>
              </w:rPr>
              <w:lastRenderedPageBreak/>
              <w:t xml:space="preserve"> – уметь работать в составе творческих групп, слушать одноклассников, овладевать навыками поступления перед аудиторией.</w:t>
            </w:r>
          </w:p>
        </w:tc>
        <w:tc>
          <w:tcPr>
            <w:tcW w:w="2551" w:type="dxa"/>
            <w:shd w:val="clear" w:color="auto" w:fill="auto"/>
          </w:tcPr>
          <w:p w:rsidR="00431D3A" w:rsidRPr="003E04D0" w:rsidRDefault="00431D3A" w:rsidP="00431D3A">
            <w:pPr>
              <w:suppressAutoHyphens/>
              <w:snapToGrid w:val="0"/>
              <w:spacing w:after="0" w:line="240" w:lineRule="auto"/>
              <w:rPr>
                <w:rFonts w:ascii="Times New Roman" w:eastAsia="Calibri" w:hAnsi="Times New Roman" w:cs="Times New Roman"/>
                <w:sz w:val="20"/>
                <w:szCs w:val="20"/>
                <w:lang w:eastAsia="ar-SA"/>
              </w:rPr>
            </w:pPr>
            <w:r w:rsidRPr="003E04D0">
              <w:rPr>
                <w:rFonts w:ascii="Times New Roman" w:eastAsia="Calibri" w:hAnsi="Times New Roman" w:cs="Times New Roman"/>
                <w:sz w:val="20"/>
                <w:szCs w:val="20"/>
                <w:lang w:eastAsia="ar-SA"/>
              </w:rPr>
              <w:lastRenderedPageBreak/>
              <w:t>овладение умением пользования методом рядов при измерении размеров малых тел</w:t>
            </w:r>
          </w:p>
          <w:p w:rsidR="00431D3A" w:rsidRPr="003E04D0" w:rsidRDefault="00431D3A" w:rsidP="00431D3A">
            <w:pPr>
              <w:suppressAutoHyphens/>
              <w:spacing w:after="0" w:line="240" w:lineRule="auto"/>
              <w:jc w:val="both"/>
              <w:rPr>
                <w:rFonts w:ascii="Times New Roman" w:eastAsia="Calibri" w:hAnsi="Times New Roman" w:cs="Times New Roman"/>
                <w:sz w:val="20"/>
                <w:szCs w:val="20"/>
                <w:lang w:eastAsia="ar-SA"/>
              </w:rPr>
            </w:pPr>
            <w:r w:rsidRPr="003E04D0">
              <w:rPr>
                <w:rFonts w:ascii="Times New Roman" w:eastAsia="Calibri" w:hAnsi="Times New Roman" w:cs="Times New Roman"/>
                <w:sz w:val="20"/>
                <w:szCs w:val="20"/>
                <w:lang w:eastAsia="ar-SA"/>
              </w:rPr>
              <w:t>самостоятельность в приобретении новых знаний и практических умений;</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lang w:eastAsia="ar-SA"/>
              </w:rPr>
              <w:t>получение представления о размерах молекул</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7</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Количество теплоты. Единицы количества теплоты. (§ 7)</w:t>
            </w:r>
          </w:p>
          <w:p w:rsidR="00431D3A" w:rsidRPr="003E04D0" w:rsidRDefault="00431D3A" w:rsidP="00431D3A">
            <w:pPr>
              <w:pStyle w:val="a5"/>
              <w:rPr>
                <w:rFonts w:ascii="Times New Roman" w:hAnsi="Times New Roman" w:cs="Times New Roman"/>
                <w:sz w:val="20"/>
                <w:szCs w:val="20"/>
              </w:rPr>
            </w:pP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Изучение нового материала</w:t>
            </w:r>
          </w:p>
        </w:tc>
        <w:tc>
          <w:tcPr>
            <w:tcW w:w="1553"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самоконтроль</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Вычисляют количество теплоты, необходимое для нагревания или выделяемого при охлаждении тела</w:t>
            </w:r>
          </w:p>
          <w:p w:rsidR="00431D3A" w:rsidRPr="003E04D0" w:rsidRDefault="00431D3A" w:rsidP="00431D3A">
            <w:pPr>
              <w:pStyle w:val="a5"/>
              <w:rPr>
                <w:rFonts w:ascii="Times New Roman" w:eastAsia="Calibri"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Познавательные: Выделяют обобщенный смысл и формальную структуру задачи. Выполняют операции со знаками и символами</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Регулятивные: Составляют план и последовательность действий</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Коммуникативные: Умеют представлять конкретное содержание и сообщать его в письменной и устной форме</w:t>
            </w:r>
          </w:p>
        </w:tc>
        <w:tc>
          <w:tcPr>
            <w:tcW w:w="255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Знать: знать понятие «удельной теплоемкости», единицу измерения</w:t>
            </w:r>
          </w:p>
          <w:p w:rsidR="00431D3A" w:rsidRPr="003E04D0" w:rsidRDefault="00431D3A" w:rsidP="00431D3A">
            <w:pPr>
              <w:pStyle w:val="a5"/>
              <w:rPr>
                <w:rFonts w:ascii="Times New Roman" w:eastAsia="Calibri" w:hAnsi="Times New Roman" w:cs="Times New Roman"/>
                <w:sz w:val="20"/>
                <w:szCs w:val="20"/>
              </w:rPr>
            </w:pP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Уметь: находить связь между единицами количества теплоты: ДЖ, кДж, кал, ккал., работать с текстом учебника, объяснять физический смысл уд. теплоемкости вещества, анализировать табличные данные, приводить примеры применения на практике знаний о различной теплоемкости веществ.</w:t>
            </w:r>
          </w:p>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8</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Удельная теплоемкость Расчет количества теплоты, необходимого для нагревания тела или выделяемого им при охлаждении (§ 8, 9)</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 xml:space="preserve">Повторение изученного </w:t>
            </w:r>
          </w:p>
        </w:tc>
        <w:tc>
          <w:tcPr>
            <w:tcW w:w="1553"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текущий</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Применяя формулу для расчета количества теплоты, вычисляют изменение температуры тела, его массу и удельную теплоемкость вещества</w:t>
            </w:r>
          </w:p>
          <w:p w:rsidR="00431D3A" w:rsidRPr="003E04D0" w:rsidRDefault="00431D3A" w:rsidP="00431D3A">
            <w:pPr>
              <w:pStyle w:val="a5"/>
              <w:rPr>
                <w:rFonts w:ascii="Times New Roman" w:eastAsia="Calibri"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Познавательные: Выражают структуру задачи разными средствами. Выделяют количественные характеристики объектов, заданные словами</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Регулятивные: Самостоятельно формулируют познавательную цель и строят действия в соответствии с ней</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Коммуникативные: Работают в группе, устанавливают рабочие отношения, учатся эффективно сотрудничать и способствовать продуктивной кооперации</w:t>
            </w:r>
          </w:p>
        </w:tc>
        <w:tc>
          <w:tcPr>
            <w:tcW w:w="255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Знать: формулу для расчета теплоты</w:t>
            </w:r>
          </w:p>
          <w:p w:rsidR="00431D3A" w:rsidRPr="003E04D0" w:rsidRDefault="00431D3A" w:rsidP="00431D3A">
            <w:pPr>
              <w:pStyle w:val="a5"/>
              <w:rPr>
                <w:rFonts w:ascii="Times New Roman" w:eastAsia="Calibri" w:hAnsi="Times New Roman" w:cs="Times New Roman"/>
                <w:sz w:val="20"/>
                <w:szCs w:val="20"/>
              </w:rPr>
            </w:pP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Уметь: рассчитывать количество теплоты, необходимое для нагревания тела или выделяемое им при охлаждении</w:t>
            </w:r>
          </w:p>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9</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 xml:space="preserve">Решение задач на расчёт количества </w:t>
            </w:r>
            <w:r w:rsidRPr="003E04D0">
              <w:rPr>
                <w:rFonts w:ascii="Times New Roman" w:hAnsi="Times New Roman" w:cs="Times New Roman"/>
                <w:sz w:val="20"/>
                <w:szCs w:val="20"/>
              </w:rPr>
              <w:lastRenderedPageBreak/>
              <w:t xml:space="preserve">теплоты, необходимой для нагревания тела </w:t>
            </w:r>
            <w:r w:rsidRPr="003E04D0">
              <w:rPr>
                <w:rFonts w:ascii="Times New Roman" w:hAnsi="Times New Roman" w:cs="Times New Roman"/>
                <w:spacing w:val="-2"/>
                <w:sz w:val="20"/>
                <w:szCs w:val="20"/>
              </w:rPr>
              <w:t xml:space="preserve">или выделяемого телом при </w:t>
            </w:r>
            <w:r w:rsidRPr="003E04D0">
              <w:rPr>
                <w:rFonts w:ascii="Times New Roman" w:hAnsi="Times New Roman" w:cs="Times New Roman"/>
                <w:spacing w:val="-3"/>
                <w:sz w:val="20"/>
                <w:szCs w:val="20"/>
              </w:rPr>
              <w:t>охлаждении.</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 xml:space="preserve">Практическое закрепление </w:t>
            </w:r>
            <w:r w:rsidRPr="003E04D0">
              <w:rPr>
                <w:rFonts w:ascii="Times New Roman" w:hAnsi="Times New Roman" w:cs="Times New Roman"/>
                <w:sz w:val="20"/>
                <w:szCs w:val="20"/>
              </w:rPr>
              <w:lastRenderedPageBreak/>
              <w:t xml:space="preserve">изученного </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lastRenderedPageBreak/>
              <w:t>внешний</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 xml:space="preserve">мотивация образовательной </w:t>
            </w:r>
            <w:r w:rsidRPr="003E04D0">
              <w:rPr>
                <w:rFonts w:ascii="Times New Roman" w:hAnsi="Times New Roman" w:cs="Times New Roman"/>
                <w:sz w:val="20"/>
                <w:szCs w:val="20"/>
                <w:lang w:eastAsia="ar-SA"/>
              </w:rPr>
              <w:lastRenderedPageBreak/>
              <w:t>деятельности</w:t>
            </w: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lastRenderedPageBreak/>
              <w:t xml:space="preserve">участвовать в дискуссии, кратко и точно отвечать на </w:t>
            </w:r>
            <w:r w:rsidRPr="003E04D0">
              <w:rPr>
                <w:rFonts w:ascii="Times New Roman" w:hAnsi="Times New Roman" w:cs="Times New Roman"/>
                <w:sz w:val="20"/>
                <w:szCs w:val="20"/>
                <w:lang w:eastAsia="ar-SA"/>
              </w:rPr>
              <w:lastRenderedPageBreak/>
              <w:t>вопросы, использовать справочную литературу и другие источники информации.</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eastAsia="Times New Roman" w:hAnsi="Times New Roman" w:cs="Times New Roman"/>
                <w:sz w:val="20"/>
                <w:szCs w:val="20"/>
                <w:lang w:eastAsia="ru-RU"/>
              </w:rPr>
              <w:lastRenderedPageBreak/>
              <w:t xml:space="preserve">Уметь рассчитывать количество теплоты, </w:t>
            </w:r>
            <w:r w:rsidRPr="003E04D0">
              <w:rPr>
                <w:rFonts w:ascii="Times New Roman" w:eastAsia="Times New Roman" w:hAnsi="Times New Roman" w:cs="Times New Roman"/>
                <w:sz w:val="20"/>
                <w:szCs w:val="20"/>
                <w:lang w:eastAsia="ru-RU"/>
              </w:rPr>
              <w:lastRenderedPageBreak/>
              <w:t>поглощаемое или выделяемое при изменении температуры тела.</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10</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 xml:space="preserve">Лабораторная работа № 1 </w:t>
            </w:r>
            <w:r w:rsidRPr="003E04D0">
              <w:rPr>
                <w:rFonts w:ascii="Times New Roman" w:hAnsi="Times New Roman" w:cs="Times New Roman"/>
                <w:sz w:val="20"/>
                <w:szCs w:val="20"/>
              </w:rPr>
              <w:t>«Сравнение количеств теплоты при смешивании воды разной температуры</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hAnsi="Times New Roman" w:cs="Times New Roman"/>
                <w:sz w:val="20"/>
                <w:szCs w:val="20"/>
              </w:rPr>
              <w:t>Урок-практикум</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 и взаимоконтроль</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Наблюдают и описывают изменения и превращения механической и внутренней энергии тела в различных процессах. Дополняют "карту знаний" необходимыми элементами</w:t>
            </w:r>
          </w:p>
          <w:p w:rsidR="00431D3A" w:rsidRPr="003E04D0" w:rsidRDefault="00431D3A" w:rsidP="00431D3A">
            <w:pPr>
              <w:pStyle w:val="a5"/>
              <w:rPr>
                <w:rFonts w:ascii="Times New Roman" w:eastAsia="Calibri"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Познавательные: Структурируют знания. Определяют основную и второстепенную информацию. Выделяют объекты и процессы с точки зрения целого и частей</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Регулятивные: Осознают качество и уровень усвоения. Вносят коррективы и дополнения в способ своих действий</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Коммуникативные: Вступают в диалог, участвуют в коллективном обсуждении проблем, учатся владеть монологической и диалогической формами речи</w:t>
            </w:r>
          </w:p>
        </w:tc>
        <w:tc>
          <w:tcPr>
            <w:tcW w:w="255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Знать: основные законы и формулы по изученной теме</w:t>
            </w:r>
          </w:p>
          <w:p w:rsidR="00431D3A" w:rsidRPr="003E04D0" w:rsidRDefault="00431D3A" w:rsidP="00431D3A">
            <w:pPr>
              <w:pStyle w:val="a5"/>
              <w:rPr>
                <w:rFonts w:ascii="Times New Roman" w:eastAsia="Calibri" w:hAnsi="Times New Roman" w:cs="Times New Roman"/>
                <w:sz w:val="20"/>
                <w:szCs w:val="20"/>
              </w:rPr>
            </w:pP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Уметь: разрабатывать план выполнения работы, определять и сравнивать количество теплоты, объяснять полученные результаты, представлять их в виде таблиц, анализировать причины погрешности измерений</w:t>
            </w:r>
          </w:p>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11</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Лабораторная работа № 2</w:t>
            </w:r>
            <w:r w:rsidRPr="003E04D0">
              <w:rPr>
                <w:rFonts w:ascii="Times New Roman" w:hAnsi="Times New Roman" w:cs="Times New Roman"/>
                <w:sz w:val="20"/>
                <w:szCs w:val="20"/>
              </w:rPr>
              <w:t xml:space="preserve"> «Измерение удельной теплоемкости твердого тела».</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hAnsi="Times New Roman" w:cs="Times New Roman"/>
                <w:sz w:val="20"/>
                <w:szCs w:val="20"/>
              </w:rPr>
              <w:t>Урок-практикум</w:t>
            </w:r>
          </w:p>
        </w:tc>
        <w:tc>
          <w:tcPr>
            <w:tcW w:w="1553"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hAnsi="Times New Roman" w:cs="Times New Roman"/>
                <w:sz w:val="20"/>
                <w:szCs w:val="20"/>
              </w:rPr>
              <w:t>Само и взаимоконтроль</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Познавательные: Структурируют знания. Определяют основную и второстепенную информацию. Выделяют объекты и процессы с точки зрения целого и частей</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Регулятивные: Осознают качество и уровень усвоения. Вносят коррективы и дополнения в способ своих действий</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 xml:space="preserve">Коммуникативные: Вступают в диалог, участвуют в коллективном обсуждении проблем, учатся владеть </w:t>
            </w:r>
            <w:r w:rsidRPr="003E04D0">
              <w:rPr>
                <w:rFonts w:ascii="Times New Roman" w:eastAsia="Calibri" w:hAnsi="Times New Roman" w:cs="Times New Roman"/>
                <w:sz w:val="20"/>
                <w:szCs w:val="20"/>
              </w:rPr>
              <w:lastRenderedPageBreak/>
              <w:t>монологической и диалогической формами речи</w:t>
            </w: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Наблюдают и описывают изменения и превращения механической и внутренней энергии тела в различных процессах. Дополняют "карту знаний" необходимыми элементами</w:t>
            </w:r>
          </w:p>
          <w:p w:rsidR="00431D3A" w:rsidRPr="003E04D0" w:rsidRDefault="00431D3A" w:rsidP="00431D3A">
            <w:pPr>
              <w:pStyle w:val="a5"/>
              <w:rPr>
                <w:rFonts w:ascii="Times New Roman" w:eastAsia="Calibri" w:hAnsi="Times New Roman" w:cs="Times New Roman"/>
                <w:sz w:val="20"/>
                <w:szCs w:val="20"/>
              </w:rPr>
            </w:pPr>
          </w:p>
        </w:tc>
        <w:tc>
          <w:tcPr>
            <w:tcW w:w="255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Знать: как использовать измерительные приборы и понятие удельной теплоемкости</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Уметь: разрабатывать план выполнения работы, определять экспериментально удельную теплоемкость вещества и сравнивать ее с табличным значением, объяснять полученные результаты и представлять их в виде таблицы, анализировать причины погрешности измерений</w:t>
            </w:r>
          </w:p>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12</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Энергия топлива. Удельная теплота сгорания (§ 10)</w:t>
            </w:r>
          </w:p>
          <w:p w:rsidR="00431D3A" w:rsidRPr="003E04D0" w:rsidRDefault="00431D3A" w:rsidP="00431D3A">
            <w:pPr>
              <w:pStyle w:val="a5"/>
              <w:rPr>
                <w:rFonts w:ascii="Times New Roman" w:hAnsi="Times New Roman" w:cs="Times New Roman"/>
                <w:sz w:val="20"/>
                <w:szCs w:val="20"/>
              </w:rPr>
            </w:pP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Изучение нового материала</w:t>
            </w:r>
          </w:p>
        </w:tc>
        <w:tc>
          <w:tcPr>
            <w:tcW w:w="1553"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текущий</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Составляют уравнение теплового баланса для процессов с использованием топлива</w:t>
            </w:r>
          </w:p>
          <w:p w:rsidR="00431D3A" w:rsidRPr="003E04D0" w:rsidRDefault="00431D3A" w:rsidP="00431D3A">
            <w:pPr>
              <w:pStyle w:val="a5"/>
              <w:rPr>
                <w:rFonts w:ascii="Times New Roman" w:eastAsia="Calibri"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Познавательные: Выделяют формальную структуру задачи. Умеют заменять термины определениями. Устанавливают причинно-следственные связи</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Регулятивные: Самостоятельно формулируют познавательную цель и строят действия в соответствии с ней</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Коммуникативные: Описывают содержание совершаемых действий с целью ориентировки предметно-практической или иной деятельности</w:t>
            </w:r>
          </w:p>
        </w:tc>
        <w:tc>
          <w:tcPr>
            <w:tcW w:w="255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Знать: что такое топливо и удельная теплота сгорания топлива</w:t>
            </w:r>
          </w:p>
          <w:p w:rsidR="00431D3A" w:rsidRPr="003E04D0" w:rsidRDefault="00431D3A" w:rsidP="00431D3A">
            <w:pPr>
              <w:pStyle w:val="a5"/>
              <w:rPr>
                <w:rFonts w:ascii="Times New Roman" w:eastAsia="Calibri" w:hAnsi="Times New Roman" w:cs="Times New Roman"/>
                <w:sz w:val="20"/>
                <w:szCs w:val="20"/>
              </w:rPr>
            </w:pP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Уметь: объяснять физический смысл удельной теплоты сгорания топлива и рассчитывать ее, приводить примеры экологически чистого топлива</w:t>
            </w:r>
          </w:p>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13</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Закон сохранения и превращения энергии в механических и тепловых процессах (§ 11)</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Изучение нового материала</w:t>
            </w:r>
          </w:p>
        </w:tc>
        <w:tc>
          <w:tcPr>
            <w:tcW w:w="1553"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взаимоконтроль</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Познавательные: Структурируют знания. Определяют основную и второстепенную информацию. Выделяют объекты и процессы с точки зрения целого и частей</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Регулятивные: Осознают качество и уровень усвоения. Вносят коррективы и дополнения в способ своих действий</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 xml:space="preserve">Коммуникативные: Вступают в диалог, участвуют в коллективном обсуждении проблем, учатся владеть монологической и диалогической формами </w:t>
            </w:r>
            <w:r w:rsidRPr="003E04D0">
              <w:rPr>
                <w:rFonts w:ascii="Times New Roman" w:eastAsia="Calibri" w:hAnsi="Times New Roman" w:cs="Times New Roman"/>
                <w:sz w:val="20"/>
                <w:szCs w:val="20"/>
              </w:rPr>
              <w:lastRenderedPageBreak/>
              <w:t>речи</w:t>
            </w: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Наблюдают и описывают изменения и превращения механической и внутренней энергии тела в различных процессах. Дополняют "карту знаний" необходимыми элементами</w:t>
            </w:r>
          </w:p>
          <w:p w:rsidR="00431D3A" w:rsidRPr="003E04D0" w:rsidRDefault="00431D3A" w:rsidP="00431D3A">
            <w:pPr>
              <w:pStyle w:val="a5"/>
              <w:rPr>
                <w:rFonts w:ascii="Times New Roman" w:eastAsia="Calibri" w:hAnsi="Times New Roman" w:cs="Times New Roman"/>
                <w:sz w:val="20"/>
                <w:szCs w:val="20"/>
              </w:rPr>
            </w:pPr>
          </w:p>
        </w:tc>
        <w:tc>
          <w:tcPr>
            <w:tcW w:w="255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Знать: формулировку закона сохранения и превращения энергии в механических и тепловых процессах</w:t>
            </w:r>
          </w:p>
          <w:p w:rsidR="00431D3A" w:rsidRPr="003E04D0" w:rsidRDefault="00431D3A" w:rsidP="00431D3A">
            <w:pPr>
              <w:pStyle w:val="a5"/>
              <w:rPr>
                <w:rFonts w:ascii="Times New Roman" w:eastAsia="Calibri" w:hAnsi="Times New Roman" w:cs="Times New Roman"/>
                <w:sz w:val="20"/>
                <w:szCs w:val="20"/>
              </w:rPr>
            </w:pP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Уметь: приводить примеры превращения механической энергии во внутреннюю, перехода энергии от одного тела к другому, приводить примеры, подтверждающие закон сохранения механической энергии</w:t>
            </w:r>
          </w:p>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14</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pacing w:val="-10"/>
                <w:sz w:val="20"/>
                <w:szCs w:val="20"/>
              </w:rPr>
              <w:t xml:space="preserve">Решение задач «Тепловые </w:t>
            </w:r>
            <w:r w:rsidRPr="003E04D0">
              <w:rPr>
                <w:rFonts w:ascii="Times New Roman" w:hAnsi="Times New Roman" w:cs="Times New Roman"/>
                <w:spacing w:val="-6"/>
                <w:sz w:val="20"/>
                <w:szCs w:val="20"/>
              </w:rPr>
              <w:t>явления».</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spacing w:after="124" w:line="240" w:lineRule="auto"/>
              <w:rPr>
                <w:rFonts w:ascii="Times New Roman" w:eastAsia="Calibri" w:hAnsi="Times New Roman" w:cs="Times New Roman"/>
                <w:sz w:val="20"/>
                <w:szCs w:val="20"/>
              </w:rPr>
            </w:pPr>
            <w:r w:rsidRPr="003E04D0">
              <w:rPr>
                <w:rFonts w:ascii="Times New Roman" w:eastAsia="Calibri" w:hAnsi="Times New Roman" w:cs="Times New Roman"/>
                <w:sz w:val="20"/>
                <w:szCs w:val="20"/>
                <w:lang w:eastAsia="ar-SA"/>
              </w:rPr>
              <w:t>Обобщение и повторение</w:t>
            </w:r>
          </w:p>
        </w:tc>
        <w:tc>
          <w:tcPr>
            <w:tcW w:w="1553"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внешний</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Решают задачи с применением алгоритма составления уравнения теплового баланса</w:t>
            </w: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Познавательные: Выбирают, сопоставляют и обосновывают способы решения задачи</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Регулятивные: Вносят коррективы и дополнения в способ своих действий</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Коммуникативные: Умеют представлять конкретное содержание и сообщать его в письменной и устной форме</w:t>
            </w:r>
          </w:p>
        </w:tc>
        <w:tc>
          <w:tcPr>
            <w:tcW w:w="255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Знать: основные законы и формулы по изученной теме</w:t>
            </w:r>
          </w:p>
          <w:p w:rsidR="00431D3A" w:rsidRPr="003E04D0" w:rsidRDefault="00431D3A" w:rsidP="00431D3A">
            <w:pPr>
              <w:pStyle w:val="a5"/>
              <w:rPr>
                <w:rFonts w:ascii="Times New Roman" w:eastAsia="Calibri" w:hAnsi="Times New Roman" w:cs="Times New Roman"/>
                <w:sz w:val="20"/>
                <w:szCs w:val="20"/>
              </w:rPr>
            </w:pP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Уметь: использовать свои знания при решении физической задачи по теме «Внутренняя энергия. Тепловые явления</w:t>
            </w:r>
          </w:p>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15</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Контрольная работа №1</w:t>
            </w:r>
            <w:r w:rsidRPr="003E04D0">
              <w:rPr>
                <w:rFonts w:ascii="Times New Roman" w:hAnsi="Times New Roman" w:cs="Times New Roman"/>
                <w:sz w:val="20"/>
                <w:szCs w:val="20"/>
              </w:rPr>
              <w:t xml:space="preserve"> по теме «Тепловые явления»</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Контроль знаний и умений</w:t>
            </w:r>
          </w:p>
        </w:tc>
        <w:tc>
          <w:tcPr>
            <w:tcW w:w="1553"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Внешний</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Демонстрируют умение описывать процессы нагревания и охлаждения тел, объяснять причины и способы изменения внутренней энергии, составлять и решать уравнение теплового баланса</w:t>
            </w:r>
          </w:p>
          <w:p w:rsidR="00431D3A" w:rsidRPr="003E04D0" w:rsidRDefault="00431D3A" w:rsidP="00431D3A">
            <w:pPr>
              <w:pStyle w:val="a5"/>
              <w:rPr>
                <w:rFonts w:ascii="Times New Roman" w:eastAsia="Calibri"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Познавательные: Выбирают наиболее эффективные способы решения задач. Осознанно и произвольно строят речевые высказывания в письменной форме</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Регулятивные: Оценивают достигнутый результат. Осознают качество и уровень усвоения</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Коммуникативные: Описывают содержание совершаемых действий</w:t>
            </w:r>
          </w:p>
        </w:tc>
        <w:tc>
          <w:tcPr>
            <w:tcW w:w="255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Знать: основные законы и формулы по изученной теме</w:t>
            </w:r>
          </w:p>
          <w:p w:rsidR="00431D3A" w:rsidRPr="003E04D0" w:rsidRDefault="00431D3A" w:rsidP="00431D3A">
            <w:pPr>
              <w:pStyle w:val="a5"/>
              <w:rPr>
                <w:rFonts w:ascii="Times New Roman" w:eastAsia="Calibri" w:hAnsi="Times New Roman" w:cs="Times New Roman"/>
                <w:sz w:val="20"/>
                <w:szCs w:val="20"/>
              </w:rPr>
            </w:pP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Уметь: применять знания к решению задачи</w:t>
            </w:r>
          </w:p>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16</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Агрегатные состояния вещества Плавление и отвердевание. График плавления и отвердевания кристаллических тел.  (§ 12 - 14)</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Изучение нового материала</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самоконтроль</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Исследуют тепловые свойства парафина. Строят и объясняют график изменения температуры при нагревании и плавлении парафина.</w:t>
            </w:r>
          </w:p>
          <w:p w:rsidR="00431D3A" w:rsidRPr="003E04D0" w:rsidRDefault="00431D3A" w:rsidP="00431D3A">
            <w:pPr>
              <w:pStyle w:val="a5"/>
              <w:rPr>
                <w:rFonts w:ascii="Times New Roman" w:eastAsia="Calibri"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Познавательные: Выделяют и формулируют познавательную цель, выбирают знаково-символические средства для построения модели</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Регулятивные: Определяют последовательность промежуточных целей с учетом конечного результата</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Коммуникативные: Участвуют в коллективном обсуждении проблем, учатся владеть монологической и диалогической формами речи</w:t>
            </w:r>
          </w:p>
        </w:tc>
        <w:tc>
          <w:tcPr>
            <w:tcW w:w="255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Знать: определение плавления и отвердевания. Температуры плавления</w:t>
            </w:r>
          </w:p>
          <w:p w:rsidR="00431D3A" w:rsidRPr="003E04D0" w:rsidRDefault="00431D3A" w:rsidP="00431D3A">
            <w:pPr>
              <w:pStyle w:val="a5"/>
              <w:rPr>
                <w:rFonts w:ascii="Times New Roman" w:eastAsia="Calibri" w:hAnsi="Times New Roman" w:cs="Times New Roman"/>
                <w:sz w:val="20"/>
                <w:szCs w:val="20"/>
              </w:rPr>
            </w:pP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 xml:space="preserve">Уметь: приводить примеры агрегатных состояний вещества, отличать агрегатные состояния и объяснять особенности молекулярного строения газов, жидкостей и твердых тел, отличать процесс плавления от кристаллизации и приводить примеры этих процессов, проводить </w:t>
            </w:r>
            <w:r w:rsidRPr="003E04D0">
              <w:rPr>
                <w:rFonts w:ascii="Times New Roman" w:eastAsia="Calibri" w:hAnsi="Times New Roman" w:cs="Times New Roman"/>
                <w:sz w:val="20"/>
                <w:szCs w:val="20"/>
              </w:rPr>
              <w:lastRenderedPageBreak/>
              <w:t>исследовательский эксперимент по изучению плавления, объяснять результаты эксперимента, работать с учебником</w:t>
            </w:r>
          </w:p>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17</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Удельная теплота плавления. (§ 15)</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Комбинированный</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взаимоконтроль</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Измеряют удельную теплоту плавления льда. Составляют алгоритм решения задач на плавление и кристаллизацию тел</w:t>
            </w:r>
          </w:p>
          <w:p w:rsidR="00431D3A" w:rsidRPr="003E04D0" w:rsidRDefault="00431D3A" w:rsidP="00431D3A">
            <w:pPr>
              <w:pStyle w:val="a5"/>
              <w:rPr>
                <w:rFonts w:ascii="Times New Roman" w:eastAsia="Calibri"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Познавательные: Выражают структуру задачи разными средствами. Строят логические цепи рассуждений. Выполняют операции со знаками и символами</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Регулятивные: Ставят учебную задачу на основе соотнесения того, что уже известно и усвоено, и того, что еще неизвестно</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Коммуникативные: Адекватно используют речевые средства для дискуссии и аргументации своей позиции</w:t>
            </w:r>
          </w:p>
          <w:p w:rsidR="00431D3A" w:rsidRPr="003E04D0" w:rsidRDefault="00431D3A" w:rsidP="00431D3A">
            <w:pPr>
              <w:pStyle w:val="a5"/>
              <w:rPr>
                <w:rFonts w:ascii="Times New Roman" w:eastAsia="Calibri" w:hAnsi="Times New Roman" w:cs="Times New Roman"/>
                <w:sz w:val="20"/>
                <w:szCs w:val="20"/>
              </w:rPr>
            </w:pPr>
          </w:p>
        </w:tc>
        <w:tc>
          <w:tcPr>
            <w:tcW w:w="255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 xml:space="preserve">Знать: понятие удельной теплоты плавления, физический смысли единицы измерения </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Уметь: анализировать табличные данные температуры плавления, график плавления и отвердевания, рассчитывать количество теплоты, выделяющегося при кристаллизации , объяснять процессы плавления и отвердевания тела на основе молекулярно-кинетических представлений</w:t>
            </w:r>
          </w:p>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18</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Решение задач по теме «Нагревание тел. Плавление и кристаллизация тел».</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Повторение и закрепление</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внешний</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Измеряют удельную теплоту плавления льда. Составляют алгоритм решения задач на плавление и кристаллизацию тел</w:t>
            </w:r>
          </w:p>
          <w:p w:rsidR="00431D3A" w:rsidRPr="003E04D0" w:rsidRDefault="00431D3A" w:rsidP="00431D3A">
            <w:pPr>
              <w:pStyle w:val="a5"/>
              <w:rPr>
                <w:rFonts w:ascii="Times New Roman" w:eastAsia="Calibri"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Познавательные: Выражают структуру задачи разными средствами. Строят логические цепи рассуждений. Выполняют операции со знаками и символами</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Регулятивные: Ставят учебную задачу на основе соотнесения того, что уже известно и усвоено, и того, что еще неизвестно</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Коммуникативные: Адекватно используют речевые средства для дискуссии и аргументации своей позиции</w:t>
            </w:r>
          </w:p>
        </w:tc>
        <w:tc>
          <w:tcPr>
            <w:tcW w:w="255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 xml:space="preserve">Знать: понятие удельной теплоты плавления, физический смысли единицы измерения </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 xml:space="preserve">Уметь: анализировать табличные данные температуры плавления, график плавления и отвердевания, рассчитывать количество теплоты, выделяющегося при кристаллизации , объяснять процессы плавления и отвердевания тела на основе молекулярно-кинетических </w:t>
            </w:r>
            <w:r w:rsidRPr="003E04D0">
              <w:rPr>
                <w:rFonts w:ascii="Times New Roman" w:eastAsia="Calibri" w:hAnsi="Times New Roman" w:cs="Times New Roman"/>
                <w:sz w:val="20"/>
                <w:szCs w:val="20"/>
              </w:rPr>
              <w:lastRenderedPageBreak/>
              <w:t>представлений</w:t>
            </w:r>
          </w:p>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19</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Испарение. Насыщенный и ненасыщенный пар. Конденсация. Поглощение энергии при испарении жидкости и выделении ее при конденсации пара (§ 16, 17)</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lang w:eastAsia="ar-SA"/>
              </w:rPr>
              <w:t>Комбинированный</w:t>
            </w:r>
          </w:p>
        </w:tc>
        <w:tc>
          <w:tcPr>
            <w:tcW w:w="1553"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тематический</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Наблюдают изменения внутренней энергии воды в результате испарения. Объясняют понижение температуры при испарении жидкости. Наблюдают процесс кипения, зависимость температуры кипения от атмосферного давления. Строят и объясняют график изменения температуры жидкости при нагревании и кипении</w:t>
            </w:r>
          </w:p>
          <w:p w:rsidR="00431D3A" w:rsidRPr="003E04D0" w:rsidRDefault="00431D3A" w:rsidP="00431D3A">
            <w:pPr>
              <w:pStyle w:val="a5"/>
              <w:rPr>
                <w:rFonts w:ascii="Times New Roman" w:eastAsia="Calibri"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Познавательные: Строят логические цепи рассуждений. Устанавливают причинно-следственные связи. Выделяют объекты и процессы с точки зрения целого и частей</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Регулятивные: Вносят коррективы и дополнения в составленные планы</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 xml:space="preserve">Коммуникативные: С достаточной полнотой и точностью выражают свои мысли в </w:t>
            </w:r>
            <w:proofErr w:type="spellStart"/>
            <w:r w:rsidRPr="003E04D0">
              <w:rPr>
                <w:rFonts w:ascii="Times New Roman" w:eastAsia="Calibri" w:hAnsi="Times New Roman" w:cs="Times New Roman"/>
                <w:sz w:val="20"/>
                <w:szCs w:val="20"/>
              </w:rPr>
              <w:t>соотоветствии</w:t>
            </w:r>
            <w:proofErr w:type="spellEnd"/>
            <w:r w:rsidRPr="003E04D0">
              <w:rPr>
                <w:rFonts w:ascii="Times New Roman" w:eastAsia="Calibri" w:hAnsi="Times New Roman" w:cs="Times New Roman"/>
                <w:sz w:val="20"/>
                <w:szCs w:val="20"/>
              </w:rPr>
              <w:t xml:space="preserve"> с задачами и условиями коммуникации</w:t>
            </w:r>
          </w:p>
        </w:tc>
        <w:tc>
          <w:tcPr>
            <w:tcW w:w="255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Знать: определения испарения и конденсации, кипения</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Уметь: объяснять понижение температуры жидкости при испарении, приводить примеры явлений природы, которые объясняются конденсацией пара, проводить исследовательский эксперимент по изучению испарения и конденсации, анализировать его результаты и делать выводы, работать с таблицей 6 учебника, приводить примеры, использования энергии, выделяемой при конденсации водяного пара</w:t>
            </w:r>
          </w:p>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20</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Кипение. Влажность воздуха. Удельная теплота парообразования и конденсации (§ 18, 19,20)</w:t>
            </w:r>
          </w:p>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Лабораторная работа №3 «Измерение влажности воздуха»</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Изучение нового материала</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 и взаимоконтроль</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Измеряют влажность воздуха по точке росы. Объясняют устройство и принцип действия психрометра и гигрометра</w:t>
            </w:r>
          </w:p>
          <w:p w:rsidR="00431D3A" w:rsidRPr="003E04D0" w:rsidRDefault="00431D3A" w:rsidP="00431D3A">
            <w:pPr>
              <w:pStyle w:val="a5"/>
              <w:rPr>
                <w:rFonts w:ascii="Times New Roman" w:eastAsia="Calibri"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Познавательные: Применяют методы информационного поиска, в том числе с помощью компьютерных средств. Умеют выбирать смысловые единицы текста и устанавливать отношения между ним</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Регулятивные: Самостоятельно формулируют познавательную цель и строят действия в соответствии с ней</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 xml:space="preserve">Коммуникативные: Устанавливают рабочие отношения, учатся </w:t>
            </w:r>
            <w:r w:rsidRPr="003E04D0">
              <w:rPr>
                <w:rFonts w:ascii="Times New Roman" w:eastAsia="Calibri" w:hAnsi="Times New Roman" w:cs="Times New Roman"/>
                <w:sz w:val="20"/>
                <w:szCs w:val="20"/>
              </w:rPr>
              <w:lastRenderedPageBreak/>
              <w:t>эффективно сотрудничать и способствовать продуктивной кооперации</w:t>
            </w:r>
          </w:p>
        </w:tc>
        <w:tc>
          <w:tcPr>
            <w:tcW w:w="255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Знать: понятие влажности воздуха и способы определения влажности воздуха</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Уметь: приводить примеры влияния влажности воздуха в быту и деятельности человека, измерять влажность воздуха, работать в группе</w:t>
            </w:r>
          </w:p>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21</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Работа газа и пара при расширении. Двигатель внутреннего сгорания (§ 21, 22)</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hAnsi="Times New Roman" w:cs="Times New Roman"/>
                <w:sz w:val="20"/>
                <w:szCs w:val="20"/>
              </w:rPr>
              <w:t>Комбинированный</w:t>
            </w:r>
          </w:p>
        </w:tc>
        <w:tc>
          <w:tcPr>
            <w:tcW w:w="1553"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самоконтроль</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lang w:eastAsia="ar-SA"/>
              </w:rPr>
              <w:t>формирование ценностных отношений к результатам обучения</w:t>
            </w: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lang w:eastAsia="ar-SA"/>
              </w:rPr>
              <w:t>Обсуждать экологические последствия применения тепловых двигателей. Умение пользоваться информационными ресурсами (интернет</w:t>
            </w:r>
          </w:p>
        </w:tc>
        <w:tc>
          <w:tcPr>
            <w:tcW w:w="255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lang w:eastAsia="ar-SA"/>
              </w:rPr>
              <w:t>Понимание принципа действия теплового двигателя, безопасное использование.</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22</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Паровая турбина. КПД теплового двигателя (§ 23, 24)</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lang w:eastAsia="ar-SA"/>
              </w:rPr>
              <w:t>Изучение нового материала</w:t>
            </w:r>
          </w:p>
        </w:tc>
        <w:tc>
          <w:tcPr>
            <w:tcW w:w="1553"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текущий</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lang w:eastAsia="ar-SA"/>
              </w:rPr>
            </w:pPr>
            <w:r w:rsidRPr="003E04D0">
              <w:rPr>
                <w:rFonts w:ascii="Times New Roman" w:eastAsia="Calibri" w:hAnsi="Times New Roman" w:cs="Times New Roman"/>
                <w:sz w:val="20"/>
                <w:szCs w:val="20"/>
                <w:lang w:eastAsia="ar-SA"/>
              </w:rPr>
              <w:t>понимание смысла физических законов, раскрывающих связь изученных явлений;</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lang w:eastAsia="ar-SA"/>
              </w:rPr>
              <w:t>формировать умения выполнять рисунки, аккуратно и грамотно делать записи в тетрадях</w:t>
            </w: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lang w:eastAsia="ar-SA"/>
              </w:rPr>
            </w:pPr>
            <w:r w:rsidRPr="003E04D0">
              <w:rPr>
                <w:rFonts w:ascii="Times New Roman" w:eastAsia="Calibri" w:hAnsi="Times New Roman" w:cs="Times New Roman"/>
                <w:sz w:val="20"/>
                <w:szCs w:val="20"/>
                <w:lang w:eastAsia="ar-SA"/>
              </w:rPr>
              <w:t>приобретение опыта самостоятельного поиска, анализа и отбора информации;</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lang w:eastAsia="ar-SA"/>
              </w:rPr>
              <w:t>понимание различий между исходными фактами и гипотезами для их объяснения</w:t>
            </w:r>
          </w:p>
        </w:tc>
        <w:tc>
          <w:tcPr>
            <w:tcW w:w="2551" w:type="dxa"/>
            <w:shd w:val="clear" w:color="auto" w:fill="auto"/>
          </w:tcPr>
          <w:p w:rsidR="00431D3A" w:rsidRPr="003E04D0" w:rsidRDefault="00431D3A" w:rsidP="00431D3A">
            <w:pPr>
              <w:pStyle w:val="a5"/>
              <w:rPr>
                <w:rFonts w:ascii="Times New Roman" w:eastAsia="Times New Roman" w:hAnsi="Times New Roman" w:cs="Times New Roman"/>
                <w:sz w:val="20"/>
                <w:szCs w:val="20"/>
                <w:lang w:eastAsia="ru-RU"/>
              </w:rPr>
            </w:pPr>
            <w:r w:rsidRPr="003E04D0">
              <w:rPr>
                <w:rFonts w:ascii="Times New Roman" w:eastAsia="Times New Roman" w:hAnsi="Times New Roman" w:cs="Times New Roman"/>
                <w:sz w:val="20"/>
                <w:szCs w:val="20"/>
                <w:lang w:eastAsia="ru-RU"/>
              </w:rPr>
              <w:t>Знать различные виды тепловых машин; смысл понятий двигатель, тепловой двигатель.</w:t>
            </w:r>
          </w:p>
          <w:p w:rsidR="00431D3A" w:rsidRPr="003E04D0" w:rsidRDefault="00431D3A" w:rsidP="00431D3A">
            <w:pPr>
              <w:pStyle w:val="a5"/>
              <w:rPr>
                <w:rFonts w:ascii="Times New Roman" w:eastAsia="Times New Roman" w:hAnsi="Times New Roman" w:cs="Times New Roman"/>
                <w:sz w:val="20"/>
                <w:szCs w:val="20"/>
                <w:lang w:eastAsia="ru-RU"/>
              </w:rPr>
            </w:pP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Times New Roman" w:hAnsi="Times New Roman" w:cs="Times New Roman"/>
                <w:sz w:val="20"/>
                <w:szCs w:val="20"/>
                <w:lang w:eastAsia="ru-RU"/>
              </w:rPr>
              <w:t>Уметь приводить примеры их практического использования.</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23</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Решение задач «Агрегатные состояния вещества»</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Обобщение и повторение</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внешний</w:t>
            </w:r>
          </w:p>
        </w:tc>
        <w:tc>
          <w:tcPr>
            <w:tcW w:w="2410" w:type="dxa"/>
            <w:shd w:val="clear" w:color="auto" w:fill="auto"/>
          </w:tcPr>
          <w:p w:rsidR="00431D3A" w:rsidRPr="003E04D0" w:rsidRDefault="00431D3A" w:rsidP="00431D3A">
            <w:pPr>
              <w:pStyle w:val="a5"/>
              <w:rPr>
                <w:rFonts w:ascii="Times New Roman" w:hAnsi="Times New Roman" w:cs="Times New Roman"/>
                <w:sz w:val="20"/>
                <w:szCs w:val="20"/>
                <w:lang w:eastAsia="ar-SA"/>
              </w:rPr>
            </w:pPr>
            <w:r w:rsidRPr="003E04D0">
              <w:rPr>
                <w:rFonts w:ascii="Times New Roman" w:hAnsi="Times New Roman" w:cs="Times New Roman"/>
                <w:sz w:val="20"/>
                <w:szCs w:val="20"/>
                <w:lang w:eastAsia="ar-SA"/>
              </w:rPr>
              <w:t>определить силы, возникающие при деформации;</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продолжить формирование умений наблюдать и объяснять физические явления</w:t>
            </w:r>
          </w:p>
        </w:tc>
        <w:tc>
          <w:tcPr>
            <w:tcW w:w="2841" w:type="dxa"/>
            <w:shd w:val="clear" w:color="auto" w:fill="auto"/>
          </w:tcPr>
          <w:p w:rsidR="00431D3A" w:rsidRPr="003E04D0" w:rsidRDefault="00431D3A" w:rsidP="00431D3A">
            <w:pPr>
              <w:pStyle w:val="a5"/>
              <w:rPr>
                <w:rFonts w:ascii="Times New Roman" w:hAnsi="Times New Roman" w:cs="Times New Roman"/>
                <w:sz w:val="20"/>
                <w:szCs w:val="20"/>
                <w:lang w:eastAsia="hi-IN" w:bidi="hi-IN"/>
              </w:rPr>
            </w:pPr>
            <w:r w:rsidRPr="003E04D0">
              <w:rPr>
                <w:rFonts w:ascii="Times New Roman" w:hAnsi="Times New Roman" w:cs="Times New Roman"/>
                <w:sz w:val="20"/>
                <w:szCs w:val="20"/>
                <w:lang w:eastAsia="hi-IN" w:bidi="hi-IN"/>
              </w:rPr>
              <w:t>– уметь работать с различными источниками информации, готовить сообщение, структурировать учебный материал, грамотно формулировать вопросы.</w:t>
            </w:r>
          </w:p>
          <w:p w:rsidR="00431D3A" w:rsidRPr="003E04D0" w:rsidRDefault="00431D3A" w:rsidP="00431D3A">
            <w:pPr>
              <w:pStyle w:val="a5"/>
              <w:rPr>
                <w:rFonts w:ascii="Times New Roman" w:hAnsi="Times New Roman" w:cs="Times New Roman"/>
                <w:sz w:val="20"/>
                <w:szCs w:val="20"/>
                <w:lang w:eastAsia="hi-IN" w:bidi="hi-IN"/>
              </w:rPr>
            </w:pPr>
            <w:r w:rsidRPr="003E04D0">
              <w:rPr>
                <w:rFonts w:ascii="Times New Roman" w:hAnsi="Times New Roman" w:cs="Times New Roman"/>
                <w:sz w:val="20"/>
                <w:szCs w:val="20"/>
                <w:lang w:eastAsia="hi-IN" w:bidi="hi-IN"/>
              </w:rPr>
              <w:t>– уметь определять цель работы, планировать её выполнение, представлять результаты работы.</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hi-IN" w:bidi="hi-IN"/>
              </w:rPr>
              <w:t xml:space="preserve"> – уметь работать в составе групп, слушать одноклассников, аргументировать свою точку зрения.</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eastAsia="Times New Roman" w:hAnsi="Times New Roman" w:cs="Times New Roman"/>
                <w:sz w:val="20"/>
                <w:szCs w:val="20"/>
                <w:lang w:eastAsia="ru-RU"/>
              </w:rPr>
              <w:t>Уметь решать задачи на применение изученных физических законов</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24</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Контрольная работа № 2</w:t>
            </w:r>
            <w:r w:rsidRPr="003E04D0">
              <w:rPr>
                <w:rFonts w:ascii="Times New Roman" w:hAnsi="Times New Roman" w:cs="Times New Roman"/>
                <w:sz w:val="20"/>
                <w:szCs w:val="20"/>
              </w:rPr>
              <w:t xml:space="preserve"> по теме «Агрегатные состояния вещества»</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Контроль</w:t>
            </w:r>
          </w:p>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знаний</w:t>
            </w:r>
          </w:p>
        </w:tc>
        <w:tc>
          <w:tcPr>
            <w:tcW w:w="1553"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итоговый</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Демонстрируют умение составлять уравнение теплового баланса, описывать и объяснять тепловые явления</w:t>
            </w:r>
          </w:p>
          <w:p w:rsidR="00431D3A" w:rsidRPr="003E04D0" w:rsidRDefault="00431D3A" w:rsidP="00431D3A">
            <w:pPr>
              <w:pStyle w:val="a5"/>
              <w:rPr>
                <w:rFonts w:ascii="Times New Roman" w:eastAsia="Calibri"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Познавательные: Выбирают наиболее эффективные способы решения задач. Осознанно и произвольно строят речевые высказывания в письменной форме</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Регулятивные: Осознают качество и уровень усвоения. Оценивают достигнутый результат</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Коммуникативные: Описывают содержание совершаемых действий</w:t>
            </w:r>
          </w:p>
        </w:tc>
        <w:tc>
          <w:tcPr>
            <w:tcW w:w="255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Знать: основные понятия и формулы по данной теме</w:t>
            </w:r>
          </w:p>
          <w:p w:rsidR="00431D3A" w:rsidRPr="003E04D0" w:rsidRDefault="00431D3A" w:rsidP="00431D3A">
            <w:pPr>
              <w:pStyle w:val="a5"/>
              <w:rPr>
                <w:rFonts w:ascii="Times New Roman" w:eastAsia="Calibri" w:hAnsi="Times New Roman" w:cs="Times New Roman"/>
                <w:sz w:val="20"/>
                <w:szCs w:val="20"/>
              </w:rPr>
            </w:pP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Уметь: применять полученные знания при решении задач</w:t>
            </w:r>
          </w:p>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16160" w:type="dxa"/>
            <w:gridSpan w:val="10"/>
            <w:shd w:val="clear" w:color="auto" w:fill="auto"/>
          </w:tcPr>
          <w:p w:rsidR="00431D3A" w:rsidRPr="003E04D0" w:rsidRDefault="00431D3A" w:rsidP="00431D3A">
            <w:pPr>
              <w:pStyle w:val="a5"/>
              <w:jc w:val="center"/>
              <w:rPr>
                <w:rFonts w:ascii="Times New Roman" w:hAnsi="Times New Roman" w:cs="Times New Roman"/>
                <w:b/>
                <w:iCs/>
                <w:sz w:val="20"/>
                <w:szCs w:val="20"/>
                <w:lang w:eastAsia="ar-SA"/>
              </w:rPr>
            </w:pPr>
            <w:r w:rsidRPr="003E04D0">
              <w:rPr>
                <w:rFonts w:ascii="Times New Roman" w:hAnsi="Times New Roman" w:cs="Times New Roman"/>
                <w:b/>
                <w:iCs/>
                <w:sz w:val="20"/>
                <w:szCs w:val="20"/>
                <w:lang w:eastAsia="ar-SA"/>
              </w:rPr>
              <w:lastRenderedPageBreak/>
              <w:t>Глава 2. Электрические явления (26 часов)</w:t>
            </w: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25</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Электризация тел при соприкосновении. Взаимодействие заряженных тел (§ 25)</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Изучение нового материала</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самоконтроль</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Наблюдают явление электризации тел при соприкосновении и взаимодействие заряженных тел</w:t>
            </w:r>
          </w:p>
          <w:p w:rsidR="00431D3A" w:rsidRPr="003E04D0" w:rsidRDefault="00431D3A" w:rsidP="00431D3A">
            <w:pPr>
              <w:pStyle w:val="a5"/>
              <w:rPr>
                <w:rFonts w:ascii="Times New Roman" w:eastAsia="Calibri"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Познавательные: Выделяют и формулируют познавательную цель. Устанавливают причинно-следственные связи</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Регулятивные: Принимают и сохраняют познавательную цель, регулируют процесс выполнения учебных действий</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Коммуникативные: Учатся аргументировать свою точку зрения, спорить и отстаивать свою позицию невраждебным для оппонентов образом</w:t>
            </w:r>
          </w:p>
        </w:tc>
        <w:tc>
          <w:tcPr>
            <w:tcW w:w="255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Знать: смысл понятия электрический заряд</w:t>
            </w:r>
          </w:p>
          <w:p w:rsidR="00431D3A" w:rsidRPr="003E04D0" w:rsidRDefault="00431D3A" w:rsidP="00431D3A">
            <w:pPr>
              <w:pStyle w:val="a5"/>
              <w:rPr>
                <w:rFonts w:ascii="Times New Roman" w:eastAsia="Calibri" w:hAnsi="Times New Roman" w:cs="Times New Roman"/>
                <w:sz w:val="20"/>
                <w:szCs w:val="20"/>
              </w:rPr>
            </w:pP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Уметь: объяснять взаимодействие заряженных тел и существование двух родов электрических зарядов</w:t>
            </w:r>
          </w:p>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26</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Электроскоп. Электрическое поле (§ 26, 27)</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Комбинированный</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взаимоконтроль</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Наблюдают воздействие заряженного тела на окружающие тела. Объясняют устройство и принцип действия электроскопа</w:t>
            </w:r>
          </w:p>
          <w:p w:rsidR="00431D3A" w:rsidRPr="003E04D0" w:rsidRDefault="00431D3A" w:rsidP="00431D3A">
            <w:pPr>
              <w:pStyle w:val="a5"/>
              <w:rPr>
                <w:rFonts w:ascii="Times New Roman" w:eastAsia="Calibri"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Познавательные: Устанавливают причинно-следственные связи. Строят логические цепи рассуждений</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Регулятивные: Ставят учебную задачу на основе соотнесения известного и неизвестного</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Коммуникативные: Описывают содержание совершаемых действий с целью ориентировки предметно-практической деятельности</w:t>
            </w:r>
          </w:p>
        </w:tc>
        <w:tc>
          <w:tcPr>
            <w:tcW w:w="255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Знать: устройство электроскопа и для чего этот прибор</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Уметь: обнаруживать электризованные тела, пользоваться электроскопом, объяснять существование проводников, полупроводников и диэлектриков, их применение, наблюдать полупроводниковый диод</w:t>
            </w:r>
          </w:p>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27</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Делимость электрического заряда. Электрон. Строение атома (§ 28,29)</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Комбинированный</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текущий</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Наблюдают и объясняют процесс деления электрического заряда. С помощью периодической таблицы определяют состав атом</w:t>
            </w:r>
          </w:p>
          <w:p w:rsidR="00431D3A" w:rsidRPr="003E04D0" w:rsidRDefault="00431D3A" w:rsidP="00431D3A">
            <w:pPr>
              <w:pStyle w:val="a5"/>
              <w:rPr>
                <w:rFonts w:ascii="Times New Roman" w:eastAsia="Calibri"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Познавательные: Выдвигают и обосновывают гипотезы, предлагают способы их проверки. Выбирают вид графической модели</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 xml:space="preserve">Регулятивные: Самостоятельно формулируют познавательную цель и строят </w:t>
            </w:r>
            <w:r w:rsidRPr="003E04D0">
              <w:rPr>
                <w:rFonts w:ascii="Times New Roman" w:eastAsia="Calibri" w:hAnsi="Times New Roman" w:cs="Times New Roman"/>
                <w:sz w:val="20"/>
                <w:szCs w:val="20"/>
              </w:rPr>
              <w:lastRenderedPageBreak/>
              <w:t>действия в соответствии с ней</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Коммуникативные: Описывают содержание совершаемых действий с целью ориентировки предметно-практической деятельности</w:t>
            </w:r>
          </w:p>
        </w:tc>
        <w:tc>
          <w:tcPr>
            <w:tcW w:w="255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Знать: закон сохранения электрического заряда</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 xml:space="preserve">Уметь: объяснять опыт Иоффе – </w:t>
            </w:r>
            <w:proofErr w:type="spellStart"/>
            <w:r w:rsidRPr="003E04D0">
              <w:rPr>
                <w:rFonts w:ascii="Times New Roman" w:eastAsia="Calibri" w:hAnsi="Times New Roman" w:cs="Times New Roman"/>
                <w:sz w:val="20"/>
                <w:szCs w:val="20"/>
              </w:rPr>
              <w:t>Миллекена</w:t>
            </w:r>
            <w:proofErr w:type="spellEnd"/>
            <w:r w:rsidRPr="003E04D0">
              <w:rPr>
                <w:rFonts w:ascii="Times New Roman" w:eastAsia="Calibri" w:hAnsi="Times New Roman" w:cs="Times New Roman"/>
                <w:sz w:val="20"/>
                <w:szCs w:val="20"/>
              </w:rPr>
              <w:t xml:space="preserve">, доказывать существование частиц, имеющих наименьший электрический заряд, объяснять образование </w:t>
            </w:r>
            <w:r w:rsidRPr="003E04D0">
              <w:rPr>
                <w:rFonts w:ascii="Times New Roman" w:eastAsia="Calibri" w:hAnsi="Times New Roman" w:cs="Times New Roman"/>
                <w:sz w:val="20"/>
                <w:szCs w:val="20"/>
              </w:rPr>
              <w:lastRenderedPageBreak/>
              <w:t>положительных и отрицательных ионов, применять меж предметные связи для объяснения строения атома, работать с текстом учебника</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Уметь: обнаруживать электрическое поле, определять изменение силы, действующей на заряженное тело при удалении и приближении его к заряженному телу</w:t>
            </w:r>
          </w:p>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28</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Объяснение электрических явлений Проводники, полупроводники и непроводники электричества (§ 30,31)</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Повторение и закрепление</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тематический</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Формирование ценностных отношений друг к другу, учителю, результатам обучения.</w:t>
            </w: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Формирование способности объяснять явления электризации тел</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29</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Электрический ток. Источники электрического тока (§ 32).</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Комбинированный</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взаимоконтроль</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Наблюдают явление электрического тока. Изготавливают и испытывают гальванический элемент.</w:t>
            </w:r>
          </w:p>
          <w:p w:rsidR="00431D3A" w:rsidRPr="003E04D0" w:rsidRDefault="00431D3A" w:rsidP="00431D3A">
            <w:pPr>
              <w:pStyle w:val="a5"/>
              <w:rPr>
                <w:rFonts w:ascii="Times New Roman" w:eastAsia="Calibri"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Познавательные: Выделяют и формулируют проблему. Строят логические цепи рассуждений</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Регулятивные: Составляют план и последовательность действий</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Коммуникативные: Учатся устанавливать и сравнивать разные точки зрения, прежде чем принимать решение и делать выбор</w:t>
            </w:r>
          </w:p>
        </w:tc>
        <w:tc>
          <w:tcPr>
            <w:tcW w:w="255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Знать: понятие электрический ток и источник тока, различные виды источников тока</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Уметь: объяснять устройство сухого гальванического элемента, приводить примеры источников электрического тока, объяснять их назначение</w:t>
            </w:r>
          </w:p>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30</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Электрическая цепь и ее составные части. (§ 33)</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Комбинированный</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текущий</w:t>
            </w:r>
          </w:p>
        </w:tc>
        <w:tc>
          <w:tcPr>
            <w:tcW w:w="2410" w:type="dxa"/>
            <w:shd w:val="clear" w:color="auto" w:fill="auto"/>
          </w:tcPr>
          <w:p w:rsidR="00431D3A" w:rsidRPr="003E04D0" w:rsidRDefault="00431D3A" w:rsidP="00431D3A">
            <w:pPr>
              <w:pStyle w:val="a5"/>
              <w:rPr>
                <w:rFonts w:ascii="Times New Roman" w:hAnsi="Times New Roman" w:cs="Times New Roman"/>
                <w:sz w:val="20"/>
                <w:szCs w:val="20"/>
                <w:lang w:eastAsia="ar-SA"/>
              </w:rPr>
            </w:pPr>
            <w:r w:rsidRPr="003E04D0">
              <w:rPr>
                <w:rFonts w:ascii="Times New Roman" w:hAnsi="Times New Roman" w:cs="Times New Roman"/>
                <w:sz w:val="20"/>
                <w:szCs w:val="20"/>
                <w:lang w:eastAsia="ar-SA"/>
              </w:rPr>
              <w:t xml:space="preserve">развитие кругозора </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мотивация образовательной деятельности школьников на основе личностно ориентированного подхода;</w:t>
            </w:r>
          </w:p>
        </w:tc>
        <w:tc>
          <w:tcPr>
            <w:tcW w:w="2841" w:type="dxa"/>
            <w:shd w:val="clear" w:color="auto" w:fill="auto"/>
          </w:tcPr>
          <w:p w:rsidR="00431D3A" w:rsidRPr="003E04D0" w:rsidRDefault="00431D3A" w:rsidP="00431D3A">
            <w:pPr>
              <w:pStyle w:val="a5"/>
              <w:rPr>
                <w:rFonts w:ascii="Times New Roman" w:hAnsi="Times New Roman" w:cs="Times New Roman"/>
                <w:sz w:val="20"/>
                <w:szCs w:val="20"/>
                <w:lang w:eastAsia="ar-SA"/>
              </w:rPr>
            </w:pPr>
            <w:r w:rsidRPr="003E04D0">
              <w:rPr>
                <w:rFonts w:ascii="Times New Roman" w:hAnsi="Times New Roman" w:cs="Times New Roman"/>
                <w:sz w:val="20"/>
                <w:szCs w:val="20"/>
                <w:lang w:eastAsia="ar-SA"/>
              </w:rPr>
              <w:t xml:space="preserve">формирование умений воспринимать, перерабатывать и предъявлять информацию анализировать и перерабатывать полученную информацию в соответствии с поставленными задачами, выделять основное </w:t>
            </w:r>
            <w:r w:rsidRPr="003E04D0">
              <w:rPr>
                <w:rFonts w:ascii="Times New Roman" w:hAnsi="Times New Roman" w:cs="Times New Roman"/>
                <w:sz w:val="20"/>
                <w:szCs w:val="20"/>
                <w:lang w:eastAsia="ar-SA"/>
              </w:rPr>
              <w:lastRenderedPageBreak/>
              <w:t>содержание прочитанного текста, находить в нем ответы на поставленные вопросы и излагать его;</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осуществлять сравнение, поиск дополнительной информации,</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eastAsia="Times New Roman" w:hAnsi="Times New Roman" w:cs="Times New Roman"/>
                <w:sz w:val="20"/>
                <w:szCs w:val="20"/>
                <w:lang w:eastAsia="ru-RU"/>
              </w:rPr>
              <w:lastRenderedPageBreak/>
              <w:t>Знать/понимать правила составления электрических цепей. Уметь собирать простейшие электрические цепи по заданной схеме, чертить схемы собранной электрической цепи.</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31</w:t>
            </w:r>
          </w:p>
        </w:tc>
        <w:tc>
          <w:tcPr>
            <w:tcW w:w="2268" w:type="dxa"/>
            <w:shd w:val="clear" w:color="auto" w:fill="auto"/>
          </w:tcPr>
          <w:p w:rsidR="00431D3A" w:rsidRPr="003E04D0" w:rsidRDefault="00431D3A" w:rsidP="00431D3A">
            <w:pPr>
              <w:pStyle w:val="a5"/>
              <w:rPr>
                <w:rFonts w:ascii="Times New Roman" w:eastAsia="Calibri" w:hAnsi="Times New Roman" w:cs="Times New Roman"/>
                <w:bCs/>
                <w:sz w:val="20"/>
                <w:szCs w:val="20"/>
              </w:rPr>
            </w:pPr>
            <w:r w:rsidRPr="003E04D0">
              <w:rPr>
                <w:rFonts w:ascii="Times New Roman" w:eastAsia="Calibri" w:hAnsi="Times New Roman" w:cs="Times New Roman"/>
                <w:sz w:val="20"/>
                <w:szCs w:val="20"/>
              </w:rPr>
              <w:t xml:space="preserve">Электрический ток в металлах. Действия электрического тока. </w:t>
            </w:r>
            <w:r w:rsidRPr="003E04D0">
              <w:rPr>
                <w:rFonts w:ascii="Times New Roman" w:eastAsia="Calibri" w:hAnsi="Times New Roman" w:cs="Times New Roman"/>
                <w:bCs/>
                <w:sz w:val="20"/>
                <w:szCs w:val="20"/>
              </w:rPr>
              <w:t xml:space="preserve">Направление электрического тока. </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bCs/>
                <w:sz w:val="20"/>
                <w:szCs w:val="20"/>
              </w:rPr>
              <w:t>(§ 34, 35, 36)</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Комбинированный</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текущий</w:t>
            </w:r>
          </w:p>
        </w:tc>
        <w:tc>
          <w:tcPr>
            <w:tcW w:w="2410" w:type="dxa"/>
            <w:shd w:val="clear" w:color="auto" w:fill="auto"/>
          </w:tcPr>
          <w:p w:rsidR="00431D3A" w:rsidRPr="003E04D0" w:rsidRDefault="00431D3A" w:rsidP="00431D3A">
            <w:pPr>
              <w:pStyle w:val="a5"/>
              <w:rPr>
                <w:rFonts w:ascii="Times New Roman" w:hAnsi="Times New Roman" w:cs="Times New Roman"/>
                <w:sz w:val="20"/>
                <w:szCs w:val="20"/>
                <w:lang w:eastAsia="ar-SA"/>
              </w:rPr>
            </w:pPr>
            <w:r w:rsidRPr="003E04D0">
              <w:rPr>
                <w:rFonts w:ascii="Times New Roman" w:hAnsi="Times New Roman" w:cs="Times New Roman"/>
                <w:sz w:val="20"/>
                <w:szCs w:val="20"/>
                <w:lang w:eastAsia="ar-SA"/>
              </w:rPr>
              <w:t>формирование ценностных отношений друг к другу, учителю;</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отношение к физике как элементу общечеловеческой культуры;</w:t>
            </w: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Овладение экспериментальными методами обнаружения электрического тока</w:t>
            </w:r>
          </w:p>
        </w:tc>
        <w:tc>
          <w:tcPr>
            <w:tcW w:w="2551" w:type="dxa"/>
            <w:shd w:val="clear" w:color="auto" w:fill="auto"/>
          </w:tcPr>
          <w:p w:rsidR="00431D3A" w:rsidRPr="003E04D0" w:rsidRDefault="00431D3A" w:rsidP="00431D3A">
            <w:pPr>
              <w:pStyle w:val="a5"/>
              <w:rPr>
                <w:rFonts w:ascii="Times New Roman" w:eastAsia="Times New Roman" w:hAnsi="Times New Roman" w:cs="Times New Roman"/>
                <w:sz w:val="20"/>
                <w:szCs w:val="20"/>
                <w:lang w:eastAsia="ru-RU"/>
              </w:rPr>
            </w:pPr>
            <w:r w:rsidRPr="003E04D0">
              <w:rPr>
                <w:rFonts w:ascii="Times New Roman" w:eastAsia="Times New Roman" w:hAnsi="Times New Roman" w:cs="Times New Roman"/>
                <w:sz w:val="20"/>
                <w:szCs w:val="20"/>
                <w:lang w:eastAsia="ru-RU"/>
              </w:rPr>
              <w:t>Знать понятие «электрический ток в металлах».</w:t>
            </w:r>
          </w:p>
          <w:p w:rsidR="00431D3A" w:rsidRPr="003E04D0" w:rsidRDefault="00431D3A" w:rsidP="00431D3A">
            <w:pPr>
              <w:pStyle w:val="a5"/>
              <w:rPr>
                <w:rFonts w:ascii="Times New Roman" w:hAnsi="Times New Roman" w:cs="Times New Roman"/>
                <w:sz w:val="20"/>
                <w:szCs w:val="20"/>
              </w:rPr>
            </w:pPr>
            <w:r w:rsidRPr="003E04D0">
              <w:rPr>
                <w:rFonts w:ascii="Times New Roman" w:eastAsia="Times New Roman" w:hAnsi="Times New Roman" w:cs="Times New Roman"/>
                <w:sz w:val="20"/>
                <w:szCs w:val="20"/>
                <w:lang w:eastAsia="ru-RU"/>
              </w:rPr>
              <w:t>Уметь объяснять действия электрического тока.</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32</w:t>
            </w:r>
          </w:p>
        </w:tc>
        <w:tc>
          <w:tcPr>
            <w:tcW w:w="2268" w:type="dxa"/>
            <w:shd w:val="clear" w:color="auto" w:fill="auto"/>
          </w:tcPr>
          <w:p w:rsidR="00431D3A" w:rsidRPr="003E04D0" w:rsidRDefault="00431D3A" w:rsidP="00431D3A">
            <w:pPr>
              <w:pStyle w:val="a5"/>
              <w:rPr>
                <w:rFonts w:ascii="Times New Roman" w:eastAsia="Calibri" w:hAnsi="Times New Roman" w:cs="Times New Roman"/>
                <w:b/>
                <w:sz w:val="20"/>
                <w:szCs w:val="20"/>
              </w:rPr>
            </w:pPr>
            <w:r w:rsidRPr="003E04D0">
              <w:rPr>
                <w:rFonts w:ascii="Times New Roman" w:eastAsia="Calibri" w:hAnsi="Times New Roman" w:cs="Times New Roman"/>
                <w:b/>
                <w:sz w:val="20"/>
                <w:szCs w:val="20"/>
              </w:rPr>
              <w:t>Контрольная работа № 3 "Электрические явления. Электрический ток"</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Контроль знаний</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eastAsia="Calibri" w:hAnsi="Times New Roman" w:cs="Times New Roman"/>
                <w:sz w:val="20"/>
                <w:szCs w:val="20"/>
              </w:rPr>
              <w:t>итоговый</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овладение навыками самоконтроля и оценки результатов своей деятельности, умениями предвидеть возможные результаты своих действий;</w:t>
            </w:r>
          </w:p>
        </w:tc>
        <w:tc>
          <w:tcPr>
            <w:tcW w:w="2841" w:type="dxa"/>
            <w:shd w:val="clear" w:color="auto" w:fill="auto"/>
          </w:tcPr>
          <w:p w:rsidR="00431D3A" w:rsidRPr="003E04D0" w:rsidRDefault="00431D3A" w:rsidP="00431D3A">
            <w:pPr>
              <w:pStyle w:val="a5"/>
              <w:rPr>
                <w:rFonts w:ascii="Times New Roman" w:hAnsi="Times New Roman" w:cs="Times New Roman"/>
                <w:sz w:val="20"/>
                <w:szCs w:val="20"/>
                <w:lang w:eastAsia="ar-SA"/>
              </w:rPr>
            </w:pPr>
            <w:r w:rsidRPr="003E04D0">
              <w:rPr>
                <w:rFonts w:ascii="Times New Roman" w:hAnsi="Times New Roman" w:cs="Times New Roman"/>
                <w:sz w:val="20"/>
                <w:szCs w:val="20"/>
                <w:lang w:eastAsia="ar-SA"/>
              </w:rPr>
              <w:t>Овладение навыками организации учебной деятельности.</w:t>
            </w:r>
          </w:p>
          <w:p w:rsidR="00431D3A" w:rsidRPr="003E04D0" w:rsidRDefault="00431D3A" w:rsidP="00431D3A">
            <w:pPr>
              <w:pStyle w:val="a5"/>
              <w:rPr>
                <w:rFonts w:ascii="Times New Roman" w:hAnsi="Times New Roman" w:cs="Times New Roman"/>
                <w:sz w:val="20"/>
                <w:szCs w:val="20"/>
              </w:rPr>
            </w:pPr>
          </w:p>
        </w:tc>
        <w:tc>
          <w:tcPr>
            <w:tcW w:w="255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 xml:space="preserve">Знать: </w:t>
            </w:r>
            <w:r w:rsidRPr="003E04D0">
              <w:rPr>
                <w:rFonts w:ascii="Times New Roman" w:hAnsi="Times New Roman" w:cs="Times New Roman"/>
                <w:sz w:val="20"/>
                <w:szCs w:val="20"/>
              </w:rPr>
              <w:t>основные понятия и формулы</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 xml:space="preserve">Уметь: </w:t>
            </w:r>
            <w:r w:rsidRPr="003E04D0">
              <w:rPr>
                <w:rFonts w:ascii="Times New Roman" w:hAnsi="Times New Roman" w:cs="Times New Roman"/>
                <w:sz w:val="20"/>
                <w:szCs w:val="20"/>
              </w:rPr>
              <w:t>применять знания к решению задач</w:t>
            </w:r>
          </w:p>
          <w:p w:rsidR="00431D3A" w:rsidRPr="003E04D0" w:rsidRDefault="00431D3A" w:rsidP="00431D3A">
            <w:pPr>
              <w:pStyle w:val="a5"/>
              <w:rPr>
                <w:rFonts w:ascii="Times New Roman"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33</w:t>
            </w:r>
          </w:p>
        </w:tc>
        <w:tc>
          <w:tcPr>
            <w:tcW w:w="2268" w:type="dxa"/>
            <w:shd w:val="clear" w:color="auto" w:fill="auto"/>
          </w:tcPr>
          <w:p w:rsidR="00431D3A" w:rsidRPr="003E04D0" w:rsidRDefault="00431D3A" w:rsidP="00431D3A">
            <w:pPr>
              <w:pStyle w:val="a5"/>
              <w:rPr>
                <w:rFonts w:ascii="Times New Roman" w:eastAsia="Calibri" w:hAnsi="Times New Roman" w:cs="Times New Roman"/>
                <w:bCs/>
                <w:sz w:val="20"/>
                <w:szCs w:val="20"/>
              </w:rPr>
            </w:pPr>
            <w:r w:rsidRPr="003E04D0">
              <w:rPr>
                <w:rFonts w:ascii="Times New Roman" w:eastAsia="Calibri" w:hAnsi="Times New Roman" w:cs="Times New Roman"/>
                <w:bCs/>
                <w:sz w:val="20"/>
                <w:szCs w:val="20"/>
              </w:rPr>
              <w:t xml:space="preserve">Сила тока. Единицы силы тока. Амперметр. Измерение силы тока. </w:t>
            </w:r>
          </w:p>
          <w:p w:rsidR="00431D3A" w:rsidRPr="003E04D0" w:rsidRDefault="00431D3A" w:rsidP="00431D3A">
            <w:pPr>
              <w:pStyle w:val="a5"/>
              <w:rPr>
                <w:rFonts w:ascii="Times New Roman" w:eastAsia="Calibri" w:hAnsi="Times New Roman" w:cs="Times New Roman"/>
                <w:bCs/>
                <w:sz w:val="20"/>
                <w:szCs w:val="20"/>
              </w:rPr>
            </w:pPr>
            <w:r w:rsidRPr="003E04D0">
              <w:rPr>
                <w:rFonts w:ascii="Times New Roman" w:eastAsia="Calibri" w:hAnsi="Times New Roman" w:cs="Times New Roman"/>
                <w:bCs/>
                <w:sz w:val="20"/>
                <w:szCs w:val="20"/>
              </w:rPr>
              <w:t>(§ 37, 38).</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b/>
                <w:bCs/>
                <w:sz w:val="20"/>
                <w:szCs w:val="20"/>
              </w:rPr>
              <w:t>Лабораторная работа № 4</w:t>
            </w:r>
            <w:r w:rsidRPr="003E04D0">
              <w:rPr>
                <w:rFonts w:ascii="Times New Roman" w:eastAsia="Calibri" w:hAnsi="Times New Roman" w:cs="Times New Roman"/>
                <w:bCs/>
                <w:sz w:val="20"/>
                <w:szCs w:val="20"/>
              </w:rPr>
              <w:t xml:space="preserve"> «Сборка электрической цепи и измерение силы тока в ее различных участках».</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Урок-практикум</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 и взаимоконтроль</w:t>
            </w:r>
          </w:p>
        </w:tc>
        <w:tc>
          <w:tcPr>
            <w:tcW w:w="2410" w:type="dxa"/>
            <w:shd w:val="clear" w:color="auto" w:fill="auto"/>
          </w:tcPr>
          <w:p w:rsidR="00431D3A" w:rsidRPr="003E04D0" w:rsidRDefault="00431D3A" w:rsidP="00431D3A">
            <w:pPr>
              <w:pStyle w:val="a5"/>
              <w:rPr>
                <w:rFonts w:ascii="Times New Roman" w:hAnsi="Times New Roman" w:cs="Times New Roman"/>
                <w:sz w:val="20"/>
                <w:szCs w:val="20"/>
                <w:lang w:eastAsia="ar-SA"/>
              </w:rPr>
            </w:pPr>
            <w:r w:rsidRPr="003E04D0">
              <w:rPr>
                <w:rFonts w:ascii="Times New Roman" w:hAnsi="Times New Roman" w:cs="Times New Roman"/>
                <w:sz w:val="20"/>
                <w:szCs w:val="20"/>
                <w:lang w:eastAsia="ar-SA"/>
              </w:rPr>
              <w:t>соблюдать технику безопасности, ставить проблему, выдвигать гипотезу, самостоятельно проводить измерения, делать умозаключения</w:t>
            </w:r>
          </w:p>
          <w:p w:rsidR="00431D3A" w:rsidRPr="003E04D0" w:rsidRDefault="00431D3A" w:rsidP="00431D3A">
            <w:pPr>
              <w:pStyle w:val="a5"/>
              <w:rPr>
                <w:rFonts w:ascii="Times New Roman"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hAnsi="Times New Roman" w:cs="Times New Roman"/>
                <w:sz w:val="20"/>
                <w:szCs w:val="20"/>
                <w:lang w:eastAsia="ar-SA"/>
              </w:rPr>
            </w:pPr>
            <w:r w:rsidRPr="003E04D0">
              <w:rPr>
                <w:rFonts w:ascii="Times New Roman" w:hAnsi="Times New Roman" w:cs="Times New Roman"/>
                <w:sz w:val="20"/>
                <w:szCs w:val="20"/>
                <w:lang w:eastAsia="ar-SA"/>
              </w:rPr>
              <w:t>Овладение навыками организации учебной деятельности.</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551" w:type="dxa"/>
            <w:shd w:val="clear" w:color="auto" w:fill="auto"/>
          </w:tcPr>
          <w:p w:rsidR="00431D3A" w:rsidRPr="003E04D0" w:rsidRDefault="00431D3A" w:rsidP="00431D3A">
            <w:pPr>
              <w:pStyle w:val="a5"/>
              <w:rPr>
                <w:rFonts w:ascii="Times New Roman" w:eastAsia="Times New Roman" w:hAnsi="Times New Roman" w:cs="Times New Roman"/>
                <w:sz w:val="20"/>
                <w:szCs w:val="20"/>
                <w:lang w:eastAsia="ru-RU"/>
              </w:rPr>
            </w:pPr>
            <w:r w:rsidRPr="003E04D0">
              <w:rPr>
                <w:rFonts w:ascii="Times New Roman" w:eastAsia="Times New Roman" w:hAnsi="Times New Roman" w:cs="Times New Roman"/>
                <w:sz w:val="20"/>
                <w:szCs w:val="20"/>
                <w:lang w:eastAsia="ru-RU"/>
              </w:rPr>
              <w:t>Знать понятие «сила тока», обозначение физической величины и ее единицы измерения.</w:t>
            </w:r>
          </w:p>
          <w:p w:rsidR="00431D3A" w:rsidRPr="003E04D0" w:rsidRDefault="00431D3A" w:rsidP="00431D3A">
            <w:pPr>
              <w:pStyle w:val="a5"/>
              <w:rPr>
                <w:rFonts w:ascii="Times New Roman" w:eastAsia="Times New Roman" w:hAnsi="Times New Roman" w:cs="Times New Roman"/>
                <w:sz w:val="20"/>
                <w:szCs w:val="20"/>
                <w:lang w:eastAsia="ru-RU"/>
              </w:rPr>
            </w:pPr>
            <w:r w:rsidRPr="003E04D0">
              <w:rPr>
                <w:rFonts w:ascii="Times New Roman" w:eastAsia="Times New Roman" w:hAnsi="Times New Roman" w:cs="Times New Roman"/>
                <w:sz w:val="20"/>
                <w:szCs w:val="20"/>
                <w:lang w:eastAsia="ru-RU"/>
              </w:rPr>
              <w:t>Уметь объяснять действия электрического тока и его направление.</w:t>
            </w:r>
          </w:p>
          <w:p w:rsidR="00431D3A" w:rsidRPr="003E04D0" w:rsidRDefault="00431D3A" w:rsidP="00431D3A">
            <w:pPr>
              <w:pStyle w:val="a5"/>
              <w:rPr>
                <w:rFonts w:ascii="Times New Roman" w:eastAsia="Times New Roman" w:hAnsi="Times New Roman" w:cs="Times New Roman"/>
                <w:sz w:val="20"/>
                <w:szCs w:val="20"/>
                <w:lang w:eastAsia="ru-RU"/>
              </w:rPr>
            </w:pPr>
            <w:r w:rsidRPr="003E04D0">
              <w:rPr>
                <w:rFonts w:ascii="Times New Roman" w:eastAsia="Times New Roman" w:hAnsi="Times New Roman" w:cs="Times New Roman"/>
                <w:sz w:val="20"/>
                <w:szCs w:val="20"/>
                <w:lang w:eastAsia="ru-RU"/>
              </w:rPr>
              <w:t>Знать правила включения в цепь амперметра.</w:t>
            </w:r>
          </w:p>
          <w:p w:rsidR="00431D3A" w:rsidRPr="003E04D0" w:rsidRDefault="00431D3A" w:rsidP="00431D3A">
            <w:pPr>
              <w:pStyle w:val="a5"/>
              <w:rPr>
                <w:rFonts w:ascii="Times New Roman" w:hAnsi="Times New Roman" w:cs="Times New Roman"/>
                <w:sz w:val="20"/>
                <w:szCs w:val="20"/>
              </w:rPr>
            </w:pPr>
            <w:r w:rsidRPr="003E04D0">
              <w:rPr>
                <w:rFonts w:ascii="Times New Roman" w:eastAsia="Times New Roman" w:hAnsi="Times New Roman" w:cs="Times New Roman"/>
                <w:sz w:val="20"/>
                <w:szCs w:val="20"/>
                <w:lang w:eastAsia="ru-RU"/>
              </w:rPr>
              <w:t>Уметь измерять силу тока в цепи.</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34</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bCs/>
                <w:sz w:val="20"/>
                <w:szCs w:val="20"/>
              </w:rPr>
              <w:t>Электрическое напряжение. Единицы напряжения. Вольтметр.  Измерение напряжения. (§ 39, 40, 41)</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Изучение нового материала</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текущий</w:t>
            </w:r>
          </w:p>
        </w:tc>
        <w:tc>
          <w:tcPr>
            <w:tcW w:w="2410"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sz w:val="20"/>
                <w:szCs w:val="20"/>
              </w:rPr>
              <w:t>Знают и выполняют правила безопасности при работе с источниками электрического тока. Измеряют напряжение на участке цепи</w:t>
            </w:r>
          </w:p>
          <w:p w:rsidR="00431D3A" w:rsidRPr="003E04D0" w:rsidRDefault="00431D3A" w:rsidP="00431D3A">
            <w:pPr>
              <w:pStyle w:val="a5"/>
              <w:rPr>
                <w:rFonts w:ascii="Times New Roman"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Познавательные:</w:t>
            </w:r>
            <w:r w:rsidRPr="003E04D0">
              <w:rPr>
                <w:rFonts w:ascii="Times New Roman" w:hAnsi="Times New Roman" w:cs="Times New Roman"/>
                <w:sz w:val="20"/>
                <w:szCs w:val="20"/>
              </w:rPr>
              <w:t xml:space="preserve"> Выражают смысл ситуации различными средствами (рисунки, символы, схемы, знаки)</w:t>
            </w:r>
          </w:p>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Регулятивные:</w:t>
            </w:r>
            <w:r w:rsidRPr="003E04D0">
              <w:rPr>
                <w:rFonts w:ascii="Times New Roman" w:hAnsi="Times New Roman" w:cs="Times New Roman"/>
                <w:sz w:val="20"/>
                <w:szCs w:val="20"/>
              </w:rPr>
              <w:t xml:space="preserve"> Сличают свой способ действия с эталоном, вносят коррективы и дополнения в способ своих действий</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Коммуникативные:</w:t>
            </w:r>
            <w:r w:rsidRPr="003E04D0">
              <w:rPr>
                <w:rFonts w:ascii="Times New Roman" w:hAnsi="Times New Roman" w:cs="Times New Roman"/>
                <w:sz w:val="20"/>
                <w:szCs w:val="20"/>
              </w:rPr>
              <w:t xml:space="preserve"> </w:t>
            </w:r>
            <w:r w:rsidRPr="003E04D0">
              <w:rPr>
                <w:rFonts w:ascii="Times New Roman" w:hAnsi="Times New Roman" w:cs="Times New Roman"/>
                <w:sz w:val="20"/>
                <w:szCs w:val="20"/>
              </w:rPr>
              <w:lastRenderedPageBreak/>
              <w:t>Работают в группе, устанавливают рабочие отношения, учатся эффективно сотрудничать и способствовать продуктивной кооперации</w:t>
            </w:r>
          </w:p>
        </w:tc>
        <w:tc>
          <w:tcPr>
            <w:tcW w:w="255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lastRenderedPageBreak/>
              <w:t>Знать:</w:t>
            </w:r>
            <w:r w:rsidRPr="003E04D0">
              <w:rPr>
                <w:rFonts w:ascii="Times New Roman" w:hAnsi="Times New Roman" w:cs="Times New Roman"/>
                <w:sz w:val="20"/>
                <w:szCs w:val="20"/>
              </w:rPr>
              <w:t xml:space="preserve"> смысл величины напряжение и правила включения в цепь вольтметра</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 xml:space="preserve">Уметь: </w:t>
            </w:r>
            <w:r w:rsidRPr="003E04D0">
              <w:rPr>
                <w:rFonts w:ascii="Times New Roman" w:hAnsi="Times New Roman" w:cs="Times New Roman"/>
                <w:sz w:val="20"/>
                <w:szCs w:val="20"/>
              </w:rPr>
              <w:t xml:space="preserve">выражать напряжение в кВ, мВ, анализировать табличные данные, работать с текстом учебника, рассчитывать напряжение </w:t>
            </w:r>
            <w:r w:rsidRPr="003E04D0">
              <w:rPr>
                <w:rFonts w:ascii="Times New Roman" w:hAnsi="Times New Roman" w:cs="Times New Roman"/>
                <w:sz w:val="20"/>
                <w:szCs w:val="20"/>
              </w:rPr>
              <w:lastRenderedPageBreak/>
              <w:t>по формуле</w:t>
            </w:r>
          </w:p>
          <w:p w:rsidR="00431D3A" w:rsidRPr="003E04D0" w:rsidRDefault="00431D3A" w:rsidP="00431D3A">
            <w:pPr>
              <w:pStyle w:val="a5"/>
              <w:rPr>
                <w:rFonts w:ascii="Times New Roman"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35</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b/>
                <w:bCs/>
                <w:sz w:val="20"/>
                <w:szCs w:val="20"/>
              </w:rPr>
              <w:t>Лабораторная работа № 5</w:t>
            </w:r>
            <w:r w:rsidRPr="003E04D0">
              <w:rPr>
                <w:rFonts w:ascii="Times New Roman" w:eastAsia="Calibri" w:hAnsi="Times New Roman" w:cs="Times New Roman"/>
                <w:bCs/>
                <w:sz w:val="20"/>
                <w:szCs w:val="20"/>
              </w:rPr>
              <w:t xml:space="preserve"> «Измерение напряжения на различных участках электрической цепи».</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Урок-практикум</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 и взаимоконтроль</w:t>
            </w:r>
          </w:p>
        </w:tc>
        <w:tc>
          <w:tcPr>
            <w:tcW w:w="2410" w:type="dxa"/>
            <w:shd w:val="clear" w:color="auto" w:fill="auto"/>
          </w:tcPr>
          <w:p w:rsidR="00431D3A" w:rsidRPr="003E04D0" w:rsidRDefault="00431D3A" w:rsidP="00431D3A">
            <w:pPr>
              <w:pStyle w:val="a5"/>
              <w:rPr>
                <w:rFonts w:ascii="Times New Roman" w:hAnsi="Times New Roman" w:cs="Times New Roman"/>
                <w:sz w:val="20"/>
                <w:szCs w:val="20"/>
                <w:lang w:eastAsia="ar-SA"/>
              </w:rPr>
            </w:pPr>
            <w:r w:rsidRPr="003E04D0">
              <w:rPr>
                <w:rFonts w:ascii="Times New Roman" w:hAnsi="Times New Roman" w:cs="Times New Roman"/>
                <w:sz w:val="20"/>
                <w:szCs w:val="20"/>
                <w:lang w:eastAsia="ar-SA"/>
              </w:rPr>
              <w:t>соблюдать технику безопасности, ставить проблему, выдвигать гипотезу,  самостоятельно проводить измерения, делать умозаключения</w:t>
            </w:r>
          </w:p>
          <w:p w:rsidR="00431D3A" w:rsidRPr="003E04D0" w:rsidRDefault="00431D3A" w:rsidP="00431D3A">
            <w:pPr>
              <w:pStyle w:val="a5"/>
              <w:rPr>
                <w:rFonts w:ascii="Times New Roman"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Овладение навыками организации учебной деятельности</w:t>
            </w:r>
          </w:p>
        </w:tc>
        <w:tc>
          <w:tcPr>
            <w:tcW w:w="2551" w:type="dxa"/>
            <w:shd w:val="clear" w:color="auto" w:fill="auto"/>
          </w:tcPr>
          <w:p w:rsidR="00431D3A" w:rsidRPr="003E04D0" w:rsidRDefault="00431D3A" w:rsidP="00431D3A">
            <w:pPr>
              <w:pStyle w:val="a5"/>
              <w:rPr>
                <w:rFonts w:ascii="Times New Roman" w:eastAsia="Times New Roman" w:hAnsi="Times New Roman" w:cs="Times New Roman"/>
                <w:sz w:val="20"/>
                <w:szCs w:val="20"/>
                <w:lang w:eastAsia="ru-RU"/>
              </w:rPr>
            </w:pPr>
            <w:r w:rsidRPr="003E04D0">
              <w:rPr>
                <w:rFonts w:ascii="Times New Roman" w:eastAsia="Times New Roman" w:hAnsi="Times New Roman" w:cs="Times New Roman"/>
                <w:sz w:val="20"/>
                <w:szCs w:val="20"/>
                <w:lang w:eastAsia="ru-RU"/>
              </w:rPr>
              <w:t>Знать правила включения в цепь вольтметра.</w:t>
            </w:r>
          </w:p>
          <w:p w:rsidR="00431D3A" w:rsidRPr="003E04D0" w:rsidRDefault="00431D3A" w:rsidP="00431D3A">
            <w:pPr>
              <w:pStyle w:val="a5"/>
              <w:rPr>
                <w:rFonts w:ascii="Times New Roman" w:hAnsi="Times New Roman" w:cs="Times New Roman"/>
                <w:sz w:val="20"/>
                <w:szCs w:val="20"/>
              </w:rPr>
            </w:pPr>
            <w:r w:rsidRPr="003E04D0">
              <w:rPr>
                <w:rFonts w:ascii="Times New Roman" w:eastAsia="Times New Roman" w:hAnsi="Times New Roman" w:cs="Times New Roman"/>
                <w:sz w:val="20"/>
                <w:szCs w:val="20"/>
                <w:lang w:eastAsia="ru-RU"/>
              </w:rPr>
              <w:t>Уметь измерять напряжение на участках цепи.</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36</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bCs/>
                <w:sz w:val="20"/>
                <w:szCs w:val="20"/>
              </w:rPr>
              <w:t>Зависимость силы тока от напряжения. Электрическое сопротивление проводников. Единицы сопротивления. (§ 42,  43)</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Комбинированный</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текущий</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w:t>
            </w: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eastAsia="Times New Roman" w:hAnsi="Times New Roman" w:cs="Times New Roman"/>
                <w:sz w:val="20"/>
                <w:szCs w:val="20"/>
                <w:lang w:eastAsia="ru-RU"/>
              </w:rPr>
              <w:t>Знать/понимать смысл явления электрического сопротивления.</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37</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bCs/>
                <w:sz w:val="20"/>
                <w:szCs w:val="20"/>
              </w:rPr>
              <w:t>Закон Ома для участка цепи. Удельное сопротивление. (§ 44, 45)</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Изучение нового материала</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самоконтроль</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Развитие монологической и диалогической речи, умения выражать свои мысли.</w:t>
            </w: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Овладение УУД на примерах гипотез для объяснения результатов эксперимента.</w:t>
            </w:r>
          </w:p>
        </w:tc>
        <w:tc>
          <w:tcPr>
            <w:tcW w:w="2551" w:type="dxa"/>
            <w:shd w:val="clear" w:color="auto" w:fill="auto"/>
          </w:tcPr>
          <w:p w:rsidR="00431D3A" w:rsidRPr="003E04D0" w:rsidRDefault="00431D3A" w:rsidP="00431D3A">
            <w:pPr>
              <w:pStyle w:val="a5"/>
              <w:rPr>
                <w:rFonts w:ascii="Times New Roman" w:eastAsia="Times New Roman" w:hAnsi="Times New Roman" w:cs="Times New Roman"/>
                <w:sz w:val="20"/>
                <w:szCs w:val="20"/>
                <w:lang w:eastAsia="ru-RU"/>
              </w:rPr>
            </w:pPr>
            <w:r w:rsidRPr="003E04D0">
              <w:rPr>
                <w:rFonts w:ascii="Times New Roman" w:eastAsia="Times New Roman" w:hAnsi="Times New Roman" w:cs="Times New Roman"/>
                <w:sz w:val="20"/>
                <w:szCs w:val="20"/>
                <w:lang w:eastAsia="ru-RU"/>
              </w:rPr>
              <w:t>Знать/понимать от каких величин зависит сила тока в цепи, закон Ома для участка цепи.</w:t>
            </w:r>
          </w:p>
          <w:p w:rsidR="00431D3A" w:rsidRPr="003E04D0" w:rsidRDefault="00431D3A" w:rsidP="00431D3A">
            <w:pPr>
              <w:pStyle w:val="a5"/>
              <w:rPr>
                <w:rFonts w:ascii="Times New Roman" w:hAnsi="Times New Roman" w:cs="Times New Roman"/>
                <w:sz w:val="20"/>
                <w:szCs w:val="20"/>
              </w:rPr>
            </w:pPr>
            <w:r w:rsidRPr="003E04D0">
              <w:rPr>
                <w:rFonts w:ascii="Times New Roman" w:eastAsia="Times New Roman" w:hAnsi="Times New Roman" w:cs="Times New Roman"/>
                <w:sz w:val="20"/>
                <w:szCs w:val="20"/>
                <w:lang w:eastAsia="ru-RU"/>
              </w:rPr>
              <w:t>Уметь использовать закон Ома для решения задач.</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38</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bCs/>
                <w:sz w:val="20"/>
                <w:szCs w:val="20"/>
              </w:rPr>
              <w:t>Примеры расчета сопротивления проводника</w:t>
            </w:r>
            <w:r w:rsidRPr="003E04D0">
              <w:rPr>
                <w:rFonts w:ascii="Times New Roman" w:eastAsia="Calibri" w:hAnsi="Times New Roman" w:cs="Times New Roman"/>
                <w:sz w:val="20"/>
                <w:szCs w:val="20"/>
              </w:rPr>
              <w:t>, силы тока и напряжения.    (§ 46)</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Комбинированный</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текущий</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Формирование ценностных отношений друг к другу, учителю, авторам открытий и изобретений, результатам обучения.</w:t>
            </w: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Формирование умений работать в группе, представлять и отстаивать свои взгляды и убеждения.</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eastAsia="Times New Roman" w:hAnsi="Times New Roman" w:cs="Times New Roman"/>
                <w:sz w:val="20"/>
                <w:szCs w:val="20"/>
                <w:lang w:eastAsia="ru-RU"/>
              </w:rPr>
              <w:t>Уметь производить расчет сопротивления проводника по изученной формуле.</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39</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Реостаты (§ 47).</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b/>
                <w:sz w:val="20"/>
                <w:szCs w:val="20"/>
              </w:rPr>
              <w:t>Лабораторная работа № 6</w:t>
            </w:r>
            <w:r w:rsidRPr="003E04D0">
              <w:rPr>
                <w:rFonts w:ascii="Times New Roman" w:eastAsia="Calibri" w:hAnsi="Times New Roman" w:cs="Times New Roman"/>
                <w:sz w:val="20"/>
                <w:szCs w:val="20"/>
              </w:rPr>
              <w:t xml:space="preserve"> «Регулирование силы тока реостатом».</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Урок-практикум</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 и взаимоконтроль</w:t>
            </w:r>
          </w:p>
        </w:tc>
        <w:tc>
          <w:tcPr>
            <w:tcW w:w="2410" w:type="dxa"/>
            <w:vMerge w:val="restart"/>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самостоятельность в приобретении новых знаний и практических умений;</w:t>
            </w:r>
          </w:p>
        </w:tc>
        <w:tc>
          <w:tcPr>
            <w:tcW w:w="2841" w:type="dxa"/>
            <w:vMerge w:val="restart"/>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Овладение навыками организации учебной деятельности.</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eastAsia="Times New Roman" w:hAnsi="Times New Roman" w:cs="Times New Roman"/>
                <w:sz w:val="20"/>
                <w:szCs w:val="20"/>
                <w:lang w:eastAsia="ru-RU"/>
              </w:rPr>
              <w:t>Уметь пользоваться реостатом для регулирования силы тока,</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40</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b/>
                <w:sz w:val="20"/>
                <w:szCs w:val="20"/>
              </w:rPr>
              <w:t>Лабораторная работа № 7</w:t>
            </w:r>
            <w:r w:rsidRPr="003E04D0">
              <w:rPr>
                <w:rFonts w:ascii="Times New Roman" w:eastAsia="Calibri" w:hAnsi="Times New Roman" w:cs="Times New Roman"/>
                <w:sz w:val="20"/>
                <w:szCs w:val="20"/>
              </w:rPr>
              <w:t xml:space="preserve">«Измерение </w:t>
            </w:r>
            <w:r w:rsidRPr="003E04D0">
              <w:rPr>
                <w:rFonts w:ascii="Times New Roman" w:eastAsia="Calibri" w:hAnsi="Times New Roman" w:cs="Times New Roman"/>
                <w:sz w:val="20"/>
                <w:szCs w:val="20"/>
              </w:rPr>
              <w:lastRenderedPageBreak/>
              <w:t>сопротивления проводника при помощи амперметра и вольтметра»</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Урок-практикум</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 и взаимоконтрол</w:t>
            </w:r>
            <w:r w:rsidRPr="003E04D0">
              <w:rPr>
                <w:rFonts w:ascii="Times New Roman" w:hAnsi="Times New Roman" w:cs="Times New Roman"/>
                <w:sz w:val="20"/>
                <w:szCs w:val="20"/>
              </w:rPr>
              <w:lastRenderedPageBreak/>
              <w:t>ь</w:t>
            </w:r>
          </w:p>
        </w:tc>
        <w:tc>
          <w:tcPr>
            <w:tcW w:w="2410" w:type="dxa"/>
            <w:vMerge/>
            <w:shd w:val="clear" w:color="auto" w:fill="auto"/>
          </w:tcPr>
          <w:p w:rsidR="00431D3A" w:rsidRPr="003E04D0" w:rsidRDefault="00431D3A" w:rsidP="00431D3A">
            <w:pPr>
              <w:pStyle w:val="a5"/>
              <w:rPr>
                <w:rFonts w:ascii="Times New Roman" w:hAnsi="Times New Roman" w:cs="Times New Roman"/>
                <w:sz w:val="20"/>
                <w:szCs w:val="20"/>
              </w:rPr>
            </w:pPr>
          </w:p>
        </w:tc>
        <w:tc>
          <w:tcPr>
            <w:tcW w:w="2841" w:type="dxa"/>
            <w:vMerge/>
            <w:shd w:val="clear" w:color="auto" w:fill="auto"/>
          </w:tcPr>
          <w:p w:rsidR="00431D3A" w:rsidRPr="003E04D0" w:rsidRDefault="00431D3A" w:rsidP="00431D3A">
            <w:pPr>
              <w:pStyle w:val="a5"/>
              <w:rPr>
                <w:rFonts w:ascii="Times New Roman" w:hAnsi="Times New Roman" w:cs="Times New Roman"/>
                <w:sz w:val="20"/>
                <w:szCs w:val="20"/>
              </w:rPr>
            </w:pP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eastAsia="Times New Roman" w:hAnsi="Times New Roman" w:cs="Times New Roman"/>
                <w:sz w:val="20"/>
                <w:szCs w:val="20"/>
                <w:lang w:eastAsia="ru-RU"/>
              </w:rPr>
              <w:t>Уметь определять сопротивление проводника</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41</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Последовательное соединение проводников (§ 48)</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Изучение нового материала</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самоконтроль</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формирование ценностных отношений друг к другу, учителю, авторам открытий и изобретений, результатам обучения.</w:t>
            </w: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Овладение навыками самоконтроля и оценки результатов своей деятельности, умениями предвидеть возможные результаты своих действий.</w:t>
            </w:r>
          </w:p>
        </w:tc>
        <w:tc>
          <w:tcPr>
            <w:tcW w:w="2551" w:type="dxa"/>
            <w:shd w:val="clear" w:color="auto" w:fill="auto"/>
          </w:tcPr>
          <w:p w:rsidR="00431D3A" w:rsidRPr="003E04D0" w:rsidRDefault="00431D3A" w:rsidP="00431D3A">
            <w:pPr>
              <w:pStyle w:val="a5"/>
              <w:rPr>
                <w:rFonts w:ascii="Times New Roman" w:eastAsia="Times New Roman" w:hAnsi="Times New Roman" w:cs="Times New Roman"/>
                <w:sz w:val="20"/>
                <w:szCs w:val="20"/>
                <w:lang w:eastAsia="ru-RU"/>
              </w:rPr>
            </w:pPr>
            <w:r w:rsidRPr="003E04D0">
              <w:rPr>
                <w:rFonts w:ascii="Times New Roman" w:eastAsia="Times New Roman" w:hAnsi="Times New Roman" w:cs="Times New Roman"/>
                <w:sz w:val="20"/>
                <w:szCs w:val="20"/>
                <w:lang w:eastAsia="ru-RU"/>
              </w:rPr>
              <w:t>Знать/понимать, что такое последовательное соединение проводников.</w:t>
            </w:r>
          </w:p>
          <w:p w:rsidR="00431D3A" w:rsidRPr="003E04D0" w:rsidRDefault="00431D3A" w:rsidP="00431D3A">
            <w:pPr>
              <w:pStyle w:val="a5"/>
              <w:rPr>
                <w:rFonts w:ascii="Times New Roman" w:hAnsi="Times New Roman" w:cs="Times New Roman"/>
                <w:sz w:val="20"/>
                <w:szCs w:val="20"/>
              </w:rPr>
            </w:pPr>
            <w:r w:rsidRPr="003E04D0">
              <w:rPr>
                <w:rFonts w:ascii="Times New Roman" w:eastAsia="Times New Roman" w:hAnsi="Times New Roman" w:cs="Times New Roman"/>
                <w:sz w:val="20"/>
                <w:szCs w:val="20"/>
                <w:lang w:eastAsia="ru-RU"/>
              </w:rPr>
              <w:t>Уметь определять силу тока, напряжение, сопротивление для отдельных участков и всей цепи при последовательном соединении.</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42</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Параллельное соединение проводников (§ 49)</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Комбинированный</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текущий</w:t>
            </w:r>
          </w:p>
        </w:tc>
        <w:tc>
          <w:tcPr>
            <w:tcW w:w="2410" w:type="dxa"/>
            <w:shd w:val="clear" w:color="auto" w:fill="auto"/>
          </w:tcPr>
          <w:p w:rsidR="00431D3A" w:rsidRPr="003E04D0" w:rsidRDefault="00431D3A" w:rsidP="00431D3A">
            <w:pPr>
              <w:pStyle w:val="a5"/>
              <w:rPr>
                <w:rFonts w:ascii="Times New Roman" w:hAnsi="Times New Roman" w:cs="Times New Roman"/>
                <w:sz w:val="20"/>
                <w:szCs w:val="20"/>
                <w:lang w:eastAsia="ar-SA"/>
              </w:rPr>
            </w:pPr>
            <w:r w:rsidRPr="003E04D0">
              <w:rPr>
                <w:rFonts w:ascii="Times New Roman" w:hAnsi="Times New Roman" w:cs="Times New Roman"/>
                <w:sz w:val="20"/>
                <w:szCs w:val="20"/>
                <w:lang w:eastAsia="ar-SA"/>
              </w:rPr>
              <w:t>мотивация образовательной деятельности школьников на основе личностно ориентированного подхода.</w:t>
            </w:r>
          </w:p>
          <w:p w:rsidR="00431D3A" w:rsidRPr="003E04D0" w:rsidRDefault="00431D3A" w:rsidP="00431D3A">
            <w:pPr>
              <w:pStyle w:val="a5"/>
              <w:rPr>
                <w:rFonts w:ascii="Times New Roman"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формирование умений воспринимать, перерабатывать и предъявлять информацию в словесной, образной, символической формах.</w:t>
            </w:r>
          </w:p>
        </w:tc>
        <w:tc>
          <w:tcPr>
            <w:tcW w:w="2551" w:type="dxa"/>
            <w:shd w:val="clear" w:color="auto" w:fill="auto"/>
          </w:tcPr>
          <w:p w:rsidR="00431D3A" w:rsidRPr="003E04D0" w:rsidRDefault="00431D3A" w:rsidP="00431D3A">
            <w:pPr>
              <w:pStyle w:val="a5"/>
              <w:rPr>
                <w:rFonts w:ascii="Times New Roman" w:eastAsia="Times New Roman" w:hAnsi="Times New Roman" w:cs="Times New Roman"/>
                <w:sz w:val="20"/>
                <w:szCs w:val="20"/>
                <w:lang w:eastAsia="ru-RU"/>
              </w:rPr>
            </w:pPr>
            <w:r w:rsidRPr="003E04D0">
              <w:rPr>
                <w:rFonts w:ascii="Times New Roman" w:eastAsia="Times New Roman" w:hAnsi="Times New Roman" w:cs="Times New Roman"/>
                <w:sz w:val="20"/>
                <w:szCs w:val="20"/>
                <w:lang w:eastAsia="ru-RU"/>
              </w:rPr>
              <w:t>Знать/понимать, что такое параллельное соединение проводников.</w:t>
            </w:r>
          </w:p>
          <w:p w:rsidR="00431D3A" w:rsidRPr="003E04D0" w:rsidRDefault="00431D3A" w:rsidP="00431D3A">
            <w:pPr>
              <w:pStyle w:val="a5"/>
              <w:rPr>
                <w:rFonts w:ascii="Times New Roman" w:hAnsi="Times New Roman" w:cs="Times New Roman"/>
                <w:sz w:val="20"/>
                <w:szCs w:val="20"/>
              </w:rPr>
            </w:pPr>
            <w:r w:rsidRPr="003E04D0">
              <w:rPr>
                <w:rFonts w:ascii="Times New Roman" w:eastAsia="Times New Roman" w:hAnsi="Times New Roman" w:cs="Times New Roman"/>
                <w:sz w:val="20"/>
                <w:szCs w:val="20"/>
                <w:lang w:eastAsia="ru-RU"/>
              </w:rPr>
              <w:t>Уметь определять силу тока, напряжение, сопротивление для отдельных участков и всей цепи при параллельном соединении.</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43</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Работа электрического тока.  </w:t>
            </w:r>
            <w:r w:rsidRPr="003E04D0">
              <w:rPr>
                <w:rFonts w:ascii="Times New Roman" w:eastAsia="Calibri" w:hAnsi="Times New Roman" w:cs="Times New Roman"/>
                <w:color w:val="0D0D0D"/>
                <w:spacing w:val="-7"/>
                <w:sz w:val="20"/>
                <w:szCs w:val="20"/>
              </w:rPr>
              <w:t>Мощность электрического тока.</w:t>
            </w:r>
            <w:r w:rsidRPr="003E04D0">
              <w:rPr>
                <w:rFonts w:ascii="Times New Roman" w:eastAsia="Calibri" w:hAnsi="Times New Roman" w:cs="Times New Roman"/>
                <w:sz w:val="20"/>
                <w:szCs w:val="20"/>
              </w:rPr>
              <w:t xml:space="preserve"> (§ 50, 51)</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Изучение нового материала</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самоконтроль</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мотивация образовательной деятельности школьников на основе личностно ориентированного подхода;</w:t>
            </w: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Развитие теоретического мышления на основе умения устанавливать факты, различать причины и следствия, выводить физические законы.</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44</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Единицы работы электрического тока, применяемые на практике (§ 52)</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Комбинированный</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тематический</w:t>
            </w:r>
          </w:p>
        </w:tc>
        <w:tc>
          <w:tcPr>
            <w:tcW w:w="2410"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sz w:val="20"/>
                <w:szCs w:val="20"/>
              </w:rPr>
              <w:t>Измеряют силу тока в электрической цепи. Знают и выполняют правила безопасности при работе с источниками электрического тока</w:t>
            </w:r>
          </w:p>
          <w:p w:rsidR="00431D3A" w:rsidRPr="003E04D0" w:rsidRDefault="00431D3A" w:rsidP="00431D3A">
            <w:pPr>
              <w:pStyle w:val="a5"/>
              <w:rPr>
                <w:rFonts w:ascii="Times New Roman"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Познавательные:</w:t>
            </w:r>
            <w:r w:rsidRPr="003E04D0">
              <w:rPr>
                <w:rFonts w:ascii="Times New Roman" w:hAnsi="Times New Roman" w:cs="Times New Roman"/>
                <w:sz w:val="20"/>
                <w:szCs w:val="20"/>
              </w:rPr>
              <w:t xml:space="preserve"> Выражают смысл ситуации различными средствами (рисунки, символы, схемы, знаки)</w:t>
            </w:r>
          </w:p>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Регулятивные:</w:t>
            </w:r>
            <w:r w:rsidRPr="003E04D0">
              <w:rPr>
                <w:rFonts w:ascii="Times New Roman" w:hAnsi="Times New Roman" w:cs="Times New Roman"/>
                <w:sz w:val="20"/>
                <w:szCs w:val="20"/>
              </w:rPr>
              <w:t xml:space="preserve"> Сличают свой способ действия с эталоном, вносят коррективы и дополнения в способ своих действий</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Коммуникативные:</w:t>
            </w:r>
            <w:r w:rsidRPr="003E04D0">
              <w:rPr>
                <w:rFonts w:ascii="Times New Roman" w:hAnsi="Times New Roman" w:cs="Times New Roman"/>
                <w:sz w:val="20"/>
                <w:szCs w:val="20"/>
              </w:rPr>
              <w:t xml:space="preserve"> Работают в группе, устанавливают рабочие </w:t>
            </w:r>
            <w:r w:rsidRPr="003E04D0">
              <w:rPr>
                <w:rFonts w:ascii="Times New Roman" w:hAnsi="Times New Roman" w:cs="Times New Roman"/>
                <w:sz w:val="20"/>
                <w:szCs w:val="20"/>
              </w:rPr>
              <w:lastRenderedPageBreak/>
              <w:t>отношения, учатся эффективно сотрудничать и способствовать продуктивной кооперации</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lastRenderedPageBreak/>
              <w:t>умения применять теоретические знания по физике на практике, решать физические задачи на применение полученных знаний</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45</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b/>
                <w:sz w:val="20"/>
                <w:szCs w:val="20"/>
              </w:rPr>
              <w:t>Лабораторная работа № 8</w:t>
            </w:r>
            <w:r w:rsidRPr="003E04D0">
              <w:rPr>
                <w:rFonts w:ascii="Times New Roman" w:eastAsia="Calibri" w:hAnsi="Times New Roman" w:cs="Times New Roman"/>
                <w:bCs/>
                <w:sz w:val="20"/>
                <w:szCs w:val="20"/>
              </w:rPr>
              <w:t>«Измерение мощности и работы тока в электрической лампе»</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Урок-практикум</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 и взаимоконтроль</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формирование ценностных отношений к результатам обучения</w:t>
            </w: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овладение навыками самоконтроля и оценки результатов своей деятельности, умениями предвидеть возможные результаты своих действий;</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Умение измерять силу тока и напряжение, рассчитывать работу и мощность тока.</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46</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bCs/>
                <w:sz w:val="20"/>
                <w:szCs w:val="20"/>
              </w:rPr>
              <w:t>Нагревание проводников электрическим током. Закон Джоуля—Ленца (§ 53)</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Изучение нового материала</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текущий</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proofErr w:type="spellStart"/>
            <w:r w:rsidRPr="003E04D0">
              <w:rPr>
                <w:rFonts w:ascii="Times New Roman" w:hAnsi="Times New Roman" w:cs="Times New Roman"/>
                <w:sz w:val="20"/>
                <w:szCs w:val="20"/>
                <w:lang w:eastAsia="ar-SA"/>
              </w:rPr>
              <w:t>сформированность</w:t>
            </w:r>
            <w:proofErr w:type="spellEnd"/>
            <w:r w:rsidRPr="003E04D0">
              <w:rPr>
                <w:rFonts w:ascii="Times New Roman" w:hAnsi="Times New Roman" w:cs="Times New Roman"/>
                <w:sz w:val="20"/>
                <w:szCs w:val="20"/>
                <w:lang w:eastAsia="ar-SA"/>
              </w:rPr>
              <w:t xml:space="preserve"> познавательных интересов, интеллектуальных и творческих способностей</w:t>
            </w: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прилагать волевые усилия и преодолевать трудности и препятствия на пути достижения целей.</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eastAsia="Times New Roman" w:hAnsi="Times New Roman" w:cs="Times New Roman"/>
                <w:sz w:val="20"/>
                <w:szCs w:val="20"/>
                <w:lang w:eastAsia="ru-RU"/>
              </w:rPr>
              <w:t xml:space="preserve">Знать закон </w:t>
            </w:r>
            <w:proofErr w:type="spellStart"/>
            <w:r w:rsidRPr="003E04D0">
              <w:rPr>
                <w:rFonts w:ascii="Times New Roman" w:eastAsia="Times New Roman" w:hAnsi="Times New Roman" w:cs="Times New Roman"/>
                <w:sz w:val="20"/>
                <w:szCs w:val="20"/>
                <w:lang w:eastAsia="ru-RU"/>
              </w:rPr>
              <w:t>Джоуля-Ленца</w:t>
            </w:r>
            <w:proofErr w:type="spellEnd"/>
            <w:r w:rsidRPr="003E04D0">
              <w:rPr>
                <w:rFonts w:ascii="Times New Roman" w:eastAsia="Times New Roman" w:hAnsi="Times New Roman" w:cs="Times New Roman"/>
                <w:sz w:val="20"/>
                <w:szCs w:val="20"/>
                <w:lang w:eastAsia="ru-RU"/>
              </w:rPr>
              <w:t>. Уметь описывать и объяснять тепловое действие тока</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47</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Конденсатор</w:t>
            </w:r>
            <w:r w:rsidRPr="003E04D0">
              <w:rPr>
                <w:rFonts w:ascii="Times New Roman" w:eastAsia="Calibri" w:hAnsi="Times New Roman" w:cs="Times New Roman"/>
                <w:bCs/>
                <w:sz w:val="20"/>
                <w:szCs w:val="20"/>
              </w:rPr>
              <w:t>(§ 54)</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Урок изучения нового материала</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самоконтроль</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мотивация образовательной деятельности школьников на основе личностно ориентированного подхода.</w:t>
            </w:r>
          </w:p>
          <w:p w:rsidR="00431D3A" w:rsidRPr="003E04D0" w:rsidRDefault="00431D3A" w:rsidP="00431D3A">
            <w:pPr>
              <w:pStyle w:val="a5"/>
              <w:rPr>
                <w:rFonts w:ascii="Times New Roman"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формирование умений воспринимать, перерабатывать и предъявлять информацию в словесной, образной, символической формах.</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Знать устройство и объяснять работу электрических приборов.</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48</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bCs/>
                <w:sz w:val="20"/>
                <w:szCs w:val="20"/>
              </w:rPr>
              <w:t>Лампа накаливания. Электрические нагревательные приборы. Короткое замыкание предохранители (§ 55,56)</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Урок изучения нового материала</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самоконтроль</w:t>
            </w:r>
          </w:p>
        </w:tc>
        <w:tc>
          <w:tcPr>
            <w:tcW w:w="2410" w:type="dxa"/>
            <w:shd w:val="clear" w:color="auto" w:fill="auto"/>
          </w:tcPr>
          <w:p w:rsidR="00431D3A" w:rsidRPr="003E04D0" w:rsidRDefault="00431D3A" w:rsidP="00431D3A">
            <w:pPr>
              <w:pStyle w:val="a5"/>
              <w:rPr>
                <w:rFonts w:ascii="Times New Roman" w:hAnsi="Times New Roman" w:cs="Times New Roman"/>
                <w:sz w:val="20"/>
                <w:szCs w:val="20"/>
                <w:lang w:eastAsia="ar-SA"/>
              </w:rPr>
            </w:pPr>
            <w:r w:rsidRPr="003E04D0">
              <w:rPr>
                <w:rFonts w:ascii="Times New Roman" w:hAnsi="Times New Roman" w:cs="Times New Roman"/>
                <w:sz w:val="20"/>
                <w:szCs w:val="20"/>
                <w:lang w:eastAsia="ar-SA"/>
              </w:rPr>
              <w:t>самостоятельность в приобретении новых знаний и практических умений;</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уважение к творцам науки и техники</w:t>
            </w: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 xml:space="preserve">Понимание смысла закона </w:t>
            </w:r>
            <w:proofErr w:type="spellStart"/>
            <w:r w:rsidRPr="003E04D0">
              <w:rPr>
                <w:rFonts w:ascii="Times New Roman" w:hAnsi="Times New Roman" w:cs="Times New Roman"/>
                <w:sz w:val="20"/>
                <w:szCs w:val="20"/>
                <w:lang w:eastAsia="ar-SA"/>
              </w:rPr>
              <w:t>Джоуля-Ленца</w:t>
            </w:r>
            <w:proofErr w:type="spellEnd"/>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49</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Решение задач по теме «Электрические явления»</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Коррекция знаний</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внешний</w:t>
            </w:r>
          </w:p>
        </w:tc>
        <w:tc>
          <w:tcPr>
            <w:tcW w:w="2410"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sz w:val="20"/>
                <w:szCs w:val="20"/>
              </w:rPr>
              <w:t xml:space="preserve">Работают с "картой знаний", добавляют пояснения и комментарии к индивидуальному образовательному маршруту. Работают на тренажере (интерактивные проверочные тесты). Проверяют уровень </w:t>
            </w:r>
            <w:r w:rsidRPr="003E04D0">
              <w:rPr>
                <w:rFonts w:ascii="Times New Roman" w:hAnsi="Times New Roman" w:cs="Times New Roman"/>
                <w:sz w:val="20"/>
                <w:szCs w:val="20"/>
              </w:rPr>
              <w:lastRenderedPageBreak/>
              <w:t>усвоения и качество знаний по теме, устраняют "белые пятна"</w:t>
            </w:r>
          </w:p>
          <w:p w:rsidR="00431D3A" w:rsidRPr="003E04D0" w:rsidRDefault="00431D3A" w:rsidP="00431D3A">
            <w:pPr>
              <w:pStyle w:val="a5"/>
              <w:rPr>
                <w:rFonts w:ascii="Times New Roman"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lastRenderedPageBreak/>
              <w:t>Познавательные:</w:t>
            </w:r>
            <w:r w:rsidRPr="003E04D0">
              <w:rPr>
                <w:rFonts w:ascii="Times New Roman" w:hAnsi="Times New Roman" w:cs="Times New Roman"/>
                <w:sz w:val="20"/>
                <w:szCs w:val="20"/>
              </w:rPr>
              <w:t xml:space="preserve"> Структурируют знания. Выбирают основания и критерии для сравнения, </w:t>
            </w:r>
            <w:proofErr w:type="spellStart"/>
            <w:r w:rsidRPr="003E04D0">
              <w:rPr>
                <w:rFonts w:ascii="Times New Roman" w:hAnsi="Times New Roman" w:cs="Times New Roman"/>
                <w:sz w:val="20"/>
                <w:szCs w:val="20"/>
              </w:rPr>
              <w:t>сериации</w:t>
            </w:r>
            <w:proofErr w:type="spellEnd"/>
            <w:r w:rsidRPr="003E04D0">
              <w:rPr>
                <w:rFonts w:ascii="Times New Roman" w:hAnsi="Times New Roman" w:cs="Times New Roman"/>
                <w:sz w:val="20"/>
                <w:szCs w:val="20"/>
              </w:rPr>
              <w:t>, классификации объектов. Составляют целое из частей, самостоятельно достраивая, восполняя недостающие компоненты. Выражают смысл ситуации различными средствам</w:t>
            </w:r>
          </w:p>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lastRenderedPageBreak/>
              <w:t>Регулятивные:</w:t>
            </w:r>
            <w:r w:rsidRPr="003E04D0">
              <w:rPr>
                <w:rFonts w:ascii="Times New Roman" w:hAnsi="Times New Roman" w:cs="Times New Roman"/>
                <w:sz w:val="20"/>
                <w:szCs w:val="20"/>
              </w:rPr>
              <w:t xml:space="preserve"> Осознают качество и уровень усвоения</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Коммуникативные:</w:t>
            </w:r>
            <w:r w:rsidRPr="003E04D0">
              <w:rPr>
                <w:rFonts w:ascii="Times New Roman" w:hAnsi="Times New Roman" w:cs="Times New Roman"/>
                <w:sz w:val="20"/>
                <w:szCs w:val="20"/>
              </w:rPr>
              <w:t xml:space="preserve"> Обмениваются знаниями между членами группы для принятия эффективных совместных решений. Развивают способность с помощью вопросов добывать информацию, демонстрируют способность к </w:t>
            </w:r>
            <w:proofErr w:type="spellStart"/>
            <w:r w:rsidRPr="003E04D0">
              <w:rPr>
                <w:rFonts w:ascii="Times New Roman" w:hAnsi="Times New Roman" w:cs="Times New Roman"/>
                <w:sz w:val="20"/>
                <w:szCs w:val="20"/>
              </w:rPr>
              <w:t>эмпатии</w:t>
            </w:r>
            <w:proofErr w:type="spellEnd"/>
            <w:r w:rsidRPr="003E04D0">
              <w:rPr>
                <w:rFonts w:ascii="Times New Roman" w:hAnsi="Times New Roman" w:cs="Times New Roman"/>
                <w:sz w:val="20"/>
                <w:szCs w:val="20"/>
              </w:rPr>
              <w:t>, стремление устанавливать отношения взаимопонимания</w:t>
            </w:r>
          </w:p>
        </w:tc>
        <w:tc>
          <w:tcPr>
            <w:tcW w:w="255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lastRenderedPageBreak/>
              <w:t xml:space="preserve">Знать: </w:t>
            </w:r>
            <w:r w:rsidRPr="003E04D0">
              <w:rPr>
                <w:rFonts w:ascii="Times New Roman" w:hAnsi="Times New Roman" w:cs="Times New Roman"/>
                <w:sz w:val="20"/>
                <w:szCs w:val="20"/>
              </w:rPr>
              <w:t>основные понятия и формулы</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 xml:space="preserve">Уметь: </w:t>
            </w:r>
            <w:r w:rsidRPr="003E04D0">
              <w:rPr>
                <w:rFonts w:ascii="Times New Roman" w:hAnsi="Times New Roman" w:cs="Times New Roman"/>
                <w:sz w:val="20"/>
                <w:szCs w:val="20"/>
              </w:rPr>
              <w:t>использовать полученные знания при решении задач</w:t>
            </w:r>
          </w:p>
          <w:p w:rsidR="00431D3A" w:rsidRPr="003E04D0" w:rsidRDefault="00431D3A" w:rsidP="00431D3A">
            <w:pPr>
              <w:pStyle w:val="a5"/>
              <w:rPr>
                <w:rFonts w:ascii="Times New Roman"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50</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b/>
                <w:sz w:val="20"/>
                <w:szCs w:val="20"/>
              </w:rPr>
              <w:t xml:space="preserve">Контрольная </w:t>
            </w:r>
            <w:proofErr w:type="spellStart"/>
            <w:r w:rsidRPr="003E04D0">
              <w:rPr>
                <w:rFonts w:ascii="Times New Roman" w:eastAsia="Calibri" w:hAnsi="Times New Roman" w:cs="Times New Roman"/>
                <w:b/>
                <w:sz w:val="20"/>
                <w:szCs w:val="20"/>
              </w:rPr>
              <w:t>работа№</w:t>
            </w:r>
            <w:proofErr w:type="spellEnd"/>
            <w:r w:rsidRPr="003E04D0">
              <w:rPr>
                <w:rFonts w:ascii="Times New Roman" w:eastAsia="Calibri" w:hAnsi="Times New Roman" w:cs="Times New Roman"/>
                <w:b/>
                <w:sz w:val="20"/>
                <w:szCs w:val="20"/>
              </w:rPr>
              <w:t xml:space="preserve"> 4</w:t>
            </w:r>
            <w:r w:rsidRPr="003E04D0">
              <w:rPr>
                <w:rFonts w:ascii="Times New Roman" w:eastAsia="Calibri" w:hAnsi="Times New Roman" w:cs="Times New Roman"/>
                <w:sz w:val="20"/>
                <w:szCs w:val="20"/>
              </w:rPr>
              <w:t xml:space="preserve"> по теме «Работа. Мощность. Закон Джоуля—Ленца.  Конденсатор»</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Контроль знаний</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eastAsia="Calibri" w:hAnsi="Times New Roman" w:cs="Times New Roman"/>
                <w:sz w:val="20"/>
                <w:szCs w:val="20"/>
              </w:rPr>
              <w:t>итоговый</w:t>
            </w:r>
          </w:p>
        </w:tc>
        <w:tc>
          <w:tcPr>
            <w:tcW w:w="2410"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sz w:val="20"/>
                <w:szCs w:val="20"/>
              </w:rPr>
              <w:t>Демонстрируют умение решать задачи по теме "Электрические явления"</w:t>
            </w:r>
          </w:p>
          <w:p w:rsidR="00431D3A" w:rsidRPr="003E04D0" w:rsidRDefault="00431D3A" w:rsidP="00431D3A">
            <w:pPr>
              <w:pStyle w:val="a5"/>
              <w:rPr>
                <w:rFonts w:ascii="Times New Roman"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Познавательные:</w:t>
            </w:r>
            <w:r w:rsidRPr="003E04D0">
              <w:rPr>
                <w:rFonts w:ascii="Times New Roman" w:hAnsi="Times New Roman" w:cs="Times New Roman"/>
                <w:sz w:val="20"/>
                <w:szCs w:val="20"/>
              </w:rPr>
              <w:t xml:space="preserve"> Выбирают наиболее эффективные способы решения задач. Осознанно и произвольно строят речевые высказывания в письменной форме</w:t>
            </w:r>
          </w:p>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Регулятивные:</w:t>
            </w:r>
            <w:r w:rsidRPr="003E04D0">
              <w:rPr>
                <w:rFonts w:ascii="Times New Roman" w:hAnsi="Times New Roman" w:cs="Times New Roman"/>
                <w:sz w:val="20"/>
                <w:szCs w:val="20"/>
              </w:rPr>
              <w:t xml:space="preserve"> Выделяют и осознают то, что уже усвоено и что еще подлежит усвоению, осознают качество и уровень усвоения</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Коммуникативные:</w:t>
            </w:r>
            <w:r w:rsidRPr="003E04D0">
              <w:rPr>
                <w:rFonts w:ascii="Times New Roman" w:hAnsi="Times New Roman" w:cs="Times New Roman"/>
                <w:sz w:val="20"/>
                <w:szCs w:val="20"/>
              </w:rPr>
              <w:t xml:space="preserve"> Описывают содержание совершаемых действий с целью ориентировки предметно-практической или иной деятельности</w:t>
            </w:r>
          </w:p>
        </w:tc>
        <w:tc>
          <w:tcPr>
            <w:tcW w:w="255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Знать:</w:t>
            </w:r>
            <w:r w:rsidRPr="003E04D0">
              <w:rPr>
                <w:rFonts w:ascii="Times New Roman" w:hAnsi="Times New Roman" w:cs="Times New Roman"/>
                <w:sz w:val="20"/>
                <w:szCs w:val="20"/>
              </w:rPr>
              <w:t xml:space="preserve"> основные понятия и формулы</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 xml:space="preserve">Уметь: </w:t>
            </w:r>
            <w:r w:rsidRPr="003E04D0">
              <w:rPr>
                <w:rFonts w:ascii="Times New Roman" w:hAnsi="Times New Roman" w:cs="Times New Roman"/>
                <w:sz w:val="20"/>
                <w:szCs w:val="20"/>
              </w:rPr>
              <w:t>применять знания к решению задач</w:t>
            </w:r>
          </w:p>
          <w:p w:rsidR="00431D3A" w:rsidRPr="003E04D0" w:rsidRDefault="00431D3A" w:rsidP="00431D3A">
            <w:pPr>
              <w:pStyle w:val="a5"/>
              <w:rPr>
                <w:rFonts w:ascii="Times New Roman"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16160" w:type="dxa"/>
            <w:gridSpan w:val="10"/>
            <w:shd w:val="clear" w:color="auto" w:fill="auto"/>
          </w:tcPr>
          <w:p w:rsidR="00431D3A" w:rsidRPr="003E04D0" w:rsidRDefault="00431D3A" w:rsidP="00431D3A">
            <w:pPr>
              <w:pStyle w:val="a5"/>
              <w:jc w:val="center"/>
              <w:rPr>
                <w:rFonts w:ascii="Times New Roman" w:hAnsi="Times New Roman" w:cs="Times New Roman"/>
                <w:b/>
                <w:sz w:val="20"/>
                <w:szCs w:val="20"/>
              </w:rPr>
            </w:pPr>
            <w:r w:rsidRPr="003E04D0">
              <w:rPr>
                <w:rFonts w:ascii="Times New Roman" w:hAnsi="Times New Roman" w:cs="Times New Roman"/>
                <w:b/>
                <w:sz w:val="20"/>
                <w:szCs w:val="20"/>
              </w:rPr>
              <w:t>Глава 3. Электромагнитные явления (6 часов)</w:t>
            </w: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51</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Магнитное поле.  Магнитное поле прямого тока. Магнитные линии (§ 57, 58)</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Комбинированный</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текущий</w:t>
            </w:r>
          </w:p>
        </w:tc>
        <w:tc>
          <w:tcPr>
            <w:tcW w:w="2410"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sz w:val="20"/>
                <w:szCs w:val="20"/>
              </w:rPr>
              <w:t>Исследуют действие электрического тока на магнитную стрелку</w:t>
            </w:r>
          </w:p>
          <w:p w:rsidR="00431D3A" w:rsidRPr="003E04D0" w:rsidRDefault="00431D3A" w:rsidP="00431D3A">
            <w:pPr>
              <w:pStyle w:val="a5"/>
              <w:rPr>
                <w:rFonts w:ascii="Times New Roman"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Познавательные:</w:t>
            </w:r>
            <w:r w:rsidRPr="003E04D0">
              <w:rPr>
                <w:rFonts w:ascii="Times New Roman" w:hAnsi="Times New Roman" w:cs="Times New Roman"/>
                <w:sz w:val="20"/>
                <w:szCs w:val="20"/>
              </w:rPr>
              <w:t xml:space="preserve"> Выделяют и формулируют проблему. Строят логические цепи рассуждений. Устанавливают причинно-следственные связи</w:t>
            </w:r>
          </w:p>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Регулятивные:</w:t>
            </w:r>
            <w:r w:rsidRPr="003E04D0">
              <w:rPr>
                <w:rFonts w:ascii="Times New Roman" w:hAnsi="Times New Roman" w:cs="Times New Roman"/>
                <w:sz w:val="20"/>
                <w:szCs w:val="20"/>
              </w:rPr>
              <w:t xml:space="preserve"> Самостоятельно формулируют познавательную цель и строят действия в соответствии с ней</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Коммуникативные:</w:t>
            </w:r>
            <w:r w:rsidRPr="003E04D0">
              <w:rPr>
                <w:rFonts w:ascii="Times New Roman" w:hAnsi="Times New Roman" w:cs="Times New Roman"/>
                <w:sz w:val="20"/>
                <w:szCs w:val="20"/>
              </w:rPr>
              <w:t xml:space="preserve"> </w:t>
            </w:r>
            <w:r w:rsidRPr="003E04D0">
              <w:rPr>
                <w:rFonts w:ascii="Times New Roman" w:hAnsi="Times New Roman" w:cs="Times New Roman"/>
                <w:sz w:val="20"/>
                <w:szCs w:val="20"/>
              </w:rPr>
              <w:lastRenderedPageBreak/>
              <w:t>Используют адекватные языковые средства для отображения своих чувств, мыслей и побуждений</w:t>
            </w:r>
          </w:p>
        </w:tc>
        <w:tc>
          <w:tcPr>
            <w:tcW w:w="255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lastRenderedPageBreak/>
              <w:t xml:space="preserve">Знать: </w:t>
            </w:r>
            <w:r w:rsidRPr="003E04D0">
              <w:rPr>
                <w:rFonts w:ascii="Times New Roman" w:hAnsi="Times New Roman" w:cs="Times New Roman"/>
                <w:sz w:val="20"/>
                <w:szCs w:val="20"/>
              </w:rPr>
              <w:t>смысл понятия магнитного поля и понимать , что такое магнитные линии и какими особенностями они обладают</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Уметь:</w:t>
            </w:r>
            <w:r w:rsidRPr="003E04D0">
              <w:rPr>
                <w:rFonts w:ascii="Times New Roman" w:hAnsi="Times New Roman" w:cs="Times New Roman"/>
                <w:sz w:val="20"/>
                <w:szCs w:val="20"/>
              </w:rPr>
              <w:t xml:space="preserve"> Выявлять связь между электрическим током и магнитным полем, объяснять связь направления магнитных </w:t>
            </w:r>
            <w:r w:rsidRPr="003E04D0">
              <w:rPr>
                <w:rFonts w:ascii="Times New Roman" w:hAnsi="Times New Roman" w:cs="Times New Roman"/>
                <w:sz w:val="20"/>
                <w:szCs w:val="20"/>
              </w:rPr>
              <w:lastRenderedPageBreak/>
              <w:t>линий магнитного поля тока с направлением тока в проводнике, приводить примеры магнитных явлений</w:t>
            </w:r>
          </w:p>
          <w:p w:rsidR="00431D3A" w:rsidRPr="003E04D0" w:rsidRDefault="00431D3A" w:rsidP="00431D3A">
            <w:pPr>
              <w:pStyle w:val="a5"/>
              <w:rPr>
                <w:rFonts w:ascii="Times New Roman"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52</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Магнитное поле катушки с током. Электромагниты и их применение (§ 59).</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Изучение нового материала</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самоконтроль</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proofErr w:type="spellStart"/>
            <w:r w:rsidRPr="003E04D0">
              <w:rPr>
                <w:rFonts w:ascii="Times New Roman" w:hAnsi="Times New Roman" w:cs="Times New Roman"/>
                <w:sz w:val="20"/>
                <w:szCs w:val="20"/>
                <w:lang w:eastAsia="ar-SA"/>
              </w:rPr>
              <w:t>Сформированность</w:t>
            </w:r>
            <w:proofErr w:type="spellEnd"/>
            <w:r w:rsidRPr="003E04D0">
              <w:rPr>
                <w:rFonts w:ascii="Times New Roman" w:hAnsi="Times New Roman" w:cs="Times New Roman"/>
                <w:sz w:val="20"/>
                <w:szCs w:val="20"/>
                <w:lang w:eastAsia="ar-SA"/>
              </w:rPr>
              <w:t xml:space="preserve"> познавательных интересов, интеллектуальных и творческих способностей учащихся.</w:t>
            </w: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Овладение навыками самостоятельного приобретения новых знаний, организации учебной  деятельности.</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eastAsia="Times New Roman" w:hAnsi="Times New Roman" w:cs="Times New Roman"/>
                <w:sz w:val="20"/>
                <w:szCs w:val="20"/>
                <w:lang w:eastAsia="ru-RU"/>
              </w:rPr>
              <w:t>Уметь объяснять устройство и принцип действия электромагнита</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53</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Лабораторная работа № 9</w:t>
            </w:r>
            <w:r w:rsidRPr="003E04D0">
              <w:rPr>
                <w:rFonts w:ascii="Times New Roman" w:hAnsi="Times New Roman" w:cs="Times New Roman"/>
                <w:bCs/>
                <w:sz w:val="20"/>
                <w:szCs w:val="20"/>
              </w:rPr>
              <w:t>«Сборка электромагнита и испытание его действия».</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Урок-практикум</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 и взаимоконтроль</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соблюдать технику безопасности, ставить проблему, выдвигать гипотезу,  самостоятельно проводить измерения, делать умозаключения</w:t>
            </w: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овладение навыками самоконтроля и оценки результатов своей деятельности, умениями предвидеть возможные результаты своих действий;</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Понимание принципов действия машин, приборов и технических устройств.</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54</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Постоянные магниты. Магнитное поле постоянных магнитов. Магнитное поле Земли (§ 60, 61)</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Комбинированный</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текущий</w:t>
            </w:r>
          </w:p>
        </w:tc>
        <w:tc>
          <w:tcPr>
            <w:tcW w:w="2410"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sz w:val="20"/>
                <w:szCs w:val="20"/>
              </w:rPr>
              <w:t>Изучают явления намагничивания вещества. Наблюдают структуру магнитного поля постоянных магнитов. Обнаруживают магнитное поле Земли</w:t>
            </w:r>
          </w:p>
          <w:p w:rsidR="00431D3A" w:rsidRPr="003E04D0" w:rsidRDefault="00431D3A" w:rsidP="00431D3A">
            <w:pPr>
              <w:pStyle w:val="a5"/>
              <w:rPr>
                <w:rFonts w:ascii="Times New Roman"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Познавательные:</w:t>
            </w:r>
            <w:r w:rsidRPr="003E04D0">
              <w:rPr>
                <w:rFonts w:ascii="Times New Roman" w:hAnsi="Times New Roman" w:cs="Times New Roman"/>
                <w:sz w:val="20"/>
                <w:szCs w:val="20"/>
              </w:rPr>
              <w:t xml:space="preserve"> Осуществляют поиск и выделение необходимой информации. Выдвигают и обосновывают гипотезы, предлагают способы их проверки</w:t>
            </w:r>
          </w:p>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Регулятивные:</w:t>
            </w:r>
            <w:r w:rsidRPr="003E04D0">
              <w:rPr>
                <w:rFonts w:ascii="Times New Roman" w:hAnsi="Times New Roman" w:cs="Times New Roman"/>
                <w:sz w:val="20"/>
                <w:szCs w:val="20"/>
              </w:rPr>
              <w:t xml:space="preserve"> Составляют план и последовательность действий</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Коммуникативные:</w:t>
            </w:r>
            <w:r w:rsidRPr="003E04D0">
              <w:rPr>
                <w:rFonts w:ascii="Times New Roman" w:hAnsi="Times New Roman" w:cs="Times New Roman"/>
                <w:sz w:val="20"/>
                <w:szCs w:val="20"/>
              </w:rPr>
              <w:t xml:space="preserve"> Развивают умение интегрироваться в группу сверстников и строить продуктивное взаимодействие со сверстниками и взрослыми</w:t>
            </w:r>
          </w:p>
        </w:tc>
        <w:tc>
          <w:tcPr>
            <w:tcW w:w="255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 xml:space="preserve">Знать: </w:t>
            </w:r>
            <w:r w:rsidRPr="003E04D0">
              <w:rPr>
                <w:rFonts w:ascii="Times New Roman" w:hAnsi="Times New Roman" w:cs="Times New Roman"/>
                <w:sz w:val="20"/>
                <w:szCs w:val="20"/>
              </w:rPr>
              <w:t>о роли магнитного поля в возникновении и развитии жизни на Земле</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Уметь</w:t>
            </w:r>
            <w:r w:rsidRPr="003E04D0">
              <w:rPr>
                <w:rFonts w:ascii="Times New Roman" w:hAnsi="Times New Roman" w:cs="Times New Roman"/>
                <w:sz w:val="20"/>
                <w:szCs w:val="20"/>
              </w:rPr>
              <w:t>: объяснять возникновение магнитных бурь, намагничивание железа, получать картины магнитного поля полосового и дугообразного магнитов, описывать опыты по намагничиванию веществ</w:t>
            </w:r>
          </w:p>
          <w:p w:rsidR="00431D3A" w:rsidRPr="003E04D0" w:rsidRDefault="00431D3A" w:rsidP="00431D3A">
            <w:pPr>
              <w:pStyle w:val="a5"/>
              <w:rPr>
                <w:rFonts w:ascii="Times New Roman"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55</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 xml:space="preserve">Действие магнитного поля на проводник с током. Электрический двигатель (§ 62). </w:t>
            </w:r>
          </w:p>
          <w:p w:rsidR="00431D3A" w:rsidRPr="003E04D0" w:rsidRDefault="00431D3A" w:rsidP="00431D3A">
            <w:pPr>
              <w:pStyle w:val="a5"/>
              <w:rPr>
                <w:rFonts w:ascii="Times New Roman" w:hAnsi="Times New Roman" w:cs="Times New Roman"/>
                <w:sz w:val="20"/>
                <w:szCs w:val="20"/>
              </w:rPr>
            </w:pP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Изучение нового материала</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тематический</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формирование ценностных отношений к результатам обучения</w:t>
            </w: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овладение навыками самоконтроля и оценки результатов своей деятельности, умениями предвидеть возможные результаты своих действий;</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Понимание принципа действия электродвигателя и способов обеспечения безопасности при его использовании.</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56</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Лабораторная работа № 10</w:t>
            </w:r>
            <w:r w:rsidRPr="003E04D0">
              <w:rPr>
                <w:rFonts w:ascii="Times New Roman" w:hAnsi="Times New Roman" w:cs="Times New Roman"/>
                <w:bCs/>
                <w:sz w:val="20"/>
                <w:szCs w:val="20"/>
              </w:rPr>
              <w:t xml:space="preserve"> «Изучение электрического двигателя постоянного тока (на модели)»</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Урок-практикум</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 и взаимоконтроль</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 xml:space="preserve">Изучают устройство и принцип </w:t>
            </w:r>
            <w:proofErr w:type="spellStart"/>
            <w:r w:rsidRPr="003E04D0">
              <w:rPr>
                <w:rFonts w:ascii="Times New Roman" w:hAnsi="Times New Roman" w:cs="Times New Roman"/>
                <w:sz w:val="20"/>
                <w:szCs w:val="20"/>
              </w:rPr>
              <w:t>эл</w:t>
            </w:r>
            <w:proofErr w:type="spellEnd"/>
            <w:r w:rsidRPr="003E04D0">
              <w:rPr>
                <w:rFonts w:ascii="Times New Roman" w:hAnsi="Times New Roman" w:cs="Times New Roman"/>
                <w:sz w:val="20"/>
                <w:szCs w:val="20"/>
              </w:rPr>
              <w:t>. двигателя. Объясняют устройство, принцип действия и применение</w:t>
            </w:r>
          </w:p>
        </w:tc>
        <w:tc>
          <w:tcPr>
            <w:tcW w:w="284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Познавательные:</w:t>
            </w:r>
            <w:r w:rsidRPr="003E04D0">
              <w:rPr>
                <w:rFonts w:ascii="Times New Roman" w:hAnsi="Times New Roman" w:cs="Times New Roman"/>
                <w:sz w:val="20"/>
                <w:szCs w:val="20"/>
              </w:rPr>
              <w:t xml:space="preserve"> Анализируют объекты, выделяя существенные и несущественные признаки. Строят логические цепи рассуждений</w:t>
            </w:r>
          </w:p>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Регулятивные:</w:t>
            </w:r>
            <w:r w:rsidRPr="003E04D0">
              <w:rPr>
                <w:rFonts w:ascii="Times New Roman" w:hAnsi="Times New Roman" w:cs="Times New Roman"/>
                <w:sz w:val="20"/>
                <w:szCs w:val="20"/>
              </w:rPr>
              <w:t xml:space="preserve"> Ставят учебную задачу на основе соотнесения известного и неизвестного</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Коммуникативные:</w:t>
            </w:r>
            <w:r w:rsidRPr="003E04D0">
              <w:rPr>
                <w:rFonts w:ascii="Times New Roman" w:hAnsi="Times New Roman" w:cs="Times New Roman"/>
                <w:sz w:val="20"/>
                <w:szCs w:val="20"/>
              </w:rPr>
              <w:t xml:space="preserve"> Учатся аргументировать свою точку зрения, спорить и отстаивать свою позицию невраждебным для оппонентов образом</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 xml:space="preserve">Уметь: </w:t>
            </w:r>
            <w:r w:rsidRPr="003E04D0">
              <w:rPr>
                <w:rFonts w:ascii="Times New Roman" w:hAnsi="Times New Roman" w:cs="Times New Roman"/>
                <w:sz w:val="20"/>
                <w:szCs w:val="20"/>
              </w:rPr>
              <w:t>собирать электрический двигатель постоянного тока (на модели), определять основные детали электрического двигателя постоянного тока, работать в группе</w:t>
            </w:r>
          </w:p>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sz w:val="20"/>
                <w:szCs w:val="20"/>
              </w:rPr>
              <w:t>.</w:t>
            </w:r>
          </w:p>
          <w:p w:rsidR="00431D3A" w:rsidRPr="003E04D0" w:rsidRDefault="00431D3A" w:rsidP="00431D3A">
            <w:pPr>
              <w:pStyle w:val="a5"/>
              <w:rPr>
                <w:rFonts w:ascii="Times New Roman"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16160" w:type="dxa"/>
            <w:gridSpan w:val="10"/>
            <w:shd w:val="clear" w:color="auto" w:fill="auto"/>
          </w:tcPr>
          <w:p w:rsidR="00431D3A" w:rsidRPr="003E04D0" w:rsidRDefault="00431D3A" w:rsidP="00431D3A">
            <w:pPr>
              <w:pStyle w:val="a5"/>
              <w:rPr>
                <w:rFonts w:ascii="Times New Roman" w:eastAsia="Times New Roman" w:hAnsi="Times New Roman" w:cs="Times New Roman"/>
                <w:b/>
                <w:bCs/>
                <w:sz w:val="20"/>
                <w:szCs w:val="20"/>
                <w:lang w:eastAsia="ar-SA"/>
              </w:rPr>
            </w:pPr>
            <w:r w:rsidRPr="003E04D0">
              <w:rPr>
                <w:rFonts w:ascii="Times New Roman" w:eastAsia="Times New Roman" w:hAnsi="Times New Roman" w:cs="Times New Roman"/>
                <w:b/>
                <w:bCs/>
                <w:sz w:val="20"/>
                <w:szCs w:val="20"/>
                <w:lang w:eastAsia="ar-SA"/>
              </w:rPr>
              <w:t>Глава 4. Световые явления (9 часов)</w:t>
            </w: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57</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Источники света. Распространение света. Видимое движение светил (§ 63,64)</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Изучение нового материала</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самоконтроль</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Овладение навыками геометрического построения тени и полутени , понимание физической природы солнечных и лунных затмений.</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58</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Отражение света. Закон отражения света (§ 65)</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Изучение нового материала</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самоконтроль</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Самостоятельность в приобретении практических умений.</w:t>
            </w: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Понимание и способность объяснять  отражение света, понимание смысла закона отражения света.</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59</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Плоское зеркало (§ 66)</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комбинированный</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взаимоконтроль</w:t>
            </w:r>
          </w:p>
        </w:tc>
        <w:tc>
          <w:tcPr>
            <w:tcW w:w="2410"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sz w:val="20"/>
                <w:szCs w:val="20"/>
              </w:rPr>
              <w:t xml:space="preserve">Исследуют свойства изображения в зеркале. Строят изображения, получаемые с помощью </w:t>
            </w:r>
            <w:r w:rsidRPr="003E04D0">
              <w:rPr>
                <w:rFonts w:ascii="Times New Roman" w:hAnsi="Times New Roman" w:cs="Times New Roman"/>
                <w:sz w:val="20"/>
                <w:szCs w:val="20"/>
              </w:rPr>
              <w:lastRenderedPageBreak/>
              <w:t>плоских зеркальных поверхностей</w:t>
            </w:r>
          </w:p>
          <w:p w:rsidR="00431D3A" w:rsidRPr="003E04D0" w:rsidRDefault="00431D3A" w:rsidP="00431D3A">
            <w:pPr>
              <w:pStyle w:val="a5"/>
              <w:rPr>
                <w:rFonts w:ascii="Times New Roman"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lastRenderedPageBreak/>
              <w:t>Познавательные:</w:t>
            </w:r>
            <w:r w:rsidRPr="003E04D0">
              <w:rPr>
                <w:rFonts w:ascii="Times New Roman" w:hAnsi="Times New Roman" w:cs="Times New Roman"/>
                <w:sz w:val="20"/>
                <w:szCs w:val="20"/>
              </w:rPr>
              <w:t xml:space="preserve"> Умеют выбирать обобщенные стратегии решения задачи</w:t>
            </w:r>
          </w:p>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Регулятивные:</w:t>
            </w:r>
            <w:r w:rsidRPr="003E04D0">
              <w:rPr>
                <w:rFonts w:ascii="Times New Roman" w:hAnsi="Times New Roman" w:cs="Times New Roman"/>
                <w:sz w:val="20"/>
                <w:szCs w:val="20"/>
              </w:rPr>
              <w:t xml:space="preserve"> Сличают </w:t>
            </w:r>
            <w:r w:rsidRPr="003E04D0">
              <w:rPr>
                <w:rFonts w:ascii="Times New Roman" w:hAnsi="Times New Roman" w:cs="Times New Roman"/>
                <w:sz w:val="20"/>
                <w:szCs w:val="20"/>
              </w:rPr>
              <w:lastRenderedPageBreak/>
              <w:t>способ своих действий с заданным эталоном, обнаруживают отклонения и отличия</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Коммуникативные:</w:t>
            </w:r>
            <w:r w:rsidRPr="003E04D0">
              <w:rPr>
                <w:rFonts w:ascii="Times New Roman" w:hAnsi="Times New Roman" w:cs="Times New Roman"/>
                <w:sz w:val="20"/>
                <w:szCs w:val="20"/>
              </w:rPr>
              <w:t xml:space="preserve"> Общаются и взаимодействуют с партнерами по совместной деятельности или обмену информацией</w:t>
            </w:r>
          </w:p>
        </w:tc>
        <w:tc>
          <w:tcPr>
            <w:tcW w:w="255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lastRenderedPageBreak/>
              <w:t xml:space="preserve">Знать: </w:t>
            </w:r>
            <w:r w:rsidRPr="003E04D0">
              <w:rPr>
                <w:rFonts w:ascii="Times New Roman" w:hAnsi="Times New Roman" w:cs="Times New Roman"/>
                <w:sz w:val="20"/>
                <w:szCs w:val="20"/>
              </w:rPr>
              <w:t xml:space="preserve">как построением определяется расположение и вид изображения в плоском </w:t>
            </w:r>
            <w:r w:rsidRPr="003E04D0">
              <w:rPr>
                <w:rFonts w:ascii="Times New Roman" w:hAnsi="Times New Roman" w:cs="Times New Roman"/>
                <w:sz w:val="20"/>
                <w:szCs w:val="20"/>
              </w:rPr>
              <w:lastRenderedPageBreak/>
              <w:t>зеркале</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Уметь:</w:t>
            </w:r>
            <w:r w:rsidRPr="003E04D0">
              <w:rPr>
                <w:rFonts w:ascii="Times New Roman" w:hAnsi="Times New Roman" w:cs="Times New Roman"/>
                <w:sz w:val="20"/>
                <w:szCs w:val="20"/>
              </w:rPr>
              <w:t xml:space="preserve"> применять закон отражения света при построении изображения в плоском зеркале, строить изображение точки в плоском зеркале</w:t>
            </w:r>
          </w:p>
          <w:p w:rsidR="00431D3A" w:rsidRPr="003E04D0" w:rsidRDefault="00431D3A" w:rsidP="00431D3A">
            <w:pPr>
              <w:pStyle w:val="a5"/>
              <w:rPr>
                <w:rFonts w:ascii="Times New Roman"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60</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Преломление света. Закон преломления света (§ 67)</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Урок закрепления и применения новых знаний</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тематический</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Наблюдают преломление света, изображают ход лучей через преломляющую призму</w:t>
            </w:r>
          </w:p>
        </w:tc>
        <w:tc>
          <w:tcPr>
            <w:tcW w:w="284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Познавательные:</w:t>
            </w:r>
            <w:r w:rsidRPr="003E04D0">
              <w:rPr>
                <w:rFonts w:ascii="Times New Roman" w:hAnsi="Times New Roman" w:cs="Times New Roman"/>
                <w:sz w:val="20"/>
                <w:szCs w:val="20"/>
              </w:rPr>
              <w:t xml:space="preserve"> Выражают смысл ситуации различными средствами (рисунки, символы, схемы, знаки)</w:t>
            </w:r>
          </w:p>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Регулятивные:</w:t>
            </w:r>
            <w:r w:rsidRPr="003E04D0">
              <w:rPr>
                <w:rFonts w:ascii="Times New Roman" w:hAnsi="Times New Roman" w:cs="Times New Roman"/>
                <w:sz w:val="20"/>
                <w:szCs w:val="20"/>
              </w:rPr>
              <w:t xml:space="preserve"> Сличают свой способ действия с эталоном</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Коммуникативные:</w:t>
            </w:r>
            <w:r w:rsidRPr="003E04D0">
              <w:rPr>
                <w:rFonts w:ascii="Times New Roman" w:hAnsi="Times New Roman" w:cs="Times New Roman"/>
                <w:sz w:val="20"/>
                <w:szCs w:val="20"/>
              </w:rPr>
              <w:t xml:space="preserve"> Регулируют собственную деятельность посредством речевых действий</w:t>
            </w:r>
          </w:p>
        </w:tc>
        <w:tc>
          <w:tcPr>
            <w:tcW w:w="255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 xml:space="preserve">Знать: </w:t>
            </w:r>
            <w:r w:rsidRPr="003E04D0">
              <w:rPr>
                <w:rFonts w:ascii="Times New Roman" w:hAnsi="Times New Roman" w:cs="Times New Roman"/>
                <w:sz w:val="20"/>
                <w:szCs w:val="20"/>
              </w:rPr>
              <w:t>смысл закона преломления света</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Уметь:</w:t>
            </w:r>
            <w:r w:rsidRPr="003E04D0">
              <w:rPr>
                <w:rFonts w:ascii="Times New Roman" w:hAnsi="Times New Roman" w:cs="Times New Roman"/>
                <w:sz w:val="20"/>
                <w:szCs w:val="20"/>
              </w:rPr>
              <w:t xml:space="preserve"> наблюдать преломление света, работать с текстом учебника, проводить исследовательский эксперимент по преломлению света при переходе луча из воздуха в воду, делать выводы, различать линзы по внешнему виду, определять, </w:t>
            </w:r>
            <w:proofErr w:type="spellStart"/>
            <w:r w:rsidRPr="003E04D0">
              <w:rPr>
                <w:rFonts w:ascii="Times New Roman" w:hAnsi="Times New Roman" w:cs="Times New Roman"/>
                <w:sz w:val="20"/>
                <w:szCs w:val="20"/>
              </w:rPr>
              <w:t>какя</w:t>
            </w:r>
            <w:proofErr w:type="spellEnd"/>
            <w:r w:rsidRPr="003E04D0">
              <w:rPr>
                <w:rFonts w:ascii="Times New Roman" w:hAnsi="Times New Roman" w:cs="Times New Roman"/>
                <w:sz w:val="20"/>
                <w:szCs w:val="20"/>
              </w:rPr>
              <w:t xml:space="preserve"> из двух линз с разными фокусными расстояниями дает большое увеличение</w:t>
            </w:r>
          </w:p>
          <w:p w:rsidR="00431D3A" w:rsidRPr="003E04D0" w:rsidRDefault="00431D3A" w:rsidP="00431D3A">
            <w:pPr>
              <w:pStyle w:val="a5"/>
              <w:rPr>
                <w:rFonts w:ascii="Times New Roman"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61</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Линзы. Оптическая сила линзы. Построение изображений, полученных с помощью линз (§ 68,69)</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 xml:space="preserve">Закрепление изученного </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внешний</w:t>
            </w:r>
          </w:p>
        </w:tc>
        <w:tc>
          <w:tcPr>
            <w:tcW w:w="2410"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sz w:val="20"/>
                <w:szCs w:val="20"/>
              </w:rPr>
              <w:t>Наблюдают ход лучей через выпуклые и вогнутые линзы. Измеряют фокусное расстояние собирающей линзы. Изображают ход лучей через линзу. Вычисляют увеличение линзы</w:t>
            </w:r>
          </w:p>
          <w:p w:rsidR="00431D3A" w:rsidRPr="003E04D0" w:rsidRDefault="00431D3A" w:rsidP="00431D3A">
            <w:pPr>
              <w:pStyle w:val="a5"/>
              <w:rPr>
                <w:rFonts w:ascii="Times New Roman"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Познавательные:</w:t>
            </w:r>
            <w:r w:rsidRPr="003E04D0">
              <w:rPr>
                <w:rFonts w:ascii="Times New Roman" w:hAnsi="Times New Roman" w:cs="Times New Roman"/>
                <w:sz w:val="20"/>
                <w:szCs w:val="20"/>
              </w:rPr>
              <w:t xml:space="preserve"> Выбирают, сопоставляют и обосновывают способы решения задачи. Выражают структуру задачи разными средствами</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Регулятивные:</w:t>
            </w:r>
            <w:r w:rsidRPr="003E04D0">
              <w:rPr>
                <w:rFonts w:ascii="Times New Roman" w:hAnsi="Times New Roman" w:cs="Times New Roman"/>
                <w:sz w:val="20"/>
                <w:szCs w:val="20"/>
              </w:rPr>
              <w:t xml:space="preserve"> Принимают познавательную цель, сохраняют ее при выполнении учебных действий</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Коммуникативные:</w:t>
            </w:r>
            <w:r w:rsidRPr="003E04D0">
              <w:rPr>
                <w:rFonts w:ascii="Times New Roman" w:hAnsi="Times New Roman" w:cs="Times New Roman"/>
                <w:sz w:val="20"/>
                <w:szCs w:val="20"/>
              </w:rPr>
              <w:t xml:space="preserve"> Придерживаются морально-этических и психологических принципов общения и сотрудничества</w:t>
            </w:r>
          </w:p>
        </w:tc>
        <w:tc>
          <w:tcPr>
            <w:tcW w:w="255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 xml:space="preserve">Знать: </w:t>
            </w:r>
            <w:r w:rsidRPr="003E04D0">
              <w:rPr>
                <w:rFonts w:ascii="Times New Roman" w:hAnsi="Times New Roman" w:cs="Times New Roman"/>
                <w:sz w:val="20"/>
                <w:szCs w:val="20"/>
              </w:rPr>
              <w:t>правила построения в. собирающей и рассеивающей линзе</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Уметь:</w:t>
            </w:r>
            <w:r w:rsidRPr="003E04D0">
              <w:rPr>
                <w:rFonts w:ascii="Times New Roman" w:hAnsi="Times New Roman" w:cs="Times New Roman"/>
                <w:sz w:val="20"/>
                <w:szCs w:val="20"/>
              </w:rPr>
              <w:t xml:space="preserve"> строить изображения, даваемое линзой  (рассеивающей и собирающей), различать мнимое и действительное изображение.</w:t>
            </w:r>
          </w:p>
          <w:p w:rsidR="00431D3A" w:rsidRPr="003E04D0" w:rsidRDefault="00431D3A" w:rsidP="00431D3A">
            <w:pPr>
              <w:pStyle w:val="a5"/>
              <w:rPr>
                <w:rFonts w:ascii="Times New Roman"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62</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Решение задач по теме «Световые явления»</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Коррекция знаний</w:t>
            </w:r>
          </w:p>
        </w:tc>
        <w:tc>
          <w:tcPr>
            <w:tcW w:w="1553"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тематический</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формирование ценностных отношений к результатам обучения</w:t>
            </w:r>
          </w:p>
        </w:tc>
        <w:tc>
          <w:tcPr>
            <w:tcW w:w="2841" w:type="dxa"/>
            <w:shd w:val="clear" w:color="auto" w:fill="auto"/>
          </w:tcPr>
          <w:p w:rsidR="00431D3A" w:rsidRPr="003E04D0" w:rsidRDefault="00431D3A" w:rsidP="00431D3A">
            <w:pPr>
              <w:pStyle w:val="a5"/>
              <w:rPr>
                <w:rFonts w:ascii="Times New Roman" w:hAnsi="Times New Roman" w:cs="Times New Roman"/>
                <w:sz w:val="20"/>
                <w:szCs w:val="20"/>
                <w:lang w:eastAsia="hi-IN" w:bidi="hi-IN"/>
              </w:rPr>
            </w:pPr>
            <w:r w:rsidRPr="003E04D0">
              <w:rPr>
                <w:rFonts w:ascii="Times New Roman" w:hAnsi="Times New Roman" w:cs="Times New Roman"/>
                <w:sz w:val="20"/>
                <w:szCs w:val="20"/>
                <w:lang w:eastAsia="hi-IN" w:bidi="hi-IN"/>
              </w:rPr>
              <w:t>– уметь работать с различными источниками информации, переводить один вид информации в другой, проводить анализ поступившей информации.</w:t>
            </w:r>
          </w:p>
          <w:p w:rsidR="00431D3A" w:rsidRPr="003E04D0" w:rsidRDefault="00431D3A" w:rsidP="00431D3A">
            <w:pPr>
              <w:pStyle w:val="a5"/>
              <w:rPr>
                <w:rFonts w:ascii="Times New Roman" w:hAnsi="Times New Roman" w:cs="Times New Roman"/>
                <w:sz w:val="20"/>
                <w:szCs w:val="20"/>
                <w:lang w:eastAsia="hi-IN" w:bidi="hi-IN"/>
              </w:rPr>
            </w:pPr>
            <w:r w:rsidRPr="003E04D0">
              <w:rPr>
                <w:rFonts w:ascii="Times New Roman" w:hAnsi="Times New Roman" w:cs="Times New Roman"/>
                <w:sz w:val="20"/>
                <w:szCs w:val="20"/>
                <w:lang w:eastAsia="hi-IN" w:bidi="hi-IN"/>
              </w:rPr>
              <w:t xml:space="preserve"> – уметь определять цель работы, планировать её выполнение, представлять результаты работы, развивать навыки самооценки и самоанализа.</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hi-IN" w:bidi="hi-IN"/>
              </w:rPr>
              <w:t xml:space="preserve"> – уметь работать в составе творческих групп, овладевать навыками, выступления перед аудиторией.</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Уметь решать задачи по теме «Световые явления»</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63</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 xml:space="preserve">Контрольная работа № 5 </w:t>
            </w:r>
            <w:r w:rsidRPr="003E04D0">
              <w:rPr>
                <w:rFonts w:ascii="Times New Roman" w:hAnsi="Times New Roman" w:cs="Times New Roman"/>
                <w:bCs/>
                <w:sz w:val="20"/>
                <w:szCs w:val="20"/>
              </w:rPr>
              <w:t>по теме «Световые явления».</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Контроль знаний</w:t>
            </w:r>
          </w:p>
        </w:tc>
        <w:tc>
          <w:tcPr>
            <w:tcW w:w="1553"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итоговый</w:t>
            </w:r>
          </w:p>
        </w:tc>
        <w:tc>
          <w:tcPr>
            <w:tcW w:w="2410"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sz w:val="20"/>
                <w:szCs w:val="20"/>
              </w:rPr>
              <w:t>Демонстрируют умение объяснять оптические явления, строить изображения предметов, получаемые при помощи линз и зеркал, вычислять оптическую силу, фокусное расстояние линзы</w:t>
            </w:r>
          </w:p>
          <w:p w:rsidR="00431D3A" w:rsidRPr="003E04D0" w:rsidRDefault="00431D3A" w:rsidP="00431D3A">
            <w:pPr>
              <w:pStyle w:val="a5"/>
              <w:rPr>
                <w:rFonts w:ascii="Times New Roman"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Познавательные:</w:t>
            </w:r>
            <w:r w:rsidRPr="003E04D0">
              <w:rPr>
                <w:rFonts w:ascii="Times New Roman" w:hAnsi="Times New Roman" w:cs="Times New Roman"/>
                <w:sz w:val="20"/>
                <w:szCs w:val="20"/>
              </w:rPr>
              <w:t xml:space="preserve"> Выбирают наиболее эффективные способы решения задач. Осознанно и произвольно строят речевые высказывания в письменной форме</w:t>
            </w:r>
          </w:p>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Регулятивные:</w:t>
            </w:r>
            <w:r w:rsidRPr="003E04D0">
              <w:rPr>
                <w:rFonts w:ascii="Times New Roman" w:hAnsi="Times New Roman" w:cs="Times New Roman"/>
                <w:sz w:val="20"/>
                <w:szCs w:val="20"/>
              </w:rPr>
              <w:t xml:space="preserve"> Осознают качество и уровень усвоения. Оценивают достигнутый результат</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Коммуникативные:</w:t>
            </w:r>
            <w:r w:rsidRPr="003E04D0">
              <w:rPr>
                <w:rFonts w:ascii="Times New Roman" w:hAnsi="Times New Roman" w:cs="Times New Roman"/>
                <w:sz w:val="20"/>
                <w:szCs w:val="20"/>
              </w:rPr>
              <w:t xml:space="preserve"> Описывают содержание совершаемых действий, используют адекватные языковые средства для отображения своих мыслей</w:t>
            </w:r>
          </w:p>
        </w:tc>
        <w:tc>
          <w:tcPr>
            <w:tcW w:w="255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 xml:space="preserve">Знать: </w:t>
            </w:r>
            <w:r w:rsidRPr="003E04D0">
              <w:rPr>
                <w:rFonts w:ascii="Times New Roman" w:hAnsi="Times New Roman" w:cs="Times New Roman"/>
                <w:sz w:val="20"/>
                <w:szCs w:val="20"/>
              </w:rPr>
              <w:t>основные вопросы по изученной теме</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 xml:space="preserve">Уметь: </w:t>
            </w:r>
            <w:r w:rsidRPr="003E04D0">
              <w:rPr>
                <w:rFonts w:ascii="Times New Roman" w:hAnsi="Times New Roman" w:cs="Times New Roman"/>
                <w:sz w:val="20"/>
                <w:szCs w:val="20"/>
              </w:rPr>
              <w:t xml:space="preserve"> применять полученные знания при решении задач</w:t>
            </w:r>
          </w:p>
          <w:p w:rsidR="00431D3A" w:rsidRPr="003E04D0" w:rsidRDefault="00431D3A" w:rsidP="00431D3A">
            <w:pPr>
              <w:pStyle w:val="a5"/>
              <w:rPr>
                <w:rFonts w:ascii="Times New Roman"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64</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 xml:space="preserve">Глаз и зрение </w:t>
            </w:r>
            <w:r w:rsidRPr="003E04D0">
              <w:rPr>
                <w:rFonts w:ascii="Times New Roman" w:hAnsi="Times New Roman" w:cs="Times New Roman"/>
                <w:bCs/>
                <w:sz w:val="20"/>
                <w:szCs w:val="20"/>
              </w:rPr>
              <w:t>(§ 70)</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Урок -открытие</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самоконтроль</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формирование ценностных отношений друг к другу, учителю, авторам открытий и изобретений, результатам обучения.</w:t>
            </w:r>
          </w:p>
        </w:tc>
        <w:tc>
          <w:tcPr>
            <w:tcW w:w="2841" w:type="dxa"/>
            <w:shd w:val="clear" w:color="auto" w:fill="auto"/>
          </w:tcPr>
          <w:p w:rsidR="00431D3A" w:rsidRPr="003E04D0" w:rsidRDefault="00431D3A" w:rsidP="00431D3A">
            <w:pPr>
              <w:pStyle w:val="a5"/>
              <w:rPr>
                <w:rFonts w:ascii="Times New Roman" w:hAnsi="Times New Roman" w:cs="Times New Roman"/>
                <w:sz w:val="20"/>
                <w:szCs w:val="20"/>
                <w:lang w:eastAsia="ar-SA"/>
              </w:rPr>
            </w:pPr>
            <w:r w:rsidRPr="003E04D0">
              <w:rPr>
                <w:rFonts w:ascii="Times New Roman" w:hAnsi="Times New Roman" w:cs="Times New Roman"/>
                <w:sz w:val="20"/>
                <w:szCs w:val="20"/>
                <w:lang w:eastAsia="ar-SA"/>
              </w:rPr>
              <w:t>осуществлять взаимный контроль и оказывать в сотрудничестве необходимую взаимопомощь;</w:t>
            </w:r>
          </w:p>
          <w:p w:rsidR="00431D3A" w:rsidRPr="003E04D0" w:rsidRDefault="00431D3A" w:rsidP="00431D3A">
            <w:pPr>
              <w:pStyle w:val="a5"/>
              <w:rPr>
                <w:rFonts w:ascii="Times New Roman" w:hAnsi="Times New Roman" w:cs="Times New Roman"/>
                <w:sz w:val="20"/>
                <w:szCs w:val="20"/>
                <w:lang w:eastAsia="ar-SA"/>
              </w:rPr>
            </w:pPr>
            <w:r w:rsidRPr="003E04D0">
              <w:rPr>
                <w:rFonts w:ascii="Times New Roman" w:hAnsi="Times New Roman" w:cs="Times New Roman"/>
                <w:sz w:val="20"/>
                <w:szCs w:val="20"/>
                <w:lang w:eastAsia="ar-SA"/>
              </w:rPr>
              <w:t>адекватно использовать речь для планирования и регуляции своей деятельности;</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овладение основами реализации проектно-</w:t>
            </w:r>
            <w:r w:rsidRPr="003E04D0">
              <w:rPr>
                <w:rFonts w:ascii="Times New Roman" w:hAnsi="Times New Roman" w:cs="Times New Roman"/>
                <w:sz w:val="20"/>
                <w:szCs w:val="20"/>
                <w:lang w:eastAsia="ar-SA"/>
              </w:rPr>
              <w:lastRenderedPageBreak/>
              <w:t>исследовательской деятельности</w:t>
            </w:r>
          </w:p>
        </w:tc>
        <w:tc>
          <w:tcPr>
            <w:tcW w:w="2551" w:type="dxa"/>
            <w:shd w:val="clear" w:color="auto" w:fill="auto"/>
          </w:tcPr>
          <w:p w:rsidR="00431D3A" w:rsidRPr="003E04D0" w:rsidRDefault="00431D3A" w:rsidP="00431D3A">
            <w:pPr>
              <w:pStyle w:val="a5"/>
              <w:rPr>
                <w:rFonts w:ascii="Times New Roman" w:hAnsi="Times New Roman" w:cs="Times New Roman"/>
                <w:sz w:val="20"/>
                <w:szCs w:val="20"/>
                <w:lang w:eastAsia="ar-SA"/>
              </w:rPr>
            </w:pPr>
            <w:r w:rsidRPr="003E04D0">
              <w:rPr>
                <w:rFonts w:ascii="Times New Roman" w:hAnsi="Times New Roman" w:cs="Times New Roman"/>
                <w:sz w:val="20"/>
                <w:szCs w:val="20"/>
                <w:lang w:eastAsia="ar-SA"/>
              </w:rPr>
              <w:lastRenderedPageBreak/>
              <w:t>умения и навыки применять полученные знания для решения практических задач повседневной жизни</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 xml:space="preserve">знания о природе важнейших физических явлений окружающего мира и понимание смысла физических законов, </w:t>
            </w:r>
            <w:r w:rsidRPr="003E04D0">
              <w:rPr>
                <w:rFonts w:ascii="Times New Roman" w:hAnsi="Times New Roman" w:cs="Times New Roman"/>
                <w:sz w:val="20"/>
                <w:szCs w:val="20"/>
                <w:lang w:eastAsia="ar-SA"/>
              </w:rPr>
              <w:lastRenderedPageBreak/>
              <w:t>раскрывающих связь изученных явлений</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65</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bCs/>
                <w:sz w:val="20"/>
                <w:szCs w:val="20"/>
              </w:rPr>
              <w:t>Лабораторная работа № 11</w:t>
            </w:r>
            <w:r w:rsidRPr="003E04D0">
              <w:rPr>
                <w:rFonts w:ascii="Times New Roman" w:hAnsi="Times New Roman" w:cs="Times New Roman"/>
                <w:bCs/>
                <w:sz w:val="20"/>
                <w:szCs w:val="20"/>
              </w:rPr>
              <w:t xml:space="preserve"> «Получение изображений при помощи линзы»</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hAnsi="Times New Roman" w:cs="Times New Roman"/>
                <w:sz w:val="20"/>
                <w:szCs w:val="20"/>
              </w:rPr>
              <w:t>Урок-практикум</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 и взаимоконтроль</w:t>
            </w:r>
          </w:p>
        </w:tc>
        <w:tc>
          <w:tcPr>
            <w:tcW w:w="2410"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sz w:val="20"/>
                <w:szCs w:val="20"/>
              </w:rPr>
              <w:t>Работают с "картой знаний": дополняют, корректируют, структурируют. Демонстрируют результаты исследовательской и проектной деятельности</w:t>
            </w:r>
          </w:p>
          <w:p w:rsidR="00431D3A" w:rsidRPr="003E04D0" w:rsidRDefault="00431D3A" w:rsidP="00431D3A">
            <w:pPr>
              <w:pStyle w:val="a5"/>
              <w:rPr>
                <w:rFonts w:ascii="Times New Roman"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Познавательные:</w:t>
            </w:r>
            <w:r w:rsidRPr="003E04D0">
              <w:rPr>
                <w:rFonts w:ascii="Times New Roman" w:hAnsi="Times New Roman" w:cs="Times New Roman"/>
                <w:sz w:val="20"/>
                <w:szCs w:val="20"/>
              </w:rPr>
              <w:t xml:space="preserve"> Структурируют знания. Выбирают, сопоставляют и обосновывают способы решения задачи. Выбирают основания и критерии для сравнения и, классификации объектов</w:t>
            </w:r>
          </w:p>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Регулятивные:</w:t>
            </w:r>
            <w:r w:rsidRPr="003E04D0">
              <w:rPr>
                <w:rFonts w:ascii="Times New Roman" w:hAnsi="Times New Roman" w:cs="Times New Roman"/>
                <w:sz w:val="20"/>
                <w:szCs w:val="20"/>
              </w:rPr>
              <w:t xml:space="preserve"> Вносят коррективы и дополнения в способ своих действий</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Коммуникативные:</w:t>
            </w:r>
            <w:r w:rsidRPr="003E04D0">
              <w:rPr>
                <w:rFonts w:ascii="Times New Roman" w:hAnsi="Times New Roman" w:cs="Times New Roman"/>
                <w:sz w:val="20"/>
                <w:szCs w:val="20"/>
              </w:rPr>
              <w:t xml:space="preserve"> Умеют представлять конкретное содержание и сообщать его в письменной и устной форме, учатся эффективно сотрудничать и способствовать продуктивной кооперации</w:t>
            </w:r>
          </w:p>
        </w:tc>
        <w:tc>
          <w:tcPr>
            <w:tcW w:w="255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Знать:</w:t>
            </w:r>
            <w:r w:rsidRPr="003E04D0">
              <w:rPr>
                <w:rFonts w:ascii="Times New Roman" w:hAnsi="Times New Roman" w:cs="Times New Roman"/>
                <w:sz w:val="20"/>
                <w:szCs w:val="20"/>
              </w:rPr>
              <w:t xml:space="preserve"> как получать изображение с помощью линз</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 xml:space="preserve">Уметь: </w:t>
            </w:r>
            <w:r w:rsidRPr="003E04D0">
              <w:rPr>
                <w:rFonts w:ascii="Times New Roman" w:hAnsi="Times New Roman" w:cs="Times New Roman"/>
                <w:sz w:val="20"/>
                <w:szCs w:val="20"/>
              </w:rPr>
              <w:t>измерять фокусное расстояние и оптическую силу линзы, анализировать полученные при помощи линзы изображения, делать выводы, представлять результат в виде таблиц, работать в группе</w:t>
            </w:r>
          </w:p>
          <w:p w:rsidR="00431D3A" w:rsidRPr="003E04D0" w:rsidRDefault="00431D3A" w:rsidP="00431D3A">
            <w:pPr>
              <w:pStyle w:val="a5"/>
              <w:rPr>
                <w:rFonts w:ascii="Times New Roman"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16160" w:type="dxa"/>
            <w:gridSpan w:val="10"/>
            <w:shd w:val="clear" w:color="auto" w:fill="auto"/>
          </w:tcPr>
          <w:p w:rsidR="00431D3A" w:rsidRPr="003E04D0" w:rsidRDefault="00431D3A" w:rsidP="00431D3A">
            <w:pPr>
              <w:pStyle w:val="a5"/>
              <w:jc w:val="center"/>
              <w:rPr>
                <w:rFonts w:ascii="Times New Roman" w:hAnsi="Times New Roman" w:cs="Times New Roman"/>
                <w:b/>
                <w:sz w:val="20"/>
                <w:szCs w:val="20"/>
              </w:rPr>
            </w:pPr>
            <w:r>
              <w:rPr>
                <w:rFonts w:ascii="Times New Roman" w:hAnsi="Times New Roman" w:cs="Times New Roman"/>
                <w:b/>
                <w:sz w:val="20"/>
                <w:szCs w:val="20"/>
              </w:rPr>
              <w:t>5. Повторение (3 часа</w:t>
            </w:r>
            <w:r w:rsidRPr="003E04D0">
              <w:rPr>
                <w:rFonts w:ascii="Times New Roman" w:hAnsi="Times New Roman" w:cs="Times New Roman"/>
                <w:b/>
                <w:sz w:val="20"/>
                <w:szCs w:val="20"/>
              </w:rPr>
              <w:t>)</w:t>
            </w: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66</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 xml:space="preserve">Повторение. Решение задач «Тепловые явления и </w:t>
            </w:r>
            <w:r w:rsidRPr="003E04D0">
              <w:rPr>
                <w:rFonts w:ascii="Times New Roman" w:hAnsi="Times New Roman" w:cs="Times New Roman"/>
                <w:spacing w:val="-6"/>
                <w:sz w:val="20"/>
                <w:szCs w:val="20"/>
              </w:rPr>
              <w:t>электрические явления».</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повторение материала за курс физики 8 класса</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тематический</w:t>
            </w:r>
          </w:p>
        </w:tc>
        <w:tc>
          <w:tcPr>
            <w:tcW w:w="2410"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sz w:val="20"/>
                <w:szCs w:val="20"/>
              </w:rPr>
              <w:t>Демонстрируют умение применять теоретические знания на практике, решать задачи на применение знаний, полученных при изучении курса физики 8 класс. Работают с "картой знаний", детализируя и уточняя общую картину. Добавляют связи между разделами, изученными в 7-8 классах</w:t>
            </w:r>
          </w:p>
          <w:p w:rsidR="00431D3A" w:rsidRPr="003E04D0" w:rsidRDefault="00431D3A" w:rsidP="00431D3A">
            <w:pPr>
              <w:pStyle w:val="a5"/>
              <w:rPr>
                <w:rFonts w:ascii="Times New Roman"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Познавательные:</w:t>
            </w:r>
            <w:r w:rsidRPr="003E04D0">
              <w:rPr>
                <w:rFonts w:ascii="Times New Roman" w:hAnsi="Times New Roman" w:cs="Times New Roman"/>
                <w:sz w:val="20"/>
                <w:szCs w:val="20"/>
              </w:rPr>
              <w:t xml:space="preserve"> Выбирают наиболее эффективные способы решения задач. Осознанно и произвольно строят речевые высказывания в письменной форме. Структурируют знания. Устанавливают причинно-следственные связи</w:t>
            </w:r>
          </w:p>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Регулятивные:</w:t>
            </w:r>
            <w:r w:rsidRPr="003E04D0">
              <w:rPr>
                <w:rFonts w:ascii="Times New Roman" w:hAnsi="Times New Roman" w:cs="Times New Roman"/>
                <w:sz w:val="20"/>
                <w:szCs w:val="20"/>
              </w:rPr>
              <w:t xml:space="preserve"> 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Коммуникативные:</w:t>
            </w:r>
            <w:r w:rsidRPr="003E04D0">
              <w:rPr>
                <w:rFonts w:ascii="Times New Roman" w:hAnsi="Times New Roman" w:cs="Times New Roman"/>
                <w:sz w:val="20"/>
                <w:szCs w:val="20"/>
              </w:rPr>
              <w:t xml:space="preserve"> Описывают содержание совершаемых действий. </w:t>
            </w:r>
            <w:r w:rsidRPr="003E04D0">
              <w:rPr>
                <w:rFonts w:ascii="Times New Roman" w:hAnsi="Times New Roman" w:cs="Times New Roman"/>
                <w:sz w:val="20"/>
                <w:szCs w:val="20"/>
              </w:rPr>
              <w:lastRenderedPageBreak/>
              <w:t>Проявляют готовность адекватно реагировать на нужды других, оказывать помощь и эмоциональную поддержку партнерам</w:t>
            </w:r>
          </w:p>
        </w:tc>
        <w:tc>
          <w:tcPr>
            <w:tcW w:w="255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lastRenderedPageBreak/>
              <w:t>Знать:</w:t>
            </w:r>
            <w:r w:rsidRPr="003E04D0">
              <w:rPr>
                <w:rFonts w:ascii="Times New Roman" w:hAnsi="Times New Roman" w:cs="Times New Roman"/>
                <w:sz w:val="20"/>
                <w:szCs w:val="20"/>
              </w:rPr>
              <w:t xml:space="preserve"> основные понятия и формулы для решения задач по теме: «Тепловые явления».</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Уметь:</w:t>
            </w:r>
            <w:r w:rsidRPr="003E04D0">
              <w:rPr>
                <w:rFonts w:ascii="Times New Roman" w:hAnsi="Times New Roman" w:cs="Times New Roman"/>
                <w:sz w:val="20"/>
                <w:szCs w:val="20"/>
              </w:rPr>
              <w:t xml:space="preserve"> применять полученные знания при решении задач</w:t>
            </w:r>
          </w:p>
          <w:p w:rsidR="00431D3A" w:rsidRPr="003E04D0" w:rsidRDefault="00431D3A" w:rsidP="00431D3A">
            <w:pPr>
              <w:pStyle w:val="a5"/>
              <w:rPr>
                <w:rFonts w:ascii="Times New Roman"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67</w:t>
            </w:r>
          </w:p>
        </w:tc>
        <w:tc>
          <w:tcPr>
            <w:tcW w:w="2268"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Итоговая контрольная работа №6</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Контроль знаний и умений</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итоговый</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Демонстрируют умение применять теоретические знания на практике, решать задачи на применение знаний, полученных при изучении курса физики 8 класс. Работают с "картой знаний", детализируя и уточняя общую картину. Добавляют связи между разделами, изученными в 7-8 классах</w:t>
            </w:r>
          </w:p>
        </w:tc>
        <w:tc>
          <w:tcPr>
            <w:tcW w:w="284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Познавательные:</w:t>
            </w:r>
            <w:r w:rsidRPr="003E04D0">
              <w:rPr>
                <w:rFonts w:ascii="Times New Roman" w:hAnsi="Times New Roman" w:cs="Times New Roman"/>
                <w:sz w:val="20"/>
                <w:szCs w:val="20"/>
              </w:rPr>
              <w:t xml:space="preserve"> Выбирают наиболее эффективные способы решения задач. Осознанно и произвольно строят речевые высказывания в письменной форме. Структурируют знания. Устанавливают причинно-следственные связи</w:t>
            </w:r>
          </w:p>
          <w:p w:rsidR="00431D3A" w:rsidRPr="00431D3A"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Регулятивные:</w:t>
            </w:r>
            <w:r w:rsidRPr="003E04D0">
              <w:rPr>
                <w:rFonts w:ascii="Times New Roman" w:hAnsi="Times New Roman" w:cs="Times New Roman"/>
                <w:sz w:val="20"/>
                <w:szCs w:val="20"/>
              </w:rPr>
              <w:t xml:space="preserve"> 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w:t>
            </w:r>
          </w:p>
        </w:tc>
        <w:tc>
          <w:tcPr>
            <w:tcW w:w="255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 xml:space="preserve">Знать: </w:t>
            </w:r>
            <w:r w:rsidRPr="003E04D0">
              <w:rPr>
                <w:rFonts w:ascii="Times New Roman" w:hAnsi="Times New Roman" w:cs="Times New Roman"/>
                <w:sz w:val="20"/>
                <w:szCs w:val="20"/>
              </w:rPr>
              <w:t>понятия, законы и формулы для решения задач за курс физики 8 класса</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Уметь:</w:t>
            </w:r>
            <w:r w:rsidRPr="003E04D0">
              <w:rPr>
                <w:rFonts w:ascii="Times New Roman" w:hAnsi="Times New Roman" w:cs="Times New Roman"/>
                <w:sz w:val="20"/>
                <w:szCs w:val="20"/>
              </w:rPr>
              <w:t xml:space="preserve"> применять полученные знания при решении задач</w:t>
            </w:r>
          </w:p>
          <w:p w:rsidR="00431D3A" w:rsidRPr="003E04D0" w:rsidRDefault="00431D3A" w:rsidP="00431D3A">
            <w:pPr>
              <w:pStyle w:val="a5"/>
              <w:rPr>
                <w:rFonts w:ascii="Times New Roman"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B24D67" w:rsidRDefault="00431D3A" w:rsidP="00431D3A">
            <w:pPr>
              <w:spacing w:after="124"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68</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Pr>
                <w:rFonts w:ascii="Times New Roman" w:hAnsi="Times New Roman" w:cs="Times New Roman"/>
                <w:sz w:val="20"/>
                <w:szCs w:val="20"/>
              </w:rPr>
              <w:t>Анализ ошибок</w:t>
            </w:r>
            <w:r w:rsidRPr="00B754F1">
              <w:rPr>
                <w:rFonts w:ascii="Times New Roman" w:hAnsi="Times New Roman" w:cs="Times New Roman"/>
                <w:sz w:val="20"/>
                <w:szCs w:val="20"/>
              </w:rPr>
              <w:t xml:space="preserve">, </w:t>
            </w:r>
            <w:r>
              <w:rPr>
                <w:rFonts w:ascii="Times New Roman" w:hAnsi="Times New Roman" w:cs="Times New Roman"/>
                <w:sz w:val="20"/>
                <w:szCs w:val="20"/>
              </w:rPr>
              <w:t xml:space="preserve">допущенных в контрольной </w:t>
            </w:r>
            <w:proofErr w:type="spellStart"/>
            <w:r>
              <w:rPr>
                <w:rFonts w:ascii="Times New Roman" w:hAnsi="Times New Roman" w:cs="Times New Roman"/>
                <w:sz w:val="20"/>
                <w:szCs w:val="20"/>
              </w:rPr>
              <w:t>работе</w:t>
            </w:r>
            <w:r w:rsidRPr="00B24D67">
              <w:rPr>
                <w:rFonts w:ascii="Times New Roman" w:hAnsi="Times New Roman" w:cs="Times New Roman"/>
                <w:spacing w:val="-6"/>
                <w:sz w:val="20"/>
                <w:szCs w:val="20"/>
              </w:rPr>
              <w:t>.</w:t>
            </w:r>
            <w:r w:rsidRPr="003E04D0">
              <w:rPr>
                <w:rFonts w:ascii="Times New Roman" w:hAnsi="Times New Roman" w:cs="Times New Roman"/>
                <w:spacing w:val="-6"/>
                <w:sz w:val="20"/>
                <w:szCs w:val="20"/>
              </w:rPr>
              <w:t>Итоговый</w:t>
            </w:r>
            <w:proofErr w:type="spellEnd"/>
            <w:r w:rsidRPr="003E04D0">
              <w:rPr>
                <w:rFonts w:ascii="Times New Roman" w:hAnsi="Times New Roman" w:cs="Times New Roman"/>
                <w:spacing w:val="-6"/>
                <w:sz w:val="20"/>
                <w:szCs w:val="20"/>
              </w:rPr>
              <w:t xml:space="preserve"> урок за курс физики 8 класса</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color w:val="000000"/>
                <w:sz w:val="20"/>
                <w:szCs w:val="20"/>
                <w:shd w:val="clear" w:color="auto" w:fill="FFFFFF"/>
              </w:rPr>
              <w:t>Урок обобщения и систематизации знаний.</w:t>
            </w:r>
            <w:r w:rsidRPr="003E04D0">
              <w:rPr>
                <w:rStyle w:val="apple-converted-space"/>
                <w:rFonts w:ascii="Times New Roman" w:hAnsi="Times New Roman" w:cs="Times New Roman"/>
                <w:color w:val="000000"/>
                <w:sz w:val="20"/>
                <w:szCs w:val="20"/>
                <w:shd w:val="clear" w:color="auto" w:fill="FFFFFF"/>
              </w:rPr>
              <w:t> </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итоговый</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p>
        </w:tc>
        <w:tc>
          <w:tcPr>
            <w:tcW w:w="284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25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bl>
    <w:p w:rsidR="00FB181A" w:rsidRDefault="00FB181A" w:rsidP="00FB181A">
      <w:pPr>
        <w:widowControl w:val="0"/>
        <w:tabs>
          <w:tab w:val="left" w:pos="720"/>
        </w:tabs>
        <w:suppressAutoHyphens/>
        <w:spacing w:after="0" w:line="240" w:lineRule="auto"/>
        <w:jc w:val="center"/>
        <w:rPr>
          <w:rFonts w:ascii="Times New Roman" w:eastAsia="Arial Unicode MS" w:hAnsi="Times New Roman" w:cs="Mangal"/>
          <w:b/>
          <w:bCs/>
          <w:iCs/>
          <w:kern w:val="2"/>
          <w:sz w:val="24"/>
          <w:szCs w:val="24"/>
          <w:u w:val="single"/>
          <w:lang w:eastAsia="hi-IN" w:bidi="hi-IN"/>
        </w:rPr>
      </w:pPr>
    </w:p>
    <w:p w:rsidR="00FB181A" w:rsidRDefault="00FB181A" w:rsidP="00FB181A">
      <w:pPr>
        <w:widowControl w:val="0"/>
        <w:tabs>
          <w:tab w:val="left" w:pos="720"/>
        </w:tabs>
        <w:suppressAutoHyphens/>
        <w:spacing w:after="0" w:line="240" w:lineRule="auto"/>
        <w:jc w:val="center"/>
        <w:rPr>
          <w:rFonts w:ascii="Times New Roman" w:eastAsia="Arial Unicode MS" w:hAnsi="Times New Roman" w:cs="Mangal"/>
          <w:b/>
          <w:bCs/>
          <w:iCs/>
          <w:kern w:val="2"/>
          <w:sz w:val="24"/>
          <w:szCs w:val="24"/>
          <w:u w:val="single"/>
          <w:lang w:eastAsia="hi-IN" w:bidi="hi-IN"/>
        </w:rPr>
      </w:pPr>
    </w:p>
    <w:p w:rsidR="00FB181A" w:rsidRDefault="00FB181A" w:rsidP="00FB181A">
      <w:pPr>
        <w:widowControl w:val="0"/>
        <w:tabs>
          <w:tab w:val="left" w:pos="720"/>
        </w:tabs>
        <w:suppressAutoHyphens/>
        <w:spacing w:after="0" w:line="240" w:lineRule="auto"/>
        <w:jc w:val="center"/>
        <w:rPr>
          <w:rFonts w:ascii="Times New Roman" w:eastAsia="Arial Unicode MS" w:hAnsi="Times New Roman" w:cs="Mangal"/>
          <w:b/>
          <w:bCs/>
          <w:iCs/>
          <w:kern w:val="2"/>
          <w:sz w:val="24"/>
          <w:szCs w:val="24"/>
          <w:u w:val="single"/>
          <w:lang w:eastAsia="hi-IN" w:bidi="hi-IN"/>
        </w:rPr>
      </w:pPr>
    </w:p>
    <w:p w:rsidR="00FB181A" w:rsidRDefault="00FB181A" w:rsidP="00FB181A">
      <w:pPr>
        <w:widowControl w:val="0"/>
        <w:tabs>
          <w:tab w:val="left" w:pos="720"/>
        </w:tabs>
        <w:suppressAutoHyphens/>
        <w:spacing w:after="0" w:line="240" w:lineRule="auto"/>
        <w:jc w:val="center"/>
        <w:rPr>
          <w:rFonts w:ascii="Times New Roman" w:eastAsia="Arial Unicode MS" w:hAnsi="Times New Roman" w:cs="Mangal"/>
          <w:b/>
          <w:bCs/>
          <w:iCs/>
          <w:kern w:val="2"/>
          <w:sz w:val="24"/>
          <w:szCs w:val="24"/>
          <w:u w:val="single"/>
          <w:lang w:eastAsia="hi-IN" w:bidi="hi-IN"/>
        </w:rPr>
      </w:pPr>
    </w:p>
    <w:p w:rsidR="00FB181A" w:rsidRDefault="00FB181A" w:rsidP="00FB181A">
      <w:pPr>
        <w:widowControl w:val="0"/>
        <w:tabs>
          <w:tab w:val="left" w:pos="720"/>
        </w:tabs>
        <w:suppressAutoHyphens/>
        <w:spacing w:after="0" w:line="240" w:lineRule="auto"/>
        <w:jc w:val="center"/>
        <w:rPr>
          <w:rFonts w:ascii="Times New Roman" w:eastAsia="Arial Unicode MS" w:hAnsi="Times New Roman" w:cs="Mangal"/>
          <w:b/>
          <w:bCs/>
          <w:iCs/>
          <w:kern w:val="2"/>
          <w:sz w:val="24"/>
          <w:szCs w:val="24"/>
          <w:u w:val="single"/>
          <w:lang w:eastAsia="hi-IN" w:bidi="hi-IN"/>
        </w:rPr>
      </w:pPr>
    </w:p>
    <w:p w:rsidR="00FB181A" w:rsidRDefault="00FB181A" w:rsidP="00FB181A">
      <w:pPr>
        <w:widowControl w:val="0"/>
        <w:tabs>
          <w:tab w:val="left" w:pos="720"/>
        </w:tabs>
        <w:suppressAutoHyphens/>
        <w:spacing w:after="0" w:line="240" w:lineRule="auto"/>
        <w:jc w:val="center"/>
        <w:rPr>
          <w:rFonts w:ascii="Times New Roman" w:eastAsia="Arial Unicode MS" w:hAnsi="Times New Roman" w:cs="Mangal"/>
          <w:b/>
          <w:bCs/>
          <w:iCs/>
          <w:kern w:val="2"/>
          <w:sz w:val="24"/>
          <w:szCs w:val="24"/>
          <w:u w:val="single"/>
          <w:lang w:eastAsia="hi-IN" w:bidi="hi-IN"/>
        </w:rPr>
      </w:pPr>
    </w:p>
    <w:p w:rsidR="00431D3A" w:rsidRPr="00120499" w:rsidRDefault="00431D3A" w:rsidP="00431D3A">
      <w:pPr>
        <w:ind w:left="357"/>
        <w:jc w:val="center"/>
        <w:rPr>
          <w:rFonts w:ascii="Times New Roman" w:hAnsi="Times New Roman"/>
          <w:b/>
          <w:sz w:val="20"/>
          <w:szCs w:val="20"/>
        </w:rPr>
      </w:pPr>
      <w:r w:rsidRPr="00120499">
        <w:rPr>
          <w:rFonts w:ascii="Times New Roman" w:hAnsi="Times New Roman"/>
          <w:b/>
          <w:sz w:val="20"/>
          <w:szCs w:val="20"/>
        </w:rPr>
        <w:t>Учебно</w:t>
      </w:r>
      <w:r>
        <w:rPr>
          <w:rFonts w:ascii="Times New Roman" w:hAnsi="Times New Roman"/>
          <w:b/>
          <w:sz w:val="20"/>
          <w:szCs w:val="20"/>
        </w:rPr>
        <w:t>-тематическое планирование для 9</w:t>
      </w:r>
      <w:r w:rsidRPr="00120499">
        <w:rPr>
          <w:rFonts w:ascii="Times New Roman" w:hAnsi="Times New Roman"/>
          <w:b/>
          <w:sz w:val="20"/>
          <w:szCs w:val="20"/>
        </w:rPr>
        <w:t xml:space="preserve"> класса</w:t>
      </w:r>
    </w:p>
    <w:p w:rsidR="00431D3A" w:rsidRPr="00120499" w:rsidRDefault="00431D3A" w:rsidP="00431D3A">
      <w:pPr>
        <w:ind w:left="357"/>
        <w:jc w:val="center"/>
        <w:rPr>
          <w:rFonts w:ascii="Times New Roman" w:hAnsi="Times New Roman"/>
          <w:b/>
          <w:sz w:val="20"/>
          <w:szCs w:val="20"/>
        </w:rPr>
      </w:pPr>
      <w:r>
        <w:rPr>
          <w:rFonts w:ascii="Times New Roman" w:hAnsi="Times New Roman"/>
          <w:b/>
          <w:sz w:val="20"/>
          <w:szCs w:val="20"/>
        </w:rPr>
        <w:t>99 часов в год (33 рабочих недели из расчёта 3</w:t>
      </w:r>
      <w:r w:rsidRPr="00120499">
        <w:rPr>
          <w:rFonts w:ascii="Times New Roman" w:hAnsi="Times New Roman"/>
          <w:b/>
          <w:sz w:val="20"/>
          <w:szCs w:val="20"/>
        </w:rPr>
        <w:t> часа в неделю)</w:t>
      </w:r>
    </w:p>
    <w:tbl>
      <w:tblPr>
        <w:tblW w:w="12995" w:type="dxa"/>
        <w:tblInd w:w="1696" w:type="dxa"/>
        <w:tblLook w:val="0000"/>
      </w:tblPr>
      <w:tblGrid>
        <w:gridCol w:w="861"/>
        <w:gridCol w:w="10469"/>
        <w:gridCol w:w="866"/>
        <w:gridCol w:w="799"/>
      </w:tblGrid>
      <w:tr w:rsidR="00431D3A" w:rsidRPr="00431D3A" w:rsidTr="00431D3A">
        <w:trPr>
          <w:trHeight w:val="20"/>
        </w:trPr>
        <w:tc>
          <w:tcPr>
            <w:tcW w:w="861" w:type="dxa"/>
            <w:vMerge w:val="restart"/>
            <w:tcBorders>
              <w:top w:val="single" w:sz="4" w:space="0" w:color="000000"/>
              <w:left w:val="single" w:sz="4" w:space="0" w:color="000000"/>
            </w:tcBorders>
          </w:tcPr>
          <w:p w:rsidR="00431D3A" w:rsidRPr="00431D3A" w:rsidRDefault="00431D3A" w:rsidP="00431D3A">
            <w:pPr>
              <w:spacing w:after="0" w:line="240" w:lineRule="auto"/>
              <w:jc w:val="both"/>
              <w:rPr>
                <w:rFonts w:ascii="Times New Roman" w:eastAsia="Times New Roman" w:hAnsi="Times New Roman" w:cs="Times New Roman"/>
                <w:b/>
                <w:bCs/>
                <w:sz w:val="24"/>
                <w:szCs w:val="24"/>
                <w:lang w:eastAsia="ru-RU"/>
              </w:rPr>
            </w:pPr>
          </w:p>
          <w:p w:rsidR="00431D3A" w:rsidRPr="00431D3A" w:rsidRDefault="00431D3A" w:rsidP="00431D3A">
            <w:pPr>
              <w:spacing w:after="0" w:line="240" w:lineRule="auto"/>
              <w:jc w:val="both"/>
              <w:rPr>
                <w:rFonts w:ascii="Times New Roman" w:eastAsia="Times New Roman" w:hAnsi="Times New Roman" w:cs="Times New Roman"/>
                <w:b/>
                <w:bCs/>
                <w:sz w:val="24"/>
                <w:szCs w:val="24"/>
                <w:lang w:eastAsia="ru-RU"/>
              </w:rPr>
            </w:pPr>
            <w:r w:rsidRPr="00431D3A">
              <w:rPr>
                <w:rFonts w:ascii="Times New Roman" w:eastAsia="Times New Roman" w:hAnsi="Times New Roman" w:cs="Times New Roman"/>
                <w:b/>
                <w:bCs/>
                <w:sz w:val="24"/>
                <w:szCs w:val="24"/>
                <w:lang w:eastAsia="ru-RU"/>
              </w:rPr>
              <w:t xml:space="preserve">    № урока</w:t>
            </w:r>
          </w:p>
        </w:tc>
        <w:tc>
          <w:tcPr>
            <w:tcW w:w="10469" w:type="dxa"/>
            <w:vMerge w:val="restart"/>
            <w:tcBorders>
              <w:top w:val="single" w:sz="4" w:space="0" w:color="000000"/>
              <w:left w:val="single" w:sz="4" w:space="0" w:color="000000"/>
              <w:right w:val="single" w:sz="4" w:space="0" w:color="auto"/>
            </w:tcBorders>
            <w:shd w:val="clear" w:color="auto" w:fill="auto"/>
          </w:tcPr>
          <w:p w:rsidR="00431D3A" w:rsidRPr="00431D3A" w:rsidRDefault="00431D3A" w:rsidP="00431D3A">
            <w:pPr>
              <w:spacing w:after="0" w:line="240" w:lineRule="auto"/>
              <w:ind w:left="1416"/>
              <w:jc w:val="both"/>
              <w:rPr>
                <w:rFonts w:ascii="Times New Roman" w:eastAsia="Times New Roman" w:hAnsi="Times New Roman" w:cs="Times New Roman"/>
                <w:b/>
                <w:bCs/>
                <w:sz w:val="24"/>
                <w:szCs w:val="24"/>
                <w:lang w:eastAsia="ru-RU"/>
              </w:rPr>
            </w:pPr>
          </w:p>
          <w:p w:rsidR="00431D3A" w:rsidRPr="00431D3A" w:rsidRDefault="00431D3A" w:rsidP="00431D3A">
            <w:pPr>
              <w:spacing w:after="0" w:line="240" w:lineRule="auto"/>
              <w:ind w:left="1416"/>
              <w:jc w:val="both"/>
              <w:rPr>
                <w:rFonts w:ascii="Times New Roman" w:eastAsia="Times New Roman" w:hAnsi="Times New Roman" w:cs="Times New Roman"/>
                <w:b/>
                <w:bCs/>
                <w:sz w:val="24"/>
                <w:szCs w:val="24"/>
                <w:lang w:eastAsia="ru-RU"/>
              </w:rPr>
            </w:pPr>
          </w:p>
          <w:p w:rsidR="00431D3A" w:rsidRPr="00431D3A" w:rsidRDefault="00431D3A" w:rsidP="00431D3A">
            <w:pPr>
              <w:spacing w:after="0" w:line="240" w:lineRule="auto"/>
              <w:ind w:left="1416"/>
              <w:jc w:val="both"/>
              <w:rPr>
                <w:rFonts w:ascii="Times New Roman" w:eastAsia="Times New Roman" w:hAnsi="Times New Roman" w:cs="Times New Roman"/>
                <w:b/>
                <w:bCs/>
                <w:sz w:val="24"/>
                <w:szCs w:val="24"/>
                <w:lang w:eastAsia="ru-RU"/>
              </w:rPr>
            </w:pPr>
            <w:r w:rsidRPr="00431D3A">
              <w:rPr>
                <w:rFonts w:ascii="Times New Roman" w:eastAsia="Times New Roman" w:hAnsi="Times New Roman" w:cs="Times New Roman"/>
                <w:b/>
                <w:bCs/>
                <w:sz w:val="24"/>
                <w:szCs w:val="24"/>
                <w:lang w:eastAsia="ru-RU"/>
              </w:rPr>
              <w:t xml:space="preserve">                   Тема урока</w:t>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both"/>
              <w:rPr>
                <w:rFonts w:ascii="Times New Roman" w:eastAsia="Times New Roman" w:hAnsi="Times New Roman" w:cs="Times New Roman"/>
                <w:b/>
                <w:bCs/>
                <w:sz w:val="24"/>
                <w:szCs w:val="24"/>
                <w:lang w:eastAsia="ru-RU"/>
              </w:rPr>
            </w:pPr>
          </w:p>
          <w:p w:rsidR="00431D3A" w:rsidRPr="00431D3A" w:rsidRDefault="00431D3A" w:rsidP="00431D3A">
            <w:pPr>
              <w:spacing w:after="0" w:line="240" w:lineRule="auto"/>
              <w:jc w:val="both"/>
              <w:rPr>
                <w:rFonts w:ascii="Times New Roman" w:eastAsia="Times New Roman" w:hAnsi="Times New Roman" w:cs="Times New Roman"/>
                <w:b/>
                <w:bCs/>
                <w:sz w:val="24"/>
                <w:szCs w:val="24"/>
                <w:lang w:eastAsia="ru-RU"/>
              </w:rPr>
            </w:pPr>
            <w:r w:rsidRPr="00431D3A">
              <w:rPr>
                <w:rFonts w:ascii="Times New Roman" w:eastAsia="Times New Roman" w:hAnsi="Times New Roman" w:cs="Times New Roman"/>
                <w:b/>
                <w:bCs/>
                <w:sz w:val="24"/>
                <w:szCs w:val="24"/>
                <w:lang w:eastAsia="ru-RU"/>
              </w:rPr>
              <w:t xml:space="preserve">         Дата</w:t>
            </w:r>
          </w:p>
          <w:p w:rsidR="00431D3A" w:rsidRPr="00431D3A" w:rsidRDefault="00431D3A" w:rsidP="00431D3A">
            <w:pPr>
              <w:spacing w:after="0" w:line="240" w:lineRule="auto"/>
              <w:jc w:val="both"/>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vMerge/>
            <w:tcBorders>
              <w:left w:val="single" w:sz="4" w:space="0" w:color="000000"/>
              <w:bottom w:val="single" w:sz="4" w:space="0" w:color="000000"/>
            </w:tcBorders>
          </w:tcPr>
          <w:p w:rsidR="00431D3A" w:rsidRPr="00431D3A" w:rsidRDefault="00431D3A" w:rsidP="00431D3A">
            <w:pPr>
              <w:spacing w:after="0" w:line="240" w:lineRule="auto"/>
              <w:jc w:val="both"/>
              <w:rPr>
                <w:rFonts w:ascii="Times New Roman" w:eastAsia="Times New Roman" w:hAnsi="Times New Roman" w:cs="Times New Roman"/>
                <w:b/>
                <w:bCs/>
                <w:sz w:val="24"/>
                <w:szCs w:val="24"/>
                <w:lang w:eastAsia="ru-RU"/>
              </w:rPr>
            </w:pPr>
          </w:p>
        </w:tc>
        <w:tc>
          <w:tcPr>
            <w:tcW w:w="10469" w:type="dxa"/>
            <w:vMerge/>
            <w:tcBorders>
              <w:left w:val="single" w:sz="4" w:space="0" w:color="000000"/>
              <w:bottom w:val="single" w:sz="4" w:space="0" w:color="000000"/>
              <w:right w:val="single" w:sz="4" w:space="0" w:color="auto"/>
            </w:tcBorders>
            <w:shd w:val="clear" w:color="auto" w:fill="auto"/>
          </w:tcPr>
          <w:p w:rsidR="00431D3A" w:rsidRPr="00431D3A" w:rsidRDefault="00431D3A" w:rsidP="00431D3A">
            <w:pPr>
              <w:spacing w:after="0" w:line="240" w:lineRule="auto"/>
              <w:jc w:val="both"/>
              <w:rPr>
                <w:rFonts w:ascii="Times New Roman" w:eastAsia="Times New Roman" w:hAnsi="Times New Roman" w:cs="Times New Roman"/>
                <w:b/>
                <w:bCs/>
                <w:sz w:val="24"/>
                <w:szCs w:val="24"/>
                <w:lang w:eastAsia="ru-RU"/>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both"/>
              <w:rPr>
                <w:rFonts w:ascii="Times New Roman" w:eastAsia="Times New Roman" w:hAnsi="Times New Roman" w:cs="Times New Roman"/>
                <w:b/>
                <w:bCs/>
                <w:sz w:val="24"/>
                <w:szCs w:val="24"/>
                <w:lang w:eastAsia="ru-RU"/>
              </w:rPr>
            </w:pPr>
            <w:r w:rsidRPr="00431D3A">
              <w:rPr>
                <w:rFonts w:ascii="Times New Roman" w:eastAsia="Times New Roman" w:hAnsi="Times New Roman" w:cs="Times New Roman"/>
                <w:b/>
                <w:bCs/>
                <w:sz w:val="24"/>
                <w:szCs w:val="24"/>
                <w:lang w:eastAsia="ru-RU"/>
              </w:rPr>
              <w:t xml:space="preserve">План </w:t>
            </w: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both"/>
              <w:rPr>
                <w:rFonts w:ascii="Times New Roman" w:eastAsia="Times New Roman" w:hAnsi="Times New Roman" w:cs="Times New Roman"/>
                <w:b/>
                <w:bCs/>
                <w:sz w:val="24"/>
                <w:szCs w:val="24"/>
                <w:lang w:eastAsia="ru-RU"/>
              </w:rPr>
            </w:pPr>
            <w:r w:rsidRPr="00431D3A">
              <w:rPr>
                <w:rFonts w:ascii="Times New Roman" w:eastAsia="Times New Roman" w:hAnsi="Times New Roman" w:cs="Times New Roman"/>
                <w:b/>
                <w:bCs/>
                <w:sz w:val="24"/>
                <w:szCs w:val="24"/>
                <w:lang w:eastAsia="ru-RU"/>
              </w:rPr>
              <w:t>Факт</w:t>
            </w:r>
          </w:p>
        </w:tc>
      </w:tr>
      <w:tr w:rsidR="00431D3A" w:rsidRPr="00431D3A" w:rsidTr="00431D3A">
        <w:trPr>
          <w:trHeight w:val="20"/>
        </w:trPr>
        <w:tc>
          <w:tcPr>
            <w:tcW w:w="12995" w:type="dxa"/>
            <w:gridSpan w:val="4"/>
            <w:tcBorders>
              <w:top w:val="single" w:sz="4" w:space="0" w:color="000000"/>
              <w:left w:val="single" w:sz="4" w:space="0" w:color="000000"/>
              <w:bottom w:val="single" w:sz="4" w:space="0" w:color="000000"/>
              <w:right w:val="single" w:sz="4" w:space="0" w:color="auto"/>
            </w:tcBorders>
          </w:tcPr>
          <w:p w:rsidR="00431D3A" w:rsidRPr="00431D3A" w:rsidRDefault="00431D3A" w:rsidP="00431D3A">
            <w:pPr>
              <w:autoSpaceDE w:val="0"/>
              <w:autoSpaceDN w:val="0"/>
              <w:adjustRightInd w:val="0"/>
              <w:spacing w:after="0" w:line="240" w:lineRule="auto"/>
              <w:jc w:val="center"/>
              <w:rPr>
                <w:rFonts w:ascii="Times New Roman" w:eastAsia="SchoolBookSanPin" w:hAnsi="Times New Roman" w:cs="Times New Roman"/>
                <w:b/>
                <w:sz w:val="24"/>
                <w:szCs w:val="24"/>
                <w:u w:val="single"/>
                <w:lang w:eastAsia="ru-RU"/>
              </w:rPr>
            </w:pPr>
            <w:r w:rsidRPr="00431D3A">
              <w:rPr>
                <w:rFonts w:ascii="Times New Roman" w:eastAsia="SchoolBookSanPin" w:hAnsi="Times New Roman" w:cs="Times New Roman"/>
                <w:b/>
                <w:sz w:val="24"/>
                <w:szCs w:val="24"/>
                <w:u w:val="single"/>
                <w:lang w:eastAsia="ru-RU"/>
              </w:rPr>
              <w:t>Законы взаимодействия и движения тел (30 часов)</w:t>
            </w:r>
          </w:p>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Материальная точка. Система отсчета.</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Перемещение</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Определение координаты движущегося тела.</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Перемещение при прямолинейном равномерном движении.</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Прямолинейное равноускоренное движение. Ускорение.</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Скорость прямолинейного равноускоренного движения.</w:t>
            </w:r>
          </w:p>
          <w:p w:rsidR="00431D3A" w:rsidRPr="00431D3A" w:rsidRDefault="00431D3A" w:rsidP="00431D3A">
            <w:pPr>
              <w:spacing w:after="0" w:line="240" w:lineRule="auto"/>
              <w:rPr>
                <w:rFonts w:ascii="Times New Roman" w:eastAsia="Times New Roman" w:hAnsi="Times New Roman" w:cs="Times New Roman"/>
                <w:sz w:val="24"/>
                <w:szCs w:val="24"/>
                <w:lang w:eastAsia="ru-RU"/>
              </w:rPr>
            </w:pPr>
            <w:r w:rsidRPr="00431D3A">
              <w:rPr>
                <w:rFonts w:ascii="Times New Roman" w:eastAsia="SchoolBookSanPin" w:hAnsi="Times New Roman" w:cs="Times New Roman"/>
                <w:sz w:val="24"/>
                <w:szCs w:val="24"/>
                <w:lang w:eastAsia="ru-RU"/>
              </w:rPr>
              <w:t>График скорости</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Подготовка к вводной контрольной работе</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Вводная контрольная работа</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Работа над ошибками.</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Перемещение при прямолинейном равноускоренном движении</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Перемещение тела при прямолинейном равноускоренном движении без начальной скорости</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b/>
                <w:sz w:val="24"/>
                <w:szCs w:val="24"/>
                <w:lang w:eastAsia="ru-RU"/>
              </w:rPr>
            </w:pPr>
            <w:r w:rsidRPr="00431D3A">
              <w:rPr>
                <w:rFonts w:ascii="Times New Roman" w:eastAsia="SchoolBookSanPin" w:hAnsi="Times New Roman" w:cs="Times New Roman"/>
                <w:sz w:val="24"/>
                <w:szCs w:val="24"/>
                <w:lang w:eastAsia="ru-RU"/>
              </w:rPr>
              <w:t>Лабораторная работа № 1</w:t>
            </w:r>
            <w:r w:rsidRPr="00431D3A">
              <w:rPr>
                <w:rFonts w:ascii="Times New Roman" w:eastAsia="SchoolBookSanPin" w:hAnsi="Times New Roman" w:cs="Times New Roman"/>
                <w:b/>
                <w:sz w:val="24"/>
                <w:szCs w:val="24"/>
                <w:lang w:eastAsia="ru-RU"/>
              </w:rPr>
              <w:t>«</w:t>
            </w:r>
            <w:r w:rsidRPr="00431D3A">
              <w:rPr>
                <w:rFonts w:ascii="Times New Roman" w:eastAsia="SchoolBookSanPin" w:hAnsi="Times New Roman" w:cs="Times New Roman"/>
                <w:sz w:val="24"/>
                <w:szCs w:val="24"/>
                <w:lang w:eastAsia="ru-RU"/>
              </w:rPr>
              <w:t>Исследование равноускоренного движения без начальной скорости</w:t>
            </w:r>
            <w:r w:rsidRPr="00431D3A">
              <w:rPr>
                <w:rFonts w:ascii="Cambria Math" w:eastAsia="SchoolBookSanPin" w:hAnsi="Cambria Math" w:cs="Cambria Math"/>
                <w:sz w:val="24"/>
                <w:szCs w:val="24"/>
                <w:lang w:eastAsia="ru-RU"/>
              </w:rPr>
              <w:t>≫</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Решение задач.</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Относительность движения. Самостоятельная работа №1 «Перемещение»</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Инерциальные системы отсчета. Первый закон Ньютона</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Второй закон Ньютона</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Третий закон Ньютона</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Свободное падение тел</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 xml:space="preserve">Движение тела, брошенного вертикально вверх. Невесомость </w:t>
            </w:r>
          </w:p>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 xml:space="preserve">Лабораторная работа № </w:t>
            </w:r>
            <w:r w:rsidRPr="00431D3A">
              <w:rPr>
                <w:rFonts w:ascii="Times New Roman" w:eastAsia="SchoolBookSanPin" w:hAnsi="Times New Roman" w:cs="Times New Roman"/>
                <w:i/>
                <w:iCs/>
                <w:sz w:val="24"/>
                <w:szCs w:val="24"/>
                <w:lang w:eastAsia="ru-RU"/>
              </w:rPr>
              <w:t>2</w:t>
            </w:r>
            <w:r w:rsidRPr="00431D3A">
              <w:rPr>
                <w:rFonts w:ascii="Cambria Math" w:eastAsia="SchoolBookSanPin" w:hAnsi="Cambria Math" w:cs="Cambria Math"/>
                <w:sz w:val="24"/>
                <w:szCs w:val="24"/>
                <w:lang w:eastAsia="ru-RU"/>
              </w:rPr>
              <w:t>≪</w:t>
            </w:r>
            <w:r w:rsidRPr="00431D3A">
              <w:rPr>
                <w:rFonts w:ascii="Times New Roman" w:eastAsia="SchoolBookSanPin" w:hAnsi="Times New Roman" w:cs="Times New Roman"/>
                <w:sz w:val="24"/>
                <w:szCs w:val="24"/>
                <w:lang w:eastAsia="ru-RU"/>
              </w:rPr>
              <w:t>Измерение ускорения свободного падения</w:t>
            </w:r>
            <w:r w:rsidRPr="00431D3A">
              <w:rPr>
                <w:rFonts w:ascii="Cambria Math" w:eastAsia="SchoolBookSanPin" w:hAnsi="Cambria Math" w:cs="Cambria Math"/>
                <w:sz w:val="24"/>
                <w:szCs w:val="24"/>
                <w:lang w:eastAsia="ru-RU"/>
              </w:rPr>
              <w:t>≫</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Закон всемирного тяготения</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Ускорение свободного падения на Земле и других небесных телах.</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Прямолинейное и криволинейное движение. Движение тела по окружности с постоянной по модулю скоростью.</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Решение задач</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Импульс тела. Закон сохранения импульса</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Реактивное движение. Ракеты.</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Вывод закона сохранения механической энергии.</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Решение задач. Подготовка к к.р.№1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 xml:space="preserve">Контрольная работа № 1 </w:t>
            </w:r>
            <w:r w:rsidRPr="00431D3A">
              <w:rPr>
                <w:rFonts w:ascii="Cambria Math" w:eastAsia="SchoolBookSanPin" w:hAnsi="Cambria Math" w:cs="Cambria Math"/>
                <w:sz w:val="24"/>
                <w:szCs w:val="24"/>
                <w:lang w:eastAsia="ru-RU"/>
              </w:rPr>
              <w:t>≪</w:t>
            </w:r>
            <w:r w:rsidRPr="00431D3A">
              <w:rPr>
                <w:rFonts w:ascii="Times New Roman" w:eastAsia="SchoolBookSanPin" w:hAnsi="Times New Roman" w:cs="Times New Roman"/>
                <w:sz w:val="24"/>
                <w:szCs w:val="24"/>
                <w:lang w:eastAsia="ru-RU"/>
              </w:rPr>
              <w:t>Законы взаимодействия и движения тел</w:t>
            </w:r>
            <w:r w:rsidRPr="00431D3A">
              <w:rPr>
                <w:rFonts w:ascii="Cambria Math" w:eastAsia="SchoolBookSanPin" w:hAnsi="Cambria Math" w:cs="Cambria Math"/>
                <w:sz w:val="24"/>
                <w:szCs w:val="24"/>
                <w:lang w:eastAsia="ru-RU"/>
              </w:rPr>
              <w:t>≫</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Работа над ошибками</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12995" w:type="dxa"/>
            <w:gridSpan w:val="4"/>
            <w:tcBorders>
              <w:top w:val="single" w:sz="4" w:space="0" w:color="000000"/>
              <w:left w:val="single" w:sz="4" w:space="0" w:color="000000"/>
              <w:bottom w:val="single" w:sz="4" w:space="0" w:color="000000"/>
              <w:right w:val="single" w:sz="4" w:space="0" w:color="auto"/>
            </w:tcBorders>
          </w:tcPr>
          <w:p w:rsidR="00431D3A" w:rsidRPr="00431D3A" w:rsidRDefault="00431D3A" w:rsidP="00431D3A">
            <w:pPr>
              <w:autoSpaceDE w:val="0"/>
              <w:autoSpaceDN w:val="0"/>
              <w:adjustRightInd w:val="0"/>
              <w:spacing w:after="0" w:line="240" w:lineRule="auto"/>
              <w:jc w:val="center"/>
              <w:rPr>
                <w:rFonts w:ascii="Times New Roman" w:eastAsia="SchoolBookSanPin" w:hAnsi="Times New Roman" w:cs="Times New Roman"/>
                <w:b/>
                <w:sz w:val="24"/>
                <w:szCs w:val="24"/>
                <w:u w:val="single"/>
                <w:lang w:eastAsia="ru-RU"/>
              </w:rPr>
            </w:pPr>
            <w:r w:rsidRPr="00431D3A">
              <w:rPr>
                <w:rFonts w:ascii="Times New Roman" w:eastAsia="SchoolBookSanPin" w:hAnsi="Times New Roman" w:cs="Times New Roman"/>
                <w:b/>
                <w:sz w:val="24"/>
                <w:szCs w:val="24"/>
                <w:u w:val="single"/>
                <w:lang w:eastAsia="ru-RU"/>
              </w:rPr>
              <w:t>Механические колебания и волны. Звук.(16 часов)</w:t>
            </w:r>
          </w:p>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Колебательное движение. Свободные колебания</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Величины, характеризующие колебательное движение .</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 xml:space="preserve">Лабораторная работа № 3 </w:t>
            </w:r>
            <w:r w:rsidRPr="00431D3A">
              <w:rPr>
                <w:rFonts w:ascii="Cambria Math" w:eastAsia="SchoolBookSanPin" w:hAnsi="Cambria Math" w:cs="Cambria Math"/>
                <w:sz w:val="24"/>
                <w:szCs w:val="24"/>
                <w:lang w:eastAsia="ru-RU"/>
              </w:rPr>
              <w:t>≪</w:t>
            </w:r>
            <w:r w:rsidRPr="00431D3A">
              <w:rPr>
                <w:rFonts w:ascii="Times New Roman" w:eastAsia="SchoolBookSanPin" w:hAnsi="Times New Roman" w:cs="Times New Roman"/>
                <w:sz w:val="24"/>
                <w:szCs w:val="24"/>
                <w:lang w:eastAsia="ru-RU"/>
              </w:rPr>
              <w:t>Исследование зависимости периода и частоты свободных колебаний маятника от длины его нити</w:t>
            </w:r>
            <w:r w:rsidRPr="00431D3A">
              <w:rPr>
                <w:rFonts w:ascii="Cambria Math" w:eastAsia="SchoolBookSanPin" w:hAnsi="Cambria Math" w:cs="Cambria Math"/>
                <w:sz w:val="24"/>
                <w:szCs w:val="24"/>
                <w:lang w:eastAsia="ru-RU"/>
              </w:rPr>
              <w:t>≫</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Затухающие колебания. Вынужденные колебания.</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Резонанс.</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Распространение колебаний в среде. Волны.</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Длина волны. Скорость распространения волн.</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Решение задач.</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Источники звука. Звуковые колебания.</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Высота, [тембр] и громкость звука</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Распространение звука. Звуковые волны.</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Решение задач. Подготовка к контрольной работе №2.</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 xml:space="preserve">Контрольная работа № 2 </w:t>
            </w:r>
            <w:r w:rsidRPr="00431D3A">
              <w:rPr>
                <w:rFonts w:ascii="Cambria Math" w:eastAsia="SchoolBookSanPin" w:hAnsi="Cambria Math" w:cs="Cambria Math"/>
                <w:sz w:val="24"/>
                <w:szCs w:val="24"/>
                <w:lang w:eastAsia="ru-RU"/>
              </w:rPr>
              <w:t>≪</w:t>
            </w:r>
            <w:r w:rsidRPr="00431D3A">
              <w:rPr>
                <w:rFonts w:ascii="Times New Roman" w:eastAsia="SchoolBookSanPin" w:hAnsi="Times New Roman" w:cs="Times New Roman"/>
                <w:sz w:val="24"/>
                <w:szCs w:val="24"/>
                <w:lang w:eastAsia="ru-RU"/>
              </w:rPr>
              <w:t>Механические колебания и волны. Звук</w:t>
            </w:r>
            <w:r w:rsidRPr="00431D3A">
              <w:rPr>
                <w:rFonts w:ascii="Cambria Math" w:eastAsia="SchoolBookSanPin" w:hAnsi="Cambria Math" w:cs="Cambria Math"/>
                <w:sz w:val="24"/>
                <w:szCs w:val="24"/>
                <w:lang w:eastAsia="ru-RU"/>
              </w:rPr>
              <w:t>≫</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Работа над ошибками.</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Отражение звука. Звуковой резонанс.</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Обобщающий урок по теме: “Механические колебания и волны. Звук”</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12995" w:type="dxa"/>
            <w:gridSpan w:val="4"/>
            <w:tcBorders>
              <w:top w:val="single" w:sz="4" w:space="0" w:color="000000"/>
              <w:left w:val="single" w:sz="4" w:space="0" w:color="000000"/>
              <w:bottom w:val="single" w:sz="4" w:space="0" w:color="000000"/>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u w:val="single"/>
                <w:lang w:eastAsia="ru-RU"/>
              </w:rPr>
            </w:pPr>
            <w:r w:rsidRPr="00431D3A">
              <w:rPr>
                <w:rFonts w:ascii="Times New Roman" w:eastAsia="Times New Roman" w:hAnsi="Times New Roman" w:cs="Times New Roman"/>
                <w:b/>
                <w:bCs/>
                <w:sz w:val="24"/>
                <w:szCs w:val="24"/>
                <w:u w:val="single"/>
                <w:lang w:eastAsia="ru-RU"/>
              </w:rPr>
              <w:t>Электромагнитное поле (20 часов)</w:t>
            </w:r>
          </w:p>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Магнитное поле</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Направление тока и направление линий его магнитного поля</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Обнаружение магнитного поля по его действию на электрический ток. Правило левой руки.</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Индукция магнитного поля. Магнитный поток</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spacing w:after="0" w:line="240" w:lineRule="auto"/>
              <w:rPr>
                <w:rFonts w:ascii="Times New Roman" w:eastAsia="Times New Roman" w:hAnsi="Times New Roman" w:cs="Times New Roman"/>
                <w:sz w:val="24"/>
                <w:szCs w:val="24"/>
                <w:lang w:eastAsia="ru-RU"/>
              </w:rPr>
            </w:pPr>
            <w:r w:rsidRPr="00431D3A">
              <w:rPr>
                <w:rFonts w:ascii="Times New Roman" w:eastAsia="Times New Roman" w:hAnsi="Times New Roman" w:cs="Times New Roman"/>
                <w:sz w:val="24"/>
                <w:szCs w:val="24"/>
                <w:lang w:eastAsia="ru-RU"/>
              </w:rPr>
              <w:t>Решение задач.</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Явление электромагнитной индукции.</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 xml:space="preserve">Лабораторная работа № 4 </w:t>
            </w:r>
            <w:r w:rsidRPr="00431D3A">
              <w:rPr>
                <w:rFonts w:ascii="Cambria Math" w:eastAsia="SchoolBookSanPin" w:hAnsi="Cambria Math" w:cs="Cambria Math"/>
                <w:sz w:val="24"/>
                <w:szCs w:val="24"/>
                <w:lang w:eastAsia="ru-RU"/>
              </w:rPr>
              <w:t>≪</w:t>
            </w:r>
            <w:r w:rsidRPr="00431D3A">
              <w:rPr>
                <w:rFonts w:ascii="Times New Roman" w:eastAsia="SchoolBookSanPin" w:hAnsi="Times New Roman" w:cs="Times New Roman"/>
                <w:sz w:val="24"/>
                <w:szCs w:val="24"/>
                <w:lang w:eastAsia="ru-RU"/>
              </w:rPr>
              <w:t>Изучение явления электромагнитной индукции</w:t>
            </w:r>
            <w:r w:rsidRPr="00431D3A">
              <w:rPr>
                <w:rFonts w:ascii="Cambria Math" w:eastAsia="SchoolBookSanPin" w:hAnsi="Cambria Math" w:cs="Cambria Math"/>
                <w:sz w:val="24"/>
                <w:szCs w:val="24"/>
                <w:lang w:eastAsia="ru-RU"/>
              </w:rPr>
              <w:t>≫</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Направление индукционного тока. Правило Ленца.</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Явление самоиндукции.</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Получение и передача переменного электрического тока. Транс-</w:t>
            </w:r>
          </w:p>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форматор</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Электромагнитное поле. Электромагнитные волны</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Колебательный контур. Получение электромагнитных колебаний</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Принципы радиосвязи и телевидения.</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Электромагнитная природа света.</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Преломление света. Физический смысл показателя преломления. Дисперсия</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Цвета тел.</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Типы оптических спектров.</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 xml:space="preserve">Лабораторная работа № 5 </w:t>
            </w:r>
            <w:r w:rsidRPr="00431D3A">
              <w:rPr>
                <w:rFonts w:ascii="Cambria Math" w:eastAsia="SchoolBookSanPin" w:hAnsi="Cambria Math" w:cs="Cambria Math"/>
                <w:sz w:val="24"/>
                <w:szCs w:val="24"/>
                <w:lang w:eastAsia="ru-RU"/>
              </w:rPr>
              <w:t>≪</w:t>
            </w:r>
            <w:r w:rsidRPr="00431D3A">
              <w:rPr>
                <w:rFonts w:ascii="Times New Roman" w:eastAsia="SchoolBookSanPin" w:hAnsi="Times New Roman" w:cs="Times New Roman"/>
                <w:sz w:val="24"/>
                <w:szCs w:val="24"/>
                <w:lang w:eastAsia="ru-RU"/>
              </w:rPr>
              <w:t>Наблюдение сплошного и линейчатых спектров испускания</w:t>
            </w:r>
            <w:r w:rsidRPr="00431D3A">
              <w:rPr>
                <w:rFonts w:ascii="Cambria Math" w:eastAsia="SchoolBookSanPin" w:hAnsi="Cambria Math" w:cs="Cambria Math"/>
                <w:sz w:val="24"/>
                <w:szCs w:val="24"/>
                <w:lang w:eastAsia="ru-RU"/>
              </w:rPr>
              <w:t>≫</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Поглощение и испускание света атомами.</w:t>
            </w:r>
          </w:p>
          <w:p w:rsidR="00431D3A" w:rsidRPr="00431D3A" w:rsidRDefault="00431D3A" w:rsidP="00431D3A">
            <w:pPr>
              <w:autoSpaceDE w:val="0"/>
              <w:autoSpaceDN w:val="0"/>
              <w:adjustRightInd w:val="0"/>
              <w:spacing w:after="0" w:line="240" w:lineRule="auto"/>
              <w:rPr>
                <w:rFonts w:ascii="Calibri" w:eastAsia="SchoolBookSanPin" w:hAnsi="Calibri" w:cs="SchoolBookSanPin"/>
                <w:sz w:val="24"/>
                <w:szCs w:val="24"/>
                <w:lang w:eastAsia="ru-RU"/>
              </w:rPr>
            </w:pPr>
            <w:r w:rsidRPr="00431D3A">
              <w:rPr>
                <w:rFonts w:ascii="Times New Roman" w:eastAsia="SchoolBookSanPin" w:hAnsi="Times New Roman" w:cs="Times New Roman"/>
                <w:sz w:val="24"/>
                <w:szCs w:val="24"/>
                <w:lang w:eastAsia="ru-RU"/>
              </w:rPr>
              <w:t>Происхождение линейчатых спектров.</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Самостоятельная работа №2 « Электромагнитное поле»</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12995" w:type="dxa"/>
            <w:gridSpan w:val="4"/>
            <w:tcBorders>
              <w:top w:val="single" w:sz="4" w:space="0" w:color="000000"/>
              <w:left w:val="single" w:sz="4" w:space="0" w:color="000000"/>
              <w:bottom w:val="single" w:sz="4" w:space="0" w:color="000000"/>
              <w:right w:val="single" w:sz="4" w:space="0" w:color="auto"/>
            </w:tcBorders>
          </w:tcPr>
          <w:p w:rsidR="00431D3A" w:rsidRPr="00431D3A" w:rsidRDefault="00431D3A" w:rsidP="00431D3A">
            <w:pPr>
              <w:autoSpaceDE w:val="0"/>
              <w:autoSpaceDN w:val="0"/>
              <w:adjustRightInd w:val="0"/>
              <w:spacing w:after="0" w:line="240" w:lineRule="auto"/>
              <w:jc w:val="center"/>
              <w:rPr>
                <w:rFonts w:ascii="Times New Roman" w:eastAsia="SchoolBookSanPin" w:hAnsi="Times New Roman" w:cs="Times New Roman"/>
                <w:b/>
                <w:sz w:val="24"/>
                <w:szCs w:val="24"/>
                <w:u w:val="single"/>
                <w:lang w:eastAsia="ru-RU"/>
              </w:rPr>
            </w:pPr>
            <w:r w:rsidRPr="00431D3A">
              <w:rPr>
                <w:rFonts w:ascii="Times New Roman" w:eastAsia="SchoolBookSanPin" w:hAnsi="Times New Roman" w:cs="Times New Roman"/>
                <w:b/>
                <w:sz w:val="24"/>
                <w:szCs w:val="24"/>
                <w:u w:val="single"/>
                <w:lang w:eastAsia="ru-RU"/>
              </w:rPr>
              <w:t>Строение атома и атомного ядра (20 часов)</w:t>
            </w:r>
          </w:p>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Радиоактивность. Модели атомов</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Радиоактивные превращения атомных ядер.</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Экспериментальные методы исследования частиц.</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 xml:space="preserve">Лабораторная работа № 6 </w:t>
            </w:r>
            <w:r w:rsidRPr="00431D3A">
              <w:rPr>
                <w:rFonts w:ascii="Cambria Math" w:eastAsia="SchoolBookSanPin" w:hAnsi="Cambria Math" w:cs="Cambria Math"/>
                <w:sz w:val="24"/>
                <w:szCs w:val="24"/>
                <w:lang w:eastAsia="ru-RU"/>
              </w:rPr>
              <w:t>≪</w:t>
            </w:r>
            <w:r w:rsidRPr="00431D3A">
              <w:rPr>
                <w:rFonts w:ascii="Times New Roman" w:eastAsia="SchoolBookSanPin" w:hAnsi="Times New Roman" w:cs="Times New Roman"/>
                <w:sz w:val="24"/>
                <w:szCs w:val="24"/>
                <w:lang w:eastAsia="ru-RU"/>
              </w:rPr>
              <w:t>Измерение естественного радиационного фона дозиметром</w:t>
            </w:r>
            <w:r w:rsidRPr="00431D3A">
              <w:rPr>
                <w:rFonts w:ascii="Cambria Math" w:eastAsia="SchoolBookSanPin" w:hAnsi="Cambria Math" w:cs="Cambria Math"/>
                <w:sz w:val="24"/>
                <w:szCs w:val="24"/>
                <w:lang w:eastAsia="ru-RU"/>
              </w:rPr>
              <w:t>≫</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Открытие протона и нейтрона.</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Состав атомного ядра. Ядерные силы.</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Энергия связи. Дефект масс.</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Деление ядер урана. Цепная реакция.</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 xml:space="preserve">Лабораторная работа № 7 </w:t>
            </w:r>
            <w:r w:rsidRPr="00431D3A">
              <w:rPr>
                <w:rFonts w:ascii="Cambria Math" w:eastAsia="SchoolBookSanPin" w:hAnsi="Cambria Math" w:cs="Cambria Math"/>
                <w:sz w:val="24"/>
                <w:szCs w:val="24"/>
                <w:lang w:eastAsia="ru-RU"/>
              </w:rPr>
              <w:t>≪</w:t>
            </w:r>
            <w:r w:rsidRPr="00431D3A">
              <w:rPr>
                <w:rFonts w:ascii="Times New Roman" w:eastAsia="SchoolBookSanPin" w:hAnsi="Times New Roman" w:cs="Times New Roman"/>
                <w:sz w:val="24"/>
                <w:szCs w:val="24"/>
                <w:lang w:eastAsia="ru-RU"/>
              </w:rPr>
              <w:t>Изучение деления ядра атома урана по фотографии треков</w:t>
            </w:r>
            <w:r w:rsidRPr="00431D3A">
              <w:rPr>
                <w:rFonts w:ascii="Cambria Math" w:eastAsia="SchoolBookSanPin" w:hAnsi="Cambria Math" w:cs="Cambria Math"/>
                <w:sz w:val="24"/>
                <w:szCs w:val="24"/>
                <w:lang w:eastAsia="ru-RU"/>
              </w:rPr>
              <w:t>≫</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Ядерный реактор. Преобразование внутренней энергии атомных ядер в электрическую энергию. Атомная энергетика</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Биологическое действие радиации. Закон радиоактивного распада</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Термоядерная реакция</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Лабораторная работа № 8</w:t>
            </w:r>
            <w:r w:rsidRPr="00431D3A">
              <w:rPr>
                <w:rFonts w:ascii="Cambria Math" w:eastAsia="SchoolBookSanPin" w:hAnsi="Cambria Math" w:cs="Cambria Math"/>
                <w:sz w:val="24"/>
                <w:szCs w:val="24"/>
                <w:lang w:eastAsia="ru-RU"/>
              </w:rPr>
              <w:t>≪</w:t>
            </w:r>
            <w:r w:rsidRPr="00431D3A">
              <w:rPr>
                <w:rFonts w:ascii="Times New Roman" w:eastAsia="SchoolBookSanPin" w:hAnsi="Times New Roman" w:cs="Times New Roman"/>
                <w:sz w:val="24"/>
                <w:szCs w:val="24"/>
                <w:lang w:eastAsia="ru-RU"/>
              </w:rPr>
              <w:t>Оценка периода полураспада находящихся в воздухе продуктов распада газа радона</w:t>
            </w:r>
            <w:r w:rsidRPr="00431D3A">
              <w:rPr>
                <w:rFonts w:ascii="Cambria Math" w:eastAsia="SchoolBookSanPin" w:hAnsi="Cambria Math" w:cs="Cambria Math"/>
                <w:sz w:val="24"/>
                <w:szCs w:val="24"/>
                <w:lang w:eastAsia="ru-RU"/>
              </w:rPr>
              <w:t>≫</w:t>
            </w:r>
            <w:r w:rsidRPr="00431D3A">
              <w:rPr>
                <w:rFonts w:ascii="Times New Roman" w:eastAsia="SchoolBookSanPin" w:hAnsi="Times New Roman" w:cs="Times New Roman"/>
                <w:sz w:val="24"/>
                <w:szCs w:val="24"/>
                <w:lang w:eastAsia="ru-RU"/>
              </w:rPr>
              <w:t>.</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 xml:space="preserve">Лабораторная работа № 9 </w:t>
            </w:r>
            <w:r w:rsidRPr="00431D3A">
              <w:rPr>
                <w:rFonts w:ascii="Cambria Math" w:eastAsia="SchoolBookSanPin" w:hAnsi="Cambria Math" w:cs="Cambria Math"/>
                <w:sz w:val="24"/>
                <w:szCs w:val="24"/>
                <w:lang w:eastAsia="ru-RU"/>
              </w:rPr>
              <w:t>≪</w:t>
            </w:r>
            <w:r w:rsidRPr="00431D3A">
              <w:rPr>
                <w:rFonts w:ascii="Times New Roman" w:eastAsia="SchoolBookSanPin" w:hAnsi="Times New Roman" w:cs="Times New Roman"/>
                <w:sz w:val="24"/>
                <w:szCs w:val="24"/>
                <w:lang w:eastAsia="ru-RU"/>
              </w:rPr>
              <w:t>Изучение треков заряженных частиц по готовым фотографиям</w:t>
            </w:r>
            <w:r w:rsidRPr="00431D3A">
              <w:rPr>
                <w:rFonts w:ascii="Cambria Math" w:eastAsia="SchoolBookSanPin" w:hAnsi="Cambria Math" w:cs="Cambria Math"/>
                <w:sz w:val="24"/>
                <w:szCs w:val="24"/>
                <w:lang w:eastAsia="ru-RU"/>
              </w:rPr>
              <w:t>≫</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spacing w:after="0" w:line="240" w:lineRule="auto"/>
              <w:rPr>
                <w:rFonts w:ascii="Times New Roman" w:eastAsia="Times New Roman" w:hAnsi="Times New Roman" w:cs="Times New Roman"/>
                <w:sz w:val="24"/>
                <w:szCs w:val="24"/>
                <w:lang w:eastAsia="ru-RU"/>
              </w:rPr>
            </w:pPr>
            <w:r w:rsidRPr="00431D3A">
              <w:rPr>
                <w:rFonts w:ascii="Times New Roman" w:eastAsia="Times New Roman" w:hAnsi="Times New Roman" w:cs="Times New Roman"/>
                <w:sz w:val="24"/>
                <w:szCs w:val="24"/>
                <w:lang w:eastAsia="ru-RU"/>
              </w:rPr>
              <w:t>Решение задач «Состав атомного ядра»</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spacing w:after="0" w:line="240" w:lineRule="auto"/>
              <w:rPr>
                <w:rFonts w:ascii="Times New Roman" w:eastAsia="Times New Roman" w:hAnsi="Times New Roman" w:cs="Times New Roman"/>
                <w:sz w:val="24"/>
                <w:szCs w:val="24"/>
                <w:lang w:eastAsia="ru-RU"/>
              </w:rPr>
            </w:pPr>
            <w:r w:rsidRPr="00431D3A">
              <w:rPr>
                <w:rFonts w:ascii="Times New Roman" w:eastAsia="Times New Roman" w:hAnsi="Times New Roman" w:cs="Times New Roman"/>
                <w:sz w:val="24"/>
                <w:szCs w:val="24"/>
                <w:lang w:eastAsia="ru-RU"/>
              </w:rPr>
              <w:t>Решение задач «Массовое число. Зарядовое число»</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Times New Roman" w:hAnsi="Times New Roman" w:cs="Times New Roman"/>
                <w:sz w:val="24"/>
                <w:szCs w:val="24"/>
                <w:lang w:eastAsia="ru-RU"/>
              </w:rPr>
              <w:t>Решение задач «Массовое число. Зарядовое число»</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Решение задач. Подготовка к к.р. №3.</w:t>
            </w:r>
            <w:r w:rsidRPr="00431D3A">
              <w:rPr>
                <w:rFonts w:ascii="Times New Roman" w:eastAsia="SchoolBookSanPin" w:hAnsi="Times New Roman" w:cs="Times New Roman"/>
                <w:b/>
                <w:sz w:val="24"/>
                <w:szCs w:val="24"/>
                <w:u w:val="single"/>
                <w:lang w:eastAsia="ru-RU"/>
              </w:rPr>
              <w:t xml:space="preserve"> «</w:t>
            </w:r>
            <w:r w:rsidRPr="00431D3A">
              <w:rPr>
                <w:rFonts w:ascii="Times New Roman" w:eastAsia="SchoolBookSanPin" w:hAnsi="Times New Roman" w:cs="Times New Roman"/>
                <w:sz w:val="24"/>
                <w:szCs w:val="24"/>
                <w:lang w:eastAsia="ru-RU"/>
              </w:rPr>
              <w:t>Строение атома и атомного ядра»</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Контрольная работа № 3</w:t>
            </w:r>
            <w:r w:rsidRPr="00431D3A">
              <w:rPr>
                <w:rFonts w:ascii="Times New Roman" w:eastAsia="SchoolBookSanPin" w:hAnsi="Times New Roman" w:cs="Times New Roman"/>
                <w:b/>
                <w:sz w:val="24"/>
                <w:szCs w:val="24"/>
                <w:u w:val="single"/>
                <w:lang w:eastAsia="ru-RU"/>
              </w:rPr>
              <w:t>«</w:t>
            </w:r>
            <w:r w:rsidRPr="00431D3A">
              <w:rPr>
                <w:rFonts w:ascii="Times New Roman" w:eastAsia="SchoolBookSanPin" w:hAnsi="Times New Roman" w:cs="Times New Roman"/>
                <w:sz w:val="24"/>
                <w:szCs w:val="24"/>
                <w:lang w:eastAsia="ru-RU"/>
              </w:rPr>
              <w:t>Строение атома и атомного ядра»</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spacing w:after="0" w:line="240" w:lineRule="auto"/>
              <w:rPr>
                <w:rFonts w:ascii="Times New Roman" w:eastAsia="Times New Roman" w:hAnsi="Times New Roman" w:cs="Times New Roman"/>
                <w:sz w:val="24"/>
                <w:szCs w:val="24"/>
                <w:lang w:eastAsia="ru-RU"/>
              </w:rPr>
            </w:pPr>
            <w:r w:rsidRPr="00431D3A">
              <w:rPr>
                <w:rFonts w:ascii="Times New Roman" w:eastAsia="SchoolBookSanPin" w:hAnsi="Times New Roman" w:cs="Times New Roman"/>
                <w:sz w:val="24"/>
                <w:szCs w:val="24"/>
                <w:lang w:eastAsia="ru-RU"/>
              </w:rPr>
              <w:t>Работа над ошибками.</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12995" w:type="dxa"/>
            <w:gridSpan w:val="4"/>
            <w:tcBorders>
              <w:top w:val="single" w:sz="4" w:space="0" w:color="000000"/>
              <w:left w:val="single" w:sz="4" w:space="0" w:color="000000"/>
              <w:bottom w:val="single" w:sz="4" w:space="0" w:color="000000"/>
              <w:right w:val="single" w:sz="4" w:space="0" w:color="auto"/>
            </w:tcBorders>
          </w:tcPr>
          <w:p w:rsidR="00431D3A" w:rsidRPr="00431D3A" w:rsidRDefault="00431D3A" w:rsidP="00431D3A">
            <w:pPr>
              <w:autoSpaceDE w:val="0"/>
              <w:autoSpaceDN w:val="0"/>
              <w:adjustRightInd w:val="0"/>
              <w:spacing w:after="0" w:line="240" w:lineRule="auto"/>
              <w:jc w:val="center"/>
              <w:rPr>
                <w:rFonts w:ascii="Times New Roman" w:eastAsia="SchoolBookSanPin" w:hAnsi="Times New Roman" w:cs="Times New Roman"/>
                <w:b/>
                <w:sz w:val="24"/>
                <w:szCs w:val="24"/>
                <w:u w:val="single"/>
                <w:lang w:eastAsia="ru-RU"/>
              </w:rPr>
            </w:pPr>
            <w:r w:rsidRPr="00431D3A">
              <w:rPr>
                <w:rFonts w:ascii="Times New Roman" w:eastAsia="SchoolBookSanPin" w:hAnsi="Times New Roman" w:cs="Times New Roman"/>
                <w:b/>
                <w:sz w:val="24"/>
                <w:szCs w:val="24"/>
                <w:u w:val="single"/>
                <w:lang w:eastAsia="ru-RU"/>
              </w:rPr>
              <w:t>Строение Вселенной (7 часов)</w:t>
            </w:r>
          </w:p>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Состав, строение и происхождение Солнечной системы</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Большие планеты Солнечной системы</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Малые тела Солнечной системы</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Строение, излучение и эволюция Солнца и звезд</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Строение и эволюция Вселенной</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Повторение</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31D3A">
              <w:rPr>
                <w:rFonts w:ascii="Times New Roman" w:eastAsia="Times New Roman" w:hAnsi="Times New Roman" w:cs="Times New Roman"/>
                <w:bCs/>
                <w:sz w:val="24"/>
                <w:szCs w:val="24"/>
                <w:lang w:eastAsia="ru-RU"/>
              </w:rPr>
              <w:t>Заключительное занятие по теме «Строение Вселенной»</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12995" w:type="dxa"/>
            <w:gridSpan w:val="4"/>
            <w:tcBorders>
              <w:top w:val="single" w:sz="4" w:space="0" w:color="000000"/>
              <w:left w:val="single" w:sz="4" w:space="0" w:color="000000"/>
              <w:bottom w:val="single" w:sz="4" w:space="0" w:color="000000"/>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r w:rsidRPr="00431D3A">
              <w:rPr>
                <w:rFonts w:ascii="Times New Roman" w:eastAsia="Times New Roman" w:hAnsi="Times New Roman" w:cs="Times New Roman"/>
                <w:b/>
                <w:bCs/>
                <w:sz w:val="24"/>
                <w:szCs w:val="24"/>
                <w:lang w:eastAsia="ru-RU"/>
              </w:rPr>
              <w:t>Резерв-6ч</w:t>
            </w: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spacing w:after="0" w:line="240" w:lineRule="auto"/>
              <w:jc w:val="both"/>
              <w:rPr>
                <w:rFonts w:ascii="Times New Roman" w:eastAsia="Times New Roman" w:hAnsi="Times New Roman" w:cs="Times New Roman"/>
                <w:sz w:val="24"/>
                <w:szCs w:val="24"/>
                <w:lang w:eastAsia="ru-RU"/>
              </w:rPr>
            </w:pPr>
            <w:r w:rsidRPr="00431D3A">
              <w:rPr>
                <w:rFonts w:ascii="Times New Roman" w:eastAsia="Times New Roman" w:hAnsi="Times New Roman" w:cs="Times New Roman"/>
                <w:sz w:val="24"/>
                <w:szCs w:val="24"/>
                <w:lang w:eastAsia="ru-RU"/>
              </w:rPr>
              <w:t>Повторение «Законы движения и взаимодействия»</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spacing w:after="0" w:line="240" w:lineRule="auto"/>
              <w:jc w:val="both"/>
              <w:rPr>
                <w:rFonts w:ascii="Times New Roman" w:eastAsia="Times New Roman" w:hAnsi="Times New Roman" w:cs="Times New Roman"/>
                <w:sz w:val="24"/>
                <w:szCs w:val="24"/>
                <w:lang w:eastAsia="ru-RU"/>
              </w:rPr>
            </w:pPr>
            <w:r w:rsidRPr="00431D3A">
              <w:rPr>
                <w:rFonts w:ascii="Times New Roman" w:eastAsia="Times New Roman" w:hAnsi="Times New Roman" w:cs="Times New Roman"/>
                <w:sz w:val="24"/>
                <w:szCs w:val="24"/>
                <w:lang w:eastAsia="ru-RU"/>
              </w:rPr>
              <w:t>Повторение «Механические колебания и волны»</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spacing w:after="0" w:line="240" w:lineRule="auto"/>
              <w:jc w:val="both"/>
              <w:rPr>
                <w:rFonts w:ascii="Times New Roman" w:eastAsia="Times New Roman" w:hAnsi="Times New Roman" w:cs="Times New Roman"/>
                <w:sz w:val="24"/>
                <w:szCs w:val="24"/>
                <w:lang w:eastAsia="ru-RU"/>
              </w:rPr>
            </w:pPr>
            <w:r w:rsidRPr="00431D3A">
              <w:rPr>
                <w:rFonts w:ascii="Times New Roman" w:eastAsia="Times New Roman" w:hAnsi="Times New Roman" w:cs="Times New Roman"/>
                <w:sz w:val="24"/>
                <w:szCs w:val="24"/>
                <w:lang w:eastAsia="ru-RU"/>
              </w:rPr>
              <w:t>Повторение «Электромагнитное поле. Электромагнитные колебания и волны»</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spacing w:after="0" w:line="240" w:lineRule="auto"/>
              <w:jc w:val="both"/>
              <w:rPr>
                <w:rFonts w:ascii="Times New Roman" w:eastAsia="Times New Roman" w:hAnsi="Times New Roman" w:cs="Times New Roman"/>
                <w:sz w:val="24"/>
                <w:szCs w:val="24"/>
                <w:lang w:eastAsia="ru-RU"/>
              </w:rPr>
            </w:pPr>
            <w:r w:rsidRPr="00431D3A">
              <w:rPr>
                <w:rFonts w:ascii="Times New Roman" w:eastAsia="Times New Roman" w:hAnsi="Times New Roman" w:cs="Times New Roman"/>
                <w:sz w:val="24"/>
                <w:szCs w:val="24"/>
                <w:lang w:eastAsia="ru-RU"/>
              </w:rPr>
              <w:t>Повторение «Строение атома и атомного ядра»</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spacing w:after="0" w:line="240" w:lineRule="auto"/>
              <w:rPr>
                <w:rFonts w:ascii="Times New Roman" w:eastAsia="Times New Roman" w:hAnsi="Times New Roman" w:cs="Times New Roman"/>
                <w:sz w:val="24"/>
                <w:szCs w:val="24"/>
                <w:lang w:eastAsia="ru-RU"/>
              </w:rPr>
            </w:pPr>
            <w:r w:rsidRPr="00431D3A">
              <w:rPr>
                <w:rFonts w:ascii="Times New Roman" w:eastAsia="Times New Roman" w:hAnsi="Times New Roman" w:cs="Times New Roman"/>
                <w:sz w:val="24"/>
                <w:szCs w:val="24"/>
                <w:lang w:eastAsia="ru-RU"/>
              </w:rPr>
              <w:t>Итоговая контрольная работа за курс 9 класса</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spacing w:after="0" w:line="240" w:lineRule="auto"/>
              <w:rPr>
                <w:rFonts w:ascii="Times New Roman" w:eastAsia="Times New Roman" w:hAnsi="Times New Roman" w:cs="Times New Roman"/>
                <w:sz w:val="24"/>
                <w:szCs w:val="24"/>
                <w:lang w:eastAsia="ru-RU"/>
              </w:rPr>
            </w:pPr>
            <w:r w:rsidRPr="00431D3A">
              <w:rPr>
                <w:rFonts w:ascii="Times New Roman" w:eastAsia="Times New Roman" w:hAnsi="Times New Roman" w:cs="Times New Roman"/>
                <w:sz w:val="24"/>
                <w:szCs w:val="24"/>
                <w:lang w:eastAsia="ru-RU"/>
              </w:rPr>
              <w:t>Обобщение и систематизация полученных знаний. Итоговый урок.</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bl>
    <w:p w:rsidR="00FB181A" w:rsidRDefault="00FB181A" w:rsidP="00FB181A">
      <w:pPr>
        <w:widowControl w:val="0"/>
        <w:tabs>
          <w:tab w:val="left" w:pos="720"/>
        </w:tabs>
        <w:suppressAutoHyphens/>
        <w:spacing w:after="0" w:line="240" w:lineRule="auto"/>
        <w:jc w:val="center"/>
        <w:rPr>
          <w:rFonts w:ascii="Times New Roman" w:eastAsia="Arial Unicode MS" w:hAnsi="Times New Roman" w:cs="Mangal"/>
          <w:b/>
          <w:bCs/>
          <w:iCs/>
          <w:kern w:val="2"/>
          <w:sz w:val="24"/>
          <w:szCs w:val="24"/>
          <w:u w:val="single"/>
          <w:lang w:eastAsia="hi-IN" w:bidi="hi-IN"/>
        </w:rPr>
      </w:pPr>
    </w:p>
    <w:p w:rsidR="00FB181A" w:rsidRDefault="00FB181A" w:rsidP="00FB181A">
      <w:pPr>
        <w:widowControl w:val="0"/>
        <w:tabs>
          <w:tab w:val="left" w:pos="720"/>
        </w:tabs>
        <w:suppressAutoHyphens/>
        <w:spacing w:after="0" w:line="240" w:lineRule="auto"/>
        <w:jc w:val="center"/>
        <w:rPr>
          <w:rFonts w:ascii="Times New Roman" w:eastAsia="Arial Unicode MS" w:hAnsi="Times New Roman" w:cs="Mangal"/>
          <w:b/>
          <w:bCs/>
          <w:iCs/>
          <w:kern w:val="2"/>
          <w:sz w:val="24"/>
          <w:szCs w:val="24"/>
          <w:u w:val="single"/>
          <w:lang w:eastAsia="hi-IN" w:bidi="hi-IN"/>
        </w:rPr>
      </w:pPr>
    </w:p>
    <w:p w:rsidR="00FB181A" w:rsidRPr="00110D9F" w:rsidRDefault="00FB181A" w:rsidP="00FB181A">
      <w:pPr>
        <w:widowControl w:val="0"/>
        <w:tabs>
          <w:tab w:val="left" w:pos="720"/>
        </w:tabs>
        <w:suppressAutoHyphens/>
        <w:spacing w:after="0" w:line="240" w:lineRule="auto"/>
        <w:jc w:val="center"/>
        <w:rPr>
          <w:rFonts w:ascii="Times New Roman" w:eastAsia="Arial Unicode MS" w:hAnsi="Times New Roman" w:cs="Mangal"/>
          <w:b/>
          <w:bCs/>
          <w:iCs/>
          <w:kern w:val="2"/>
          <w:sz w:val="32"/>
          <w:szCs w:val="32"/>
          <w:u w:val="single"/>
          <w:lang w:eastAsia="hi-IN" w:bidi="hi-IN"/>
        </w:rPr>
      </w:pPr>
    </w:p>
    <w:p w:rsidR="00A11CAA" w:rsidRDefault="00A11CAA">
      <w:pPr>
        <w:rPr>
          <w:rFonts w:ascii="Times New Roman" w:hAnsi="Times New Roman" w:cs="Times New Roman"/>
          <w:sz w:val="24"/>
          <w:szCs w:val="24"/>
        </w:rPr>
      </w:pPr>
    </w:p>
    <w:p w:rsidR="00431D3A" w:rsidRDefault="00431D3A">
      <w:pPr>
        <w:rPr>
          <w:rFonts w:ascii="Times New Roman" w:hAnsi="Times New Roman" w:cs="Times New Roman"/>
          <w:sz w:val="24"/>
          <w:szCs w:val="24"/>
        </w:rPr>
      </w:pPr>
    </w:p>
    <w:p w:rsidR="00431D3A" w:rsidRDefault="00431D3A">
      <w:pPr>
        <w:rPr>
          <w:rFonts w:ascii="Times New Roman" w:hAnsi="Times New Roman" w:cs="Times New Roman"/>
          <w:sz w:val="24"/>
          <w:szCs w:val="24"/>
        </w:rPr>
      </w:pPr>
    </w:p>
    <w:p w:rsidR="00431D3A" w:rsidRDefault="00431D3A">
      <w:pPr>
        <w:rPr>
          <w:rFonts w:ascii="Times New Roman" w:hAnsi="Times New Roman" w:cs="Times New Roman"/>
          <w:sz w:val="24"/>
          <w:szCs w:val="24"/>
        </w:rPr>
      </w:pPr>
    </w:p>
    <w:p w:rsidR="00431D3A" w:rsidRPr="00431D3A" w:rsidRDefault="00431D3A" w:rsidP="00431D3A">
      <w:pPr>
        <w:widowControl w:val="0"/>
        <w:tabs>
          <w:tab w:val="left" w:pos="1080"/>
        </w:tabs>
        <w:suppressAutoHyphens/>
        <w:spacing w:after="0" w:line="240" w:lineRule="auto"/>
        <w:jc w:val="center"/>
        <w:rPr>
          <w:rFonts w:ascii="Times New Roman" w:eastAsia="Arial Unicode MS" w:hAnsi="Times New Roman" w:cs="Mangal"/>
          <w:b/>
          <w:bCs/>
          <w:kern w:val="2"/>
          <w:sz w:val="24"/>
          <w:szCs w:val="24"/>
          <w:u w:val="single"/>
          <w:lang w:eastAsia="hi-IN" w:bidi="hi-IN"/>
        </w:rPr>
      </w:pPr>
      <w:r w:rsidRPr="00431D3A">
        <w:rPr>
          <w:rFonts w:ascii="Times New Roman" w:eastAsia="Arial Unicode MS" w:hAnsi="Times New Roman" w:cs="Mangal"/>
          <w:b/>
          <w:bCs/>
          <w:kern w:val="2"/>
          <w:sz w:val="24"/>
          <w:szCs w:val="24"/>
          <w:u w:val="single"/>
          <w:lang w:eastAsia="hi-IN" w:bidi="hi-IN"/>
        </w:rPr>
        <w:t>Учебно-методическое и материально-техническое обеспечение образовательного процесса</w:t>
      </w:r>
    </w:p>
    <w:p w:rsidR="00431D3A" w:rsidRPr="00431D3A" w:rsidRDefault="00431D3A" w:rsidP="00431D3A">
      <w:pPr>
        <w:shd w:val="clear" w:color="auto" w:fill="FFFFFF"/>
        <w:spacing w:before="5" w:after="0" w:line="240" w:lineRule="auto"/>
        <w:ind w:right="5" w:firstLine="900"/>
        <w:rPr>
          <w:rFonts w:ascii="Times New Roman" w:eastAsia="Times New Roman" w:hAnsi="Times New Roman" w:cs="Times New Roman"/>
          <w:b/>
          <w:bCs/>
          <w:sz w:val="24"/>
          <w:szCs w:val="24"/>
          <w:lang w:eastAsia="ru-RU"/>
        </w:rPr>
      </w:pPr>
    </w:p>
    <w:p w:rsidR="00431D3A" w:rsidRPr="0087006D" w:rsidRDefault="00431D3A" w:rsidP="0087006D">
      <w:pPr>
        <w:pStyle w:val="a4"/>
        <w:widowControl w:val="0"/>
        <w:numPr>
          <w:ilvl w:val="1"/>
          <w:numId w:val="22"/>
        </w:numPr>
        <w:shd w:val="clear" w:color="auto" w:fill="FFFFFF"/>
        <w:tabs>
          <w:tab w:val="clear" w:pos="1080"/>
          <w:tab w:val="left" w:pos="590"/>
          <w:tab w:val="num" w:pos="709"/>
        </w:tabs>
        <w:autoSpaceDE w:val="0"/>
        <w:autoSpaceDN w:val="0"/>
        <w:adjustRightInd w:val="0"/>
        <w:spacing w:after="0" w:line="240" w:lineRule="exact"/>
        <w:ind w:hanging="371"/>
        <w:rPr>
          <w:rFonts w:ascii="Times New Roman" w:eastAsia="Times New Roman" w:hAnsi="Times New Roman" w:cs="Times New Roman"/>
          <w:sz w:val="24"/>
          <w:szCs w:val="24"/>
          <w:lang w:eastAsia="ru-RU"/>
        </w:rPr>
      </w:pPr>
      <w:r w:rsidRPr="0087006D">
        <w:rPr>
          <w:rFonts w:ascii="Times New Roman" w:eastAsia="Times New Roman" w:hAnsi="Times New Roman" w:cs="Times New Roman"/>
          <w:sz w:val="24"/>
          <w:szCs w:val="24"/>
          <w:lang w:eastAsia="ru-RU"/>
        </w:rPr>
        <w:t xml:space="preserve">Физика. 9 </w:t>
      </w:r>
      <w:proofErr w:type="spellStart"/>
      <w:r w:rsidRPr="0087006D">
        <w:rPr>
          <w:rFonts w:ascii="Times New Roman" w:eastAsia="Times New Roman" w:hAnsi="Times New Roman" w:cs="Times New Roman"/>
          <w:sz w:val="24"/>
          <w:szCs w:val="24"/>
          <w:lang w:eastAsia="ru-RU"/>
        </w:rPr>
        <w:t>кл</w:t>
      </w:r>
      <w:proofErr w:type="spellEnd"/>
      <w:r w:rsidRPr="0087006D">
        <w:rPr>
          <w:rFonts w:ascii="Times New Roman" w:eastAsia="Times New Roman" w:hAnsi="Times New Roman" w:cs="Times New Roman"/>
          <w:sz w:val="24"/>
          <w:szCs w:val="24"/>
          <w:lang w:eastAsia="ru-RU"/>
        </w:rPr>
        <w:t xml:space="preserve">.: учеб. для </w:t>
      </w:r>
      <w:proofErr w:type="spellStart"/>
      <w:r w:rsidRPr="0087006D">
        <w:rPr>
          <w:rFonts w:ascii="Times New Roman" w:eastAsia="Times New Roman" w:hAnsi="Times New Roman" w:cs="Times New Roman"/>
          <w:sz w:val="24"/>
          <w:szCs w:val="24"/>
          <w:lang w:eastAsia="ru-RU"/>
        </w:rPr>
        <w:t>общеобразоват</w:t>
      </w:r>
      <w:proofErr w:type="spellEnd"/>
      <w:r w:rsidRPr="0087006D">
        <w:rPr>
          <w:rFonts w:ascii="Times New Roman" w:eastAsia="Times New Roman" w:hAnsi="Times New Roman" w:cs="Times New Roman"/>
          <w:sz w:val="24"/>
          <w:szCs w:val="24"/>
          <w:lang w:eastAsia="ru-RU"/>
        </w:rPr>
        <w:t xml:space="preserve">. учреждений. / А.В. </w:t>
      </w:r>
      <w:proofErr w:type="spellStart"/>
      <w:r w:rsidRPr="0087006D">
        <w:rPr>
          <w:rFonts w:ascii="Times New Roman" w:eastAsia="Times New Roman" w:hAnsi="Times New Roman" w:cs="Times New Roman"/>
          <w:sz w:val="24"/>
          <w:szCs w:val="24"/>
          <w:lang w:eastAsia="ru-RU"/>
        </w:rPr>
        <w:t>Пёрыш</w:t>
      </w:r>
      <w:r w:rsidR="0087006D" w:rsidRPr="0087006D">
        <w:rPr>
          <w:rFonts w:ascii="Times New Roman" w:eastAsia="Times New Roman" w:hAnsi="Times New Roman" w:cs="Times New Roman"/>
          <w:sz w:val="24"/>
          <w:szCs w:val="24"/>
          <w:lang w:eastAsia="ru-RU"/>
        </w:rPr>
        <w:t>кин</w:t>
      </w:r>
      <w:proofErr w:type="spellEnd"/>
      <w:r w:rsidR="0087006D" w:rsidRPr="0087006D">
        <w:rPr>
          <w:rFonts w:ascii="Times New Roman" w:eastAsia="Times New Roman" w:hAnsi="Times New Roman" w:cs="Times New Roman"/>
          <w:sz w:val="24"/>
          <w:szCs w:val="24"/>
          <w:lang w:eastAsia="ru-RU"/>
        </w:rPr>
        <w:t>. –. – М.: Дрофа, 2019</w:t>
      </w:r>
      <w:r w:rsidRPr="0087006D">
        <w:rPr>
          <w:rFonts w:ascii="Times New Roman" w:eastAsia="Times New Roman" w:hAnsi="Times New Roman" w:cs="Times New Roman"/>
          <w:sz w:val="24"/>
          <w:szCs w:val="24"/>
          <w:lang w:eastAsia="ru-RU"/>
        </w:rPr>
        <w:t>. – 319, (1) с.: ил.</w:t>
      </w:r>
    </w:p>
    <w:p w:rsidR="0087006D" w:rsidRDefault="0087006D" w:rsidP="0087006D">
      <w:pPr>
        <w:pStyle w:val="a4"/>
        <w:widowControl w:val="0"/>
        <w:numPr>
          <w:ilvl w:val="1"/>
          <w:numId w:val="22"/>
        </w:numPr>
        <w:shd w:val="clear" w:color="auto" w:fill="FFFFFF"/>
        <w:tabs>
          <w:tab w:val="clear" w:pos="1080"/>
          <w:tab w:val="left" w:pos="590"/>
          <w:tab w:val="num" w:pos="709"/>
        </w:tabs>
        <w:autoSpaceDE w:val="0"/>
        <w:autoSpaceDN w:val="0"/>
        <w:adjustRightInd w:val="0"/>
        <w:spacing w:after="0" w:line="240" w:lineRule="exact"/>
        <w:ind w:hanging="371"/>
        <w:rPr>
          <w:rFonts w:ascii="Times New Roman" w:eastAsia="Times New Roman" w:hAnsi="Times New Roman" w:cs="Times New Roman"/>
          <w:sz w:val="24"/>
          <w:szCs w:val="24"/>
          <w:lang w:eastAsia="ru-RU"/>
        </w:rPr>
      </w:pPr>
      <w:r w:rsidRPr="0087006D">
        <w:rPr>
          <w:rFonts w:ascii="Times New Roman" w:eastAsia="Times New Roman" w:hAnsi="Times New Roman" w:cs="Times New Roman"/>
          <w:sz w:val="24"/>
          <w:szCs w:val="24"/>
          <w:lang w:eastAsia="ru-RU"/>
        </w:rPr>
        <w:t xml:space="preserve">Физика. 8 </w:t>
      </w:r>
      <w:proofErr w:type="spellStart"/>
      <w:r w:rsidRPr="0087006D">
        <w:rPr>
          <w:rFonts w:ascii="Times New Roman" w:eastAsia="Times New Roman" w:hAnsi="Times New Roman" w:cs="Times New Roman"/>
          <w:sz w:val="24"/>
          <w:szCs w:val="24"/>
          <w:lang w:eastAsia="ru-RU"/>
        </w:rPr>
        <w:t>кл</w:t>
      </w:r>
      <w:proofErr w:type="spellEnd"/>
      <w:r w:rsidRPr="0087006D">
        <w:rPr>
          <w:rFonts w:ascii="Times New Roman" w:eastAsia="Times New Roman" w:hAnsi="Times New Roman" w:cs="Times New Roman"/>
          <w:sz w:val="24"/>
          <w:szCs w:val="24"/>
          <w:lang w:eastAsia="ru-RU"/>
        </w:rPr>
        <w:t xml:space="preserve">.: учеб. для </w:t>
      </w:r>
      <w:proofErr w:type="spellStart"/>
      <w:r w:rsidRPr="0087006D">
        <w:rPr>
          <w:rFonts w:ascii="Times New Roman" w:eastAsia="Times New Roman" w:hAnsi="Times New Roman" w:cs="Times New Roman"/>
          <w:sz w:val="24"/>
          <w:szCs w:val="24"/>
          <w:lang w:eastAsia="ru-RU"/>
        </w:rPr>
        <w:t>общеобразоват</w:t>
      </w:r>
      <w:proofErr w:type="spellEnd"/>
      <w:r w:rsidRPr="0087006D">
        <w:rPr>
          <w:rFonts w:ascii="Times New Roman" w:eastAsia="Times New Roman" w:hAnsi="Times New Roman" w:cs="Times New Roman"/>
          <w:sz w:val="24"/>
          <w:szCs w:val="24"/>
          <w:lang w:eastAsia="ru-RU"/>
        </w:rPr>
        <w:t xml:space="preserve">. учреждений. / А.В. </w:t>
      </w:r>
      <w:proofErr w:type="spellStart"/>
      <w:r w:rsidRPr="0087006D">
        <w:rPr>
          <w:rFonts w:ascii="Times New Roman" w:eastAsia="Times New Roman" w:hAnsi="Times New Roman" w:cs="Times New Roman"/>
          <w:sz w:val="24"/>
          <w:szCs w:val="24"/>
          <w:lang w:eastAsia="ru-RU"/>
        </w:rPr>
        <w:t>Пёрышкин</w:t>
      </w:r>
      <w:proofErr w:type="spellEnd"/>
      <w:r w:rsidRPr="0087006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 М.: Дрофа, 2021. – 209</w:t>
      </w:r>
      <w:r w:rsidRPr="0087006D">
        <w:rPr>
          <w:rFonts w:ascii="Times New Roman" w:eastAsia="Times New Roman" w:hAnsi="Times New Roman" w:cs="Times New Roman"/>
          <w:sz w:val="24"/>
          <w:szCs w:val="24"/>
          <w:lang w:eastAsia="ru-RU"/>
        </w:rPr>
        <w:t>, (1) с.: ил.</w:t>
      </w:r>
    </w:p>
    <w:p w:rsidR="0087006D" w:rsidRPr="0087006D" w:rsidRDefault="0087006D" w:rsidP="0087006D">
      <w:pPr>
        <w:pStyle w:val="a4"/>
        <w:widowControl w:val="0"/>
        <w:numPr>
          <w:ilvl w:val="1"/>
          <w:numId w:val="22"/>
        </w:numPr>
        <w:shd w:val="clear" w:color="auto" w:fill="FFFFFF"/>
        <w:tabs>
          <w:tab w:val="clear" w:pos="1080"/>
          <w:tab w:val="left" w:pos="590"/>
          <w:tab w:val="num" w:pos="709"/>
        </w:tabs>
        <w:autoSpaceDE w:val="0"/>
        <w:autoSpaceDN w:val="0"/>
        <w:adjustRightInd w:val="0"/>
        <w:spacing w:after="0" w:line="240" w:lineRule="exact"/>
        <w:ind w:hanging="371"/>
        <w:rPr>
          <w:rFonts w:ascii="Times New Roman" w:eastAsia="Times New Roman" w:hAnsi="Times New Roman" w:cs="Times New Roman"/>
          <w:sz w:val="24"/>
          <w:szCs w:val="24"/>
          <w:lang w:eastAsia="ru-RU"/>
        </w:rPr>
      </w:pPr>
      <w:r w:rsidRPr="0087006D">
        <w:rPr>
          <w:rFonts w:ascii="Times New Roman" w:eastAsia="Times New Roman" w:hAnsi="Times New Roman" w:cs="Times New Roman"/>
          <w:sz w:val="24"/>
          <w:szCs w:val="24"/>
          <w:lang w:eastAsia="ru-RU"/>
        </w:rPr>
        <w:t xml:space="preserve">Физика. 8 </w:t>
      </w:r>
      <w:proofErr w:type="spellStart"/>
      <w:r w:rsidRPr="0087006D">
        <w:rPr>
          <w:rFonts w:ascii="Times New Roman" w:eastAsia="Times New Roman" w:hAnsi="Times New Roman" w:cs="Times New Roman"/>
          <w:sz w:val="24"/>
          <w:szCs w:val="24"/>
          <w:lang w:eastAsia="ru-RU"/>
        </w:rPr>
        <w:t>кл</w:t>
      </w:r>
      <w:proofErr w:type="spellEnd"/>
      <w:r w:rsidRPr="0087006D">
        <w:rPr>
          <w:rFonts w:ascii="Times New Roman" w:eastAsia="Times New Roman" w:hAnsi="Times New Roman" w:cs="Times New Roman"/>
          <w:sz w:val="24"/>
          <w:szCs w:val="24"/>
          <w:lang w:eastAsia="ru-RU"/>
        </w:rPr>
        <w:t xml:space="preserve">.: учеб. для </w:t>
      </w:r>
      <w:proofErr w:type="spellStart"/>
      <w:r w:rsidRPr="0087006D">
        <w:rPr>
          <w:rFonts w:ascii="Times New Roman" w:eastAsia="Times New Roman" w:hAnsi="Times New Roman" w:cs="Times New Roman"/>
          <w:sz w:val="24"/>
          <w:szCs w:val="24"/>
          <w:lang w:eastAsia="ru-RU"/>
        </w:rPr>
        <w:t>общеобразоват</w:t>
      </w:r>
      <w:proofErr w:type="spellEnd"/>
      <w:r w:rsidRPr="0087006D">
        <w:rPr>
          <w:rFonts w:ascii="Times New Roman" w:eastAsia="Times New Roman" w:hAnsi="Times New Roman" w:cs="Times New Roman"/>
          <w:sz w:val="24"/>
          <w:szCs w:val="24"/>
          <w:lang w:eastAsia="ru-RU"/>
        </w:rPr>
        <w:t xml:space="preserve">. учреждений. / А.В. </w:t>
      </w:r>
      <w:proofErr w:type="spellStart"/>
      <w:r w:rsidRPr="0087006D">
        <w:rPr>
          <w:rFonts w:ascii="Times New Roman" w:eastAsia="Times New Roman" w:hAnsi="Times New Roman" w:cs="Times New Roman"/>
          <w:sz w:val="24"/>
          <w:szCs w:val="24"/>
          <w:lang w:eastAsia="ru-RU"/>
        </w:rPr>
        <w:t>Пёрышкин</w:t>
      </w:r>
      <w:proofErr w:type="spellEnd"/>
      <w:r w:rsidRPr="0087006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 М.: Дрофа, 2018. – 225</w:t>
      </w:r>
      <w:r w:rsidRPr="0087006D">
        <w:rPr>
          <w:rFonts w:ascii="Times New Roman" w:eastAsia="Times New Roman" w:hAnsi="Times New Roman" w:cs="Times New Roman"/>
          <w:sz w:val="24"/>
          <w:szCs w:val="24"/>
          <w:lang w:eastAsia="ru-RU"/>
        </w:rPr>
        <w:t>, (1) с.: ил.</w:t>
      </w:r>
    </w:p>
    <w:p w:rsidR="00431D3A" w:rsidRPr="00431D3A" w:rsidRDefault="0087006D" w:rsidP="0087006D">
      <w:pPr>
        <w:widowControl w:val="0"/>
        <w:shd w:val="clear" w:color="auto" w:fill="FFFFFF"/>
        <w:tabs>
          <w:tab w:val="left" w:pos="590"/>
        </w:tabs>
        <w:autoSpaceDE w:val="0"/>
        <w:autoSpaceDN w:val="0"/>
        <w:adjustRightInd w:val="0"/>
        <w:spacing w:after="0" w:line="240" w:lineRule="exact"/>
        <w:ind w:firstLine="62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31D3A" w:rsidRPr="00431D3A">
        <w:rPr>
          <w:rFonts w:ascii="Times New Roman" w:eastAsia="Times New Roman" w:hAnsi="Times New Roman" w:cs="Times New Roman"/>
          <w:sz w:val="24"/>
          <w:szCs w:val="24"/>
          <w:lang w:eastAsia="ru-RU"/>
        </w:rPr>
        <w:t xml:space="preserve">. Сборник задач по физике: к учебникам А.В. </w:t>
      </w:r>
      <w:proofErr w:type="spellStart"/>
      <w:r w:rsidR="00431D3A" w:rsidRPr="00431D3A">
        <w:rPr>
          <w:rFonts w:ascii="Times New Roman" w:eastAsia="Times New Roman" w:hAnsi="Times New Roman" w:cs="Times New Roman"/>
          <w:sz w:val="24"/>
          <w:szCs w:val="24"/>
          <w:lang w:eastAsia="ru-RU"/>
        </w:rPr>
        <w:t>Пёрышкина</w:t>
      </w:r>
      <w:proofErr w:type="spellEnd"/>
      <w:r w:rsidR="00431D3A" w:rsidRPr="00431D3A">
        <w:rPr>
          <w:rFonts w:ascii="Times New Roman" w:eastAsia="Times New Roman" w:hAnsi="Times New Roman" w:cs="Times New Roman"/>
          <w:sz w:val="24"/>
          <w:szCs w:val="24"/>
          <w:lang w:eastAsia="ru-RU"/>
        </w:rPr>
        <w:t xml:space="preserve"> и др. «Физика. 7 </w:t>
      </w:r>
      <w:proofErr w:type="spellStart"/>
      <w:r w:rsidR="00431D3A" w:rsidRPr="00431D3A">
        <w:rPr>
          <w:rFonts w:ascii="Times New Roman" w:eastAsia="Times New Roman" w:hAnsi="Times New Roman" w:cs="Times New Roman"/>
          <w:sz w:val="24"/>
          <w:szCs w:val="24"/>
          <w:lang w:eastAsia="ru-RU"/>
        </w:rPr>
        <w:t>кл</w:t>
      </w:r>
      <w:proofErr w:type="spellEnd"/>
      <w:r w:rsidR="00431D3A" w:rsidRPr="00431D3A">
        <w:rPr>
          <w:rFonts w:ascii="Times New Roman" w:eastAsia="Times New Roman" w:hAnsi="Times New Roman" w:cs="Times New Roman"/>
          <w:sz w:val="24"/>
          <w:szCs w:val="24"/>
          <w:lang w:eastAsia="ru-RU"/>
        </w:rPr>
        <w:t xml:space="preserve">», «Физика. 8 </w:t>
      </w:r>
      <w:proofErr w:type="spellStart"/>
      <w:r w:rsidR="00431D3A" w:rsidRPr="00431D3A">
        <w:rPr>
          <w:rFonts w:ascii="Times New Roman" w:eastAsia="Times New Roman" w:hAnsi="Times New Roman" w:cs="Times New Roman"/>
          <w:sz w:val="24"/>
          <w:szCs w:val="24"/>
          <w:lang w:eastAsia="ru-RU"/>
        </w:rPr>
        <w:t>кл</w:t>
      </w:r>
      <w:proofErr w:type="spellEnd"/>
      <w:r w:rsidR="00431D3A" w:rsidRPr="00431D3A">
        <w:rPr>
          <w:rFonts w:ascii="Times New Roman" w:eastAsia="Times New Roman" w:hAnsi="Times New Roman" w:cs="Times New Roman"/>
          <w:sz w:val="24"/>
          <w:szCs w:val="24"/>
          <w:lang w:eastAsia="ru-RU"/>
        </w:rPr>
        <w:t xml:space="preserve">», «Физика. 9 </w:t>
      </w:r>
      <w:proofErr w:type="spellStart"/>
      <w:r w:rsidR="00431D3A" w:rsidRPr="00431D3A">
        <w:rPr>
          <w:rFonts w:ascii="Times New Roman" w:eastAsia="Times New Roman" w:hAnsi="Times New Roman" w:cs="Times New Roman"/>
          <w:sz w:val="24"/>
          <w:szCs w:val="24"/>
          <w:lang w:eastAsia="ru-RU"/>
        </w:rPr>
        <w:t>кл</w:t>
      </w:r>
      <w:proofErr w:type="spellEnd"/>
      <w:r w:rsidR="00431D3A" w:rsidRPr="00431D3A">
        <w:rPr>
          <w:rFonts w:ascii="Times New Roman" w:eastAsia="Times New Roman" w:hAnsi="Times New Roman" w:cs="Times New Roman"/>
          <w:sz w:val="24"/>
          <w:szCs w:val="24"/>
          <w:lang w:eastAsia="ru-RU"/>
        </w:rPr>
        <w:t xml:space="preserve">» (М.: Дрофа): 7 – 9-й </w:t>
      </w:r>
      <w:proofErr w:type="spellStart"/>
      <w:r w:rsidR="00431D3A" w:rsidRPr="00431D3A">
        <w:rPr>
          <w:rFonts w:ascii="Times New Roman" w:eastAsia="Times New Roman" w:hAnsi="Times New Roman" w:cs="Times New Roman"/>
          <w:sz w:val="24"/>
          <w:szCs w:val="24"/>
          <w:lang w:eastAsia="ru-RU"/>
        </w:rPr>
        <w:t>кл</w:t>
      </w:r>
      <w:proofErr w:type="spellEnd"/>
      <w:r w:rsidR="00431D3A" w:rsidRPr="00431D3A">
        <w:rPr>
          <w:rFonts w:ascii="Times New Roman" w:eastAsia="Times New Roman" w:hAnsi="Times New Roman" w:cs="Times New Roman"/>
          <w:sz w:val="24"/>
          <w:szCs w:val="24"/>
          <w:lang w:eastAsia="ru-RU"/>
        </w:rPr>
        <w:t xml:space="preserve">. / А.В. </w:t>
      </w:r>
      <w:proofErr w:type="spellStart"/>
      <w:r w:rsidR="00431D3A" w:rsidRPr="00431D3A">
        <w:rPr>
          <w:rFonts w:ascii="Times New Roman" w:eastAsia="Times New Roman" w:hAnsi="Times New Roman" w:cs="Times New Roman"/>
          <w:sz w:val="24"/>
          <w:szCs w:val="24"/>
          <w:lang w:eastAsia="ru-RU"/>
        </w:rPr>
        <w:t>Пёрышкин</w:t>
      </w:r>
      <w:proofErr w:type="spellEnd"/>
      <w:r w:rsidR="00431D3A" w:rsidRPr="00431D3A">
        <w:rPr>
          <w:rFonts w:ascii="Times New Roman" w:eastAsia="Times New Roman" w:hAnsi="Times New Roman" w:cs="Times New Roman"/>
          <w:sz w:val="24"/>
          <w:szCs w:val="24"/>
          <w:lang w:eastAsia="ru-RU"/>
        </w:rPr>
        <w:t>. – 6-е изд., стер. – М.: ЭКЗАМЕН, 2008. – 190, (2)с. – (Учебно-методический комплект).</w:t>
      </w:r>
    </w:p>
    <w:p w:rsidR="00431D3A" w:rsidRPr="00431D3A" w:rsidRDefault="0087006D" w:rsidP="0087006D">
      <w:pPr>
        <w:widowControl w:val="0"/>
        <w:shd w:val="clear" w:color="auto" w:fill="FFFFFF"/>
        <w:tabs>
          <w:tab w:val="left" w:pos="590"/>
        </w:tabs>
        <w:autoSpaceDE w:val="0"/>
        <w:autoSpaceDN w:val="0"/>
        <w:adjustRightInd w:val="0"/>
        <w:spacing w:after="0" w:line="240" w:lineRule="exact"/>
        <w:ind w:firstLine="62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31D3A" w:rsidRPr="00431D3A">
        <w:rPr>
          <w:rFonts w:ascii="Times New Roman" w:eastAsia="Times New Roman" w:hAnsi="Times New Roman" w:cs="Times New Roman"/>
          <w:sz w:val="24"/>
          <w:szCs w:val="24"/>
          <w:lang w:eastAsia="ru-RU"/>
        </w:rPr>
        <w:t xml:space="preserve">. Сборник задач по физике: Учеб. пособие для учащихся 7 – 8 </w:t>
      </w:r>
      <w:proofErr w:type="spellStart"/>
      <w:r w:rsidR="00431D3A" w:rsidRPr="00431D3A">
        <w:rPr>
          <w:rFonts w:ascii="Times New Roman" w:eastAsia="Times New Roman" w:hAnsi="Times New Roman" w:cs="Times New Roman"/>
          <w:sz w:val="24"/>
          <w:szCs w:val="24"/>
          <w:lang w:eastAsia="ru-RU"/>
        </w:rPr>
        <w:t>кл</w:t>
      </w:r>
      <w:proofErr w:type="spellEnd"/>
      <w:r w:rsidR="00431D3A" w:rsidRPr="00431D3A">
        <w:rPr>
          <w:rFonts w:ascii="Times New Roman" w:eastAsia="Times New Roman" w:hAnsi="Times New Roman" w:cs="Times New Roman"/>
          <w:sz w:val="24"/>
          <w:szCs w:val="24"/>
          <w:lang w:eastAsia="ru-RU"/>
        </w:rPr>
        <w:t xml:space="preserve">. сред. </w:t>
      </w:r>
      <w:proofErr w:type="spellStart"/>
      <w:r w:rsidR="00431D3A" w:rsidRPr="00431D3A">
        <w:rPr>
          <w:rFonts w:ascii="Times New Roman" w:eastAsia="Times New Roman" w:hAnsi="Times New Roman" w:cs="Times New Roman"/>
          <w:sz w:val="24"/>
          <w:szCs w:val="24"/>
          <w:lang w:eastAsia="ru-RU"/>
        </w:rPr>
        <w:t>шк</w:t>
      </w:r>
      <w:proofErr w:type="spellEnd"/>
      <w:r w:rsidR="00431D3A" w:rsidRPr="00431D3A">
        <w:rPr>
          <w:rFonts w:ascii="Times New Roman" w:eastAsia="Times New Roman" w:hAnsi="Times New Roman" w:cs="Times New Roman"/>
          <w:sz w:val="24"/>
          <w:szCs w:val="24"/>
          <w:lang w:eastAsia="ru-RU"/>
        </w:rPr>
        <w:t xml:space="preserve">. / В.И. </w:t>
      </w:r>
      <w:proofErr w:type="spellStart"/>
      <w:r w:rsidR="00431D3A" w:rsidRPr="00431D3A">
        <w:rPr>
          <w:rFonts w:ascii="Times New Roman" w:eastAsia="Times New Roman" w:hAnsi="Times New Roman" w:cs="Times New Roman"/>
          <w:sz w:val="24"/>
          <w:szCs w:val="24"/>
          <w:lang w:eastAsia="ru-RU"/>
        </w:rPr>
        <w:t>Лукашик</w:t>
      </w:r>
      <w:proofErr w:type="spellEnd"/>
      <w:r w:rsidR="00431D3A" w:rsidRPr="00431D3A">
        <w:rPr>
          <w:rFonts w:ascii="Times New Roman" w:eastAsia="Times New Roman" w:hAnsi="Times New Roman" w:cs="Times New Roman"/>
          <w:sz w:val="24"/>
          <w:szCs w:val="24"/>
          <w:lang w:eastAsia="ru-RU"/>
        </w:rPr>
        <w:t xml:space="preserve"> – 6-е изд., </w:t>
      </w:r>
      <w:proofErr w:type="spellStart"/>
      <w:r w:rsidR="00431D3A" w:rsidRPr="00431D3A">
        <w:rPr>
          <w:rFonts w:ascii="Times New Roman" w:eastAsia="Times New Roman" w:hAnsi="Times New Roman" w:cs="Times New Roman"/>
          <w:sz w:val="24"/>
          <w:szCs w:val="24"/>
          <w:lang w:eastAsia="ru-RU"/>
        </w:rPr>
        <w:t>перераб</w:t>
      </w:r>
      <w:proofErr w:type="spellEnd"/>
      <w:r w:rsidR="00431D3A" w:rsidRPr="00431D3A">
        <w:rPr>
          <w:rFonts w:ascii="Times New Roman" w:eastAsia="Times New Roman" w:hAnsi="Times New Roman" w:cs="Times New Roman"/>
          <w:sz w:val="24"/>
          <w:szCs w:val="24"/>
          <w:lang w:eastAsia="ru-RU"/>
        </w:rPr>
        <w:t xml:space="preserve">. – М.: Просвещение, </w:t>
      </w:r>
      <w:r w:rsidR="00431D3A" w:rsidRPr="00431D3A">
        <w:rPr>
          <w:rFonts w:ascii="Times New Roman" w:eastAsia="Times New Roman" w:hAnsi="Times New Roman" w:cs="Times New Roman"/>
          <w:sz w:val="24"/>
          <w:szCs w:val="24"/>
          <w:lang w:eastAsia="ru-RU"/>
        </w:rPr>
        <w:lastRenderedPageBreak/>
        <w:t>1994. – 191 с.: ил.</w:t>
      </w:r>
    </w:p>
    <w:p w:rsidR="00431D3A" w:rsidRPr="00431D3A" w:rsidRDefault="0087006D" w:rsidP="0087006D">
      <w:pPr>
        <w:widowControl w:val="0"/>
        <w:shd w:val="clear" w:color="auto" w:fill="FFFFFF"/>
        <w:tabs>
          <w:tab w:val="left" w:pos="590"/>
        </w:tabs>
        <w:autoSpaceDE w:val="0"/>
        <w:autoSpaceDN w:val="0"/>
        <w:adjustRightInd w:val="0"/>
        <w:spacing w:after="0" w:line="240" w:lineRule="exact"/>
        <w:ind w:firstLine="62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31D3A" w:rsidRPr="00431D3A">
        <w:rPr>
          <w:rFonts w:ascii="Times New Roman" w:eastAsia="Times New Roman" w:hAnsi="Times New Roman" w:cs="Times New Roman"/>
          <w:sz w:val="24"/>
          <w:szCs w:val="24"/>
          <w:lang w:eastAsia="ru-RU"/>
        </w:rPr>
        <w:t xml:space="preserve">. Справочник школьника по физике: 7 – 11 </w:t>
      </w:r>
      <w:proofErr w:type="spellStart"/>
      <w:r w:rsidR="00431D3A" w:rsidRPr="00431D3A">
        <w:rPr>
          <w:rFonts w:ascii="Times New Roman" w:eastAsia="Times New Roman" w:hAnsi="Times New Roman" w:cs="Times New Roman"/>
          <w:sz w:val="24"/>
          <w:szCs w:val="24"/>
          <w:lang w:eastAsia="ru-RU"/>
        </w:rPr>
        <w:t>кл</w:t>
      </w:r>
      <w:proofErr w:type="spellEnd"/>
      <w:r w:rsidR="00431D3A" w:rsidRPr="00431D3A">
        <w:rPr>
          <w:rFonts w:ascii="Times New Roman" w:eastAsia="Times New Roman" w:hAnsi="Times New Roman" w:cs="Times New Roman"/>
          <w:sz w:val="24"/>
          <w:szCs w:val="24"/>
          <w:lang w:eastAsia="ru-RU"/>
        </w:rPr>
        <w:t xml:space="preserve">. – М.: Дрофа, 1996. – 208 с.: ил. – (Библиотечка </w:t>
      </w:r>
    </w:p>
    <w:p w:rsidR="00431D3A" w:rsidRPr="00431D3A" w:rsidRDefault="0087006D" w:rsidP="0087006D">
      <w:pPr>
        <w:widowControl w:val="0"/>
        <w:shd w:val="clear" w:color="auto" w:fill="FFFFFF"/>
        <w:tabs>
          <w:tab w:val="left" w:pos="590"/>
        </w:tabs>
        <w:autoSpaceDE w:val="0"/>
        <w:autoSpaceDN w:val="0"/>
        <w:adjustRightInd w:val="0"/>
        <w:spacing w:after="0" w:line="240" w:lineRule="exact"/>
        <w:ind w:firstLine="62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31D3A" w:rsidRPr="00431D3A">
        <w:rPr>
          <w:rFonts w:ascii="Times New Roman" w:eastAsia="Times New Roman" w:hAnsi="Times New Roman" w:cs="Times New Roman"/>
          <w:sz w:val="24"/>
          <w:szCs w:val="24"/>
          <w:lang w:eastAsia="ru-RU"/>
        </w:rPr>
        <w:t xml:space="preserve">. Физика. Тесты. 7 – 9 классы. </w:t>
      </w:r>
      <w:proofErr w:type="spellStart"/>
      <w:r w:rsidR="00431D3A" w:rsidRPr="00431D3A">
        <w:rPr>
          <w:rFonts w:ascii="Times New Roman" w:eastAsia="Times New Roman" w:hAnsi="Times New Roman" w:cs="Times New Roman"/>
          <w:sz w:val="24"/>
          <w:szCs w:val="24"/>
          <w:lang w:eastAsia="ru-RU"/>
        </w:rPr>
        <w:t>Кабардин</w:t>
      </w:r>
      <w:proofErr w:type="spellEnd"/>
      <w:r w:rsidR="00431D3A" w:rsidRPr="00431D3A">
        <w:rPr>
          <w:rFonts w:ascii="Times New Roman" w:eastAsia="Times New Roman" w:hAnsi="Times New Roman" w:cs="Times New Roman"/>
          <w:sz w:val="24"/>
          <w:szCs w:val="24"/>
          <w:lang w:eastAsia="ru-RU"/>
        </w:rPr>
        <w:t xml:space="preserve"> О.Ф., Орлов В.А. </w:t>
      </w:r>
      <w:proofErr w:type="spellStart"/>
      <w:r w:rsidR="00431D3A" w:rsidRPr="00431D3A">
        <w:rPr>
          <w:rFonts w:ascii="Times New Roman" w:eastAsia="Times New Roman" w:hAnsi="Times New Roman" w:cs="Times New Roman"/>
          <w:sz w:val="24"/>
          <w:szCs w:val="24"/>
          <w:lang w:eastAsia="ru-RU"/>
        </w:rPr>
        <w:t>Учебн.-метод</w:t>
      </w:r>
      <w:proofErr w:type="spellEnd"/>
      <w:r w:rsidR="00431D3A" w:rsidRPr="00431D3A">
        <w:rPr>
          <w:rFonts w:ascii="Times New Roman" w:eastAsia="Times New Roman" w:hAnsi="Times New Roman" w:cs="Times New Roman"/>
          <w:sz w:val="24"/>
          <w:szCs w:val="24"/>
          <w:lang w:eastAsia="ru-RU"/>
        </w:rPr>
        <w:t xml:space="preserve"> пособие. – 4-е изд., стереотип. – М.: Дрофа, 2000. – 96 с.: ил.</w:t>
      </w:r>
    </w:p>
    <w:p w:rsidR="00431D3A" w:rsidRPr="00431D3A" w:rsidRDefault="0087006D" w:rsidP="0087006D">
      <w:pPr>
        <w:widowControl w:val="0"/>
        <w:shd w:val="clear" w:color="auto" w:fill="FFFFFF"/>
        <w:tabs>
          <w:tab w:val="left" w:pos="590"/>
        </w:tabs>
        <w:autoSpaceDE w:val="0"/>
        <w:autoSpaceDN w:val="0"/>
        <w:adjustRightInd w:val="0"/>
        <w:spacing w:after="0" w:line="240" w:lineRule="exact"/>
        <w:ind w:firstLine="62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31D3A" w:rsidRPr="00431D3A">
        <w:rPr>
          <w:rFonts w:ascii="Times New Roman" w:eastAsia="Times New Roman" w:hAnsi="Times New Roman" w:cs="Times New Roman"/>
          <w:sz w:val="24"/>
          <w:szCs w:val="24"/>
          <w:lang w:eastAsia="ru-RU"/>
        </w:rPr>
        <w:t xml:space="preserve">. Физический эксперимент в средней школе: Механика. Молекулярная физика. Электродинамика / </w:t>
      </w:r>
      <w:proofErr w:type="spellStart"/>
      <w:r w:rsidR="00431D3A" w:rsidRPr="00431D3A">
        <w:rPr>
          <w:rFonts w:ascii="Times New Roman" w:eastAsia="Times New Roman" w:hAnsi="Times New Roman" w:cs="Times New Roman"/>
          <w:sz w:val="24"/>
          <w:szCs w:val="24"/>
          <w:lang w:eastAsia="ru-RU"/>
        </w:rPr>
        <w:t>Шахмаев</w:t>
      </w:r>
      <w:proofErr w:type="spellEnd"/>
      <w:r w:rsidR="00431D3A" w:rsidRPr="00431D3A">
        <w:rPr>
          <w:rFonts w:ascii="Times New Roman" w:eastAsia="Times New Roman" w:hAnsi="Times New Roman" w:cs="Times New Roman"/>
          <w:sz w:val="24"/>
          <w:szCs w:val="24"/>
          <w:lang w:eastAsia="ru-RU"/>
        </w:rPr>
        <w:t xml:space="preserve"> Н.М., Шилов В.Ф. – М.: Просвещение, 1989. – 255 с.: ил. – (Б-ка учителя физики).</w:t>
      </w:r>
    </w:p>
    <w:p w:rsidR="00431D3A" w:rsidRPr="00431D3A" w:rsidRDefault="0087006D" w:rsidP="0087006D">
      <w:pPr>
        <w:widowControl w:val="0"/>
        <w:shd w:val="clear" w:color="auto" w:fill="FFFFFF"/>
        <w:tabs>
          <w:tab w:val="left" w:pos="590"/>
        </w:tabs>
        <w:autoSpaceDE w:val="0"/>
        <w:autoSpaceDN w:val="0"/>
        <w:adjustRightInd w:val="0"/>
        <w:spacing w:after="0" w:line="240" w:lineRule="exact"/>
        <w:ind w:firstLine="62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31D3A" w:rsidRPr="00431D3A">
        <w:rPr>
          <w:rFonts w:ascii="Times New Roman" w:eastAsia="Times New Roman" w:hAnsi="Times New Roman" w:cs="Times New Roman"/>
          <w:sz w:val="24"/>
          <w:szCs w:val="24"/>
          <w:lang w:eastAsia="ru-RU"/>
        </w:rPr>
        <w:t xml:space="preserve">. </w:t>
      </w:r>
      <w:proofErr w:type="spellStart"/>
      <w:r w:rsidR="00431D3A" w:rsidRPr="00431D3A">
        <w:rPr>
          <w:rFonts w:ascii="Times New Roman" w:eastAsia="Times New Roman" w:hAnsi="Times New Roman" w:cs="Times New Roman"/>
          <w:sz w:val="24"/>
          <w:szCs w:val="24"/>
          <w:lang w:eastAsia="ru-RU"/>
        </w:rPr>
        <w:t>Лукашик</w:t>
      </w:r>
      <w:proofErr w:type="spellEnd"/>
      <w:r w:rsidR="00431D3A" w:rsidRPr="00431D3A">
        <w:rPr>
          <w:rFonts w:ascii="Times New Roman" w:eastAsia="Times New Roman" w:hAnsi="Times New Roman" w:cs="Times New Roman"/>
          <w:sz w:val="24"/>
          <w:szCs w:val="24"/>
          <w:lang w:eastAsia="ru-RU"/>
        </w:rPr>
        <w:t xml:space="preserve"> В. И. Сборник задач по физике: Учеб пособие для учащихся 7-9 </w:t>
      </w:r>
      <w:proofErr w:type="spellStart"/>
      <w:r w:rsidR="00431D3A" w:rsidRPr="00431D3A">
        <w:rPr>
          <w:rFonts w:ascii="Times New Roman" w:eastAsia="Times New Roman" w:hAnsi="Times New Roman" w:cs="Times New Roman"/>
          <w:sz w:val="24"/>
          <w:szCs w:val="24"/>
          <w:lang w:eastAsia="ru-RU"/>
        </w:rPr>
        <w:t>кл</w:t>
      </w:r>
      <w:proofErr w:type="spellEnd"/>
      <w:r w:rsidR="00431D3A" w:rsidRPr="00431D3A">
        <w:rPr>
          <w:rFonts w:ascii="Times New Roman" w:eastAsia="Times New Roman" w:hAnsi="Times New Roman" w:cs="Times New Roman"/>
          <w:sz w:val="24"/>
          <w:szCs w:val="24"/>
          <w:lang w:eastAsia="ru-RU"/>
        </w:rPr>
        <w:t xml:space="preserve">. сред. </w:t>
      </w:r>
      <w:proofErr w:type="spellStart"/>
      <w:r w:rsidR="00431D3A" w:rsidRPr="00431D3A">
        <w:rPr>
          <w:rFonts w:ascii="Times New Roman" w:eastAsia="Times New Roman" w:hAnsi="Times New Roman" w:cs="Times New Roman"/>
          <w:sz w:val="24"/>
          <w:szCs w:val="24"/>
          <w:lang w:eastAsia="ru-RU"/>
        </w:rPr>
        <w:t>шк</w:t>
      </w:r>
      <w:proofErr w:type="spellEnd"/>
      <w:r w:rsidR="00431D3A" w:rsidRPr="00431D3A">
        <w:rPr>
          <w:rFonts w:ascii="Times New Roman" w:eastAsia="Times New Roman" w:hAnsi="Times New Roman" w:cs="Times New Roman"/>
          <w:sz w:val="24"/>
          <w:szCs w:val="24"/>
          <w:lang w:eastAsia="ru-RU"/>
        </w:rPr>
        <w:t>.   – М.: Просвещение, 2007.</w:t>
      </w:r>
    </w:p>
    <w:p w:rsidR="00431D3A" w:rsidRPr="00431D3A" w:rsidRDefault="00431D3A" w:rsidP="00431D3A">
      <w:pPr>
        <w:widowControl w:val="0"/>
        <w:shd w:val="clear" w:color="auto" w:fill="FFFFFF"/>
        <w:tabs>
          <w:tab w:val="left" w:pos="590"/>
        </w:tabs>
        <w:autoSpaceDE w:val="0"/>
        <w:autoSpaceDN w:val="0"/>
        <w:adjustRightInd w:val="0"/>
        <w:spacing w:after="0" w:line="240" w:lineRule="exact"/>
        <w:rPr>
          <w:rFonts w:ascii="Times New Roman" w:eastAsia="Times New Roman" w:hAnsi="Times New Roman" w:cs="Times New Roman"/>
          <w:sz w:val="24"/>
          <w:szCs w:val="24"/>
          <w:lang w:eastAsia="ru-RU"/>
        </w:rPr>
      </w:pPr>
    </w:p>
    <w:p w:rsidR="00431D3A" w:rsidRPr="00431D3A" w:rsidRDefault="00431D3A" w:rsidP="00431D3A">
      <w:pPr>
        <w:widowControl w:val="0"/>
        <w:shd w:val="clear" w:color="auto" w:fill="FFFFFF"/>
        <w:tabs>
          <w:tab w:val="left" w:pos="590"/>
        </w:tabs>
        <w:autoSpaceDE w:val="0"/>
        <w:autoSpaceDN w:val="0"/>
        <w:adjustRightInd w:val="0"/>
        <w:spacing w:after="0" w:line="240" w:lineRule="exact"/>
        <w:rPr>
          <w:rFonts w:ascii="Times New Roman" w:eastAsia="Times New Roman" w:hAnsi="Times New Roman" w:cs="Times New Roman"/>
          <w:b/>
          <w:sz w:val="24"/>
          <w:szCs w:val="24"/>
          <w:lang w:eastAsia="ru-RU"/>
        </w:rPr>
      </w:pPr>
      <w:r w:rsidRPr="00431D3A">
        <w:rPr>
          <w:rFonts w:ascii="Times New Roman" w:eastAsia="Times New Roman" w:hAnsi="Times New Roman" w:cs="Times New Roman"/>
          <w:b/>
          <w:sz w:val="24"/>
          <w:szCs w:val="24"/>
          <w:lang w:eastAsia="ru-RU"/>
        </w:rPr>
        <w:tab/>
      </w:r>
      <w:r w:rsidRPr="00431D3A">
        <w:rPr>
          <w:rFonts w:ascii="Times New Roman" w:eastAsia="Times New Roman" w:hAnsi="Times New Roman" w:cs="Times New Roman"/>
          <w:b/>
          <w:sz w:val="24"/>
          <w:szCs w:val="24"/>
          <w:lang w:eastAsia="ru-RU"/>
        </w:rPr>
        <w:tab/>
        <w:t>Интернет-ресурсы</w:t>
      </w:r>
    </w:p>
    <w:p w:rsidR="00431D3A" w:rsidRPr="00431D3A" w:rsidRDefault="00431D3A" w:rsidP="0087006D">
      <w:pPr>
        <w:widowControl w:val="0"/>
        <w:numPr>
          <w:ilvl w:val="0"/>
          <w:numId w:val="21"/>
        </w:numPr>
        <w:tabs>
          <w:tab w:val="clear" w:pos="720"/>
        </w:tabs>
        <w:overflowPunct w:val="0"/>
        <w:autoSpaceDE w:val="0"/>
        <w:autoSpaceDN w:val="0"/>
        <w:adjustRightInd w:val="0"/>
        <w:spacing w:after="0" w:line="240" w:lineRule="auto"/>
        <w:ind w:left="-142"/>
        <w:jc w:val="both"/>
        <w:rPr>
          <w:rFonts w:ascii="Times New Roman" w:eastAsia="Times New Roman" w:hAnsi="Times New Roman" w:cs="Times New Roman"/>
          <w:sz w:val="23"/>
          <w:szCs w:val="23"/>
          <w:lang w:eastAsia="ru-RU"/>
        </w:rPr>
      </w:pPr>
      <w:r w:rsidRPr="00431D3A">
        <w:rPr>
          <w:rFonts w:ascii="Times New Roman" w:eastAsia="Times New Roman" w:hAnsi="Times New Roman" w:cs="Times New Roman"/>
          <w:sz w:val="23"/>
          <w:szCs w:val="23"/>
          <w:lang w:eastAsia="ru-RU"/>
        </w:rPr>
        <w:t xml:space="preserve">За последнее время появилось большое количество организаций, которые создают образовательный </w:t>
      </w:r>
      <w:proofErr w:type="spellStart"/>
      <w:r w:rsidRPr="00431D3A">
        <w:rPr>
          <w:rFonts w:ascii="Times New Roman" w:eastAsia="Times New Roman" w:hAnsi="Times New Roman" w:cs="Times New Roman"/>
          <w:sz w:val="23"/>
          <w:szCs w:val="23"/>
          <w:lang w:eastAsia="ru-RU"/>
        </w:rPr>
        <w:t>контент</w:t>
      </w:r>
      <w:proofErr w:type="spellEnd"/>
      <w:r w:rsidRPr="00431D3A">
        <w:rPr>
          <w:rFonts w:ascii="Times New Roman" w:eastAsia="Times New Roman" w:hAnsi="Times New Roman" w:cs="Times New Roman"/>
          <w:sz w:val="23"/>
          <w:szCs w:val="23"/>
          <w:lang w:eastAsia="ru-RU"/>
        </w:rPr>
        <w:t xml:space="preserve"> для различных учебных предметов. Значительно расширился </w:t>
      </w:r>
      <w:proofErr w:type="spellStart"/>
      <w:r w:rsidRPr="00431D3A">
        <w:rPr>
          <w:rFonts w:ascii="Times New Roman" w:eastAsia="Times New Roman" w:hAnsi="Times New Roman" w:cs="Times New Roman"/>
          <w:sz w:val="23"/>
          <w:szCs w:val="23"/>
          <w:lang w:eastAsia="ru-RU"/>
        </w:rPr>
        <w:t>контент</w:t>
      </w:r>
      <w:proofErr w:type="spellEnd"/>
      <w:r w:rsidRPr="00431D3A">
        <w:rPr>
          <w:rFonts w:ascii="Times New Roman" w:eastAsia="Times New Roman" w:hAnsi="Times New Roman" w:cs="Times New Roman"/>
          <w:sz w:val="23"/>
          <w:szCs w:val="23"/>
          <w:lang w:eastAsia="ru-RU"/>
        </w:rPr>
        <w:t xml:space="preserve"> по физике на образовательном сайте https://uchi.ru/. Обучающийся может выполнить самостоятельно задания, назначенные учителем, результаты проверки поступают учителю. Учебный материал прошел научную и педагогическую экспертизу РАН, по физике в данный момент представлены задания для 7-8 класса, готовится 9 класс. В учебное время доступ  к заданиям сайта бесплатный.</w:t>
      </w:r>
    </w:p>
    <w:p w:rsidR="00431D3A" w:rsidRPr="00431D3A" w:rsidRDefault="00431D3A" w:rsidP="0087006D">
      <w:pPr>
        <w:widowControl w:val="0"/>
        <w:numPr>
          <w:ilvl w:val="0"/>
          <w:numId w:val="21"/>
        </w:numPr>
        <w:tabs>
          <w:tab w:val="clear" w:pos="720"/>
        </w:tabs>
        <w:overflowPunct w:val="0"/>
        <w:autoSpaceDE w:val="0"/>
        <w:autoSpaceDN w:val="0"/>
        <w:adjustRightInd w:val="0"/>
        <w:spacing w:after="0" w:line="240" w:lineRule="auto"/>
        <w:ind w:left="-142"/>
        <w:jc w:val="both"/>
        <w:rPr>
          <w:rFonts w:ascii="Times New Roman" w:eastAsia="Times New Roman" w:hAnsi="Times New Roman" w:cs="Times New Roman"/>
          <w:sz w:val="23"/>
          <w:szCs w:val="23"/>
          <w:lang w:eastAsia="ru-RU"/>
        </w:rPr>
      </w:pPr>
      <w:proofErr w:type="spellStart"/>
      <w:r w:rsidRPr="00431D3A">
        <w:rPr>
          <w:rFonts w:ascii="Times New Roman" w:eastAsia="Times New Roman" w:hAnsi="Times New Roman" w:cs="Times New Roman"/>
          <w:sz w:val="23"/>
          <w:szCs w:val="23"/>
          <w:lang w:eastAsia="ru-RU"/>
        </w:rPr>
        <w:t>Фоксфорд</w:t>
      </w:r>
      <w:proofErr w:type="spellEnd"/>
      <w:r w:rsidRPr="00431D3A">
        <w:rPr>
          <w:rFonts w:ascii="Times New Roman" w:eastAsia="Times New Roman" w:hAnsi="Times New Roman" w:cs="Times New Roman"/>
          <w:sz w:val="23"/>
          <w:szCs w:val="23"/>
          <w:lang w:eastAsia="ru-RU"/>
        </w:rPr>
        <w:t xml:space="preserve"> - крупнейшая </w:t>
      </w:r>
      <w:proofErr w:type="spellStart"/>
      <w:r w:rsidRPr="00431D3A">
        <w:rPr>
          <w:rFonts w:ascii="Times New Roman" w:eastAsia="Times New Roman" w:hAnsi="Times New Roman" w:cs="Times New Roman"/>
          <w:sz w:val="23"/>
          <w:szCs w:val="23"/>
          <w:lang w:eastAsia="ru-RU"/>
        </w:rPr>
        <w:t>онлайн-школа</w:t>
      </w:r>
      <w:proofErr w:type="spellEnd"/>
      <w:r w:rsidRPr="00431D3A">
        <w:rPr>
          <w:rFonts w:ascii="Times New Roman" w:eastAsia="Times New Roman" w:hAnsi="Times New Roman" w:cs="Times New Roman"/>
          <w:sz w:val="23"/>
          <w:szCs w:val="23"/>
          <w:lang w:eastAsia="ru-RU"/>
        </w:rPr>
        <w:t xml:space="preserve"> в России, в которой обучается 1 000 </w:t>
      </w:r>
      <w:proofErr w:type="spellStart"/>
      <w:r w:rsidRPr="00431D3A">
        <w:rPr>
          <w:rFonts w:ascii="Times New Roman" w:eastAsia="Times New Roman" w:hAnsi="Times New Roman" w:cs="Times New Roman"/>
          <w:sz w:val="23"/>
          <w:szCs w:val="23"/>
          <w:lang w:eastAsia="ru-RU"/>
        </w:rPr>
        <w:t>000</w:t>
      </w:r>
      <w:proofErr w:type="spellEnd"/>
      <w:r w:rsidRPr="00431D3A">
        <w:rPr>
          <w:rFonts w:ascii="Times New Roman" w:eastAsia="Times New Roman" w:hAnsi="Times New Roman" w:cs="Times New Roman"/>
          <w:sz w:val="23"/>
          <w:szCs w:val="23"/>
          <w:lang w:eastAsia="ru-RU"/>
        </w:rPr>
        <w:t xml:space="preserve"> школьников. Доступ платный. </w:t>
      </w:r>
      <w:hyperlink r:id="rId7" w:history="1">
        <w:r w:rsidRPr="00431D3A">
          <w:rPr>
            <w:rFonts w:ascii="Times New Roman" w:eastAsia="Times New Roman" w:hAnsi="Times New Roman" w:cs="Times New Roman"/>
            <w:color w:val="000000"/>
            <w:sz w:val="23"/>
            <w:szCs w:val="23"/>
            <w:u w:val="single"/>
            <w:lang w:eastAsia="ru-RU"/>
          </w:rPr>
          <w:t>https://foxford.ru/?utm_source=yandex&amp;utm_medium=cpc&amp;utm_campaign=regular_brand_search_desktop_rus_BUKR&amp;utm_term=foxford&amp;utm_content=brand_{8562202894}&amp;yhid=6360381335560257535</w:t>
        </w:r>
      </w:hyperlink>
    </w:p>
    <w:p w:rsidR="00431D3A" w:rsidRPr="00431D3A" w:rsidRDefault="00431D3A" w:rsidP="0087006D">
      <w:pPr>
        <w:widowControl w:val="0"/>
        <w:numPr>
          <w:ilvl w:val="0"/>
          <w:numId w:val="21"/>
        </w:numPr>
        <w:tabs>
          <w:tab w:val="clear" w:pos="720"/>
        </w:tabs>
        <w:overflowPunct w:val="0"/>
        <w:autoSpaceDE w:val="0"/>
        <w:autoSpaceDN w:val="0"/>
        <w:adjustRightInd w:val="0"/>
        <w:spacing w:after="0" w:line="240" w:lineRule="auto"/>
        <w:ind w:left="-142"/>
        <w:jc w:val="both"/>
        <w:rPr>
          <w:rFonts w:ascii="Times New Roman" w:eastAsia="Times New Roman" w:hAnsi="Times New Roman" w:cs="Times New Roman"/>
          <w:sz w:val="23"/>
          <w:szCs w:val="23"/>
          <w:lang w:eastAsia="ru-RU"/>
        </w:rPr>
      </w:pPr>
      <w:r w:rsidRPr="00431D3A">
        <w:rPr>
          <w:rFonts w:ascii="Times New Roman" w:eastAsia="Times New Roman" w:hAnsi="Times New Roman" w:cs="Times New Roman"/>
          <w:sz w:val="23"/>
          <w:szCs w:val="23"/>
          <w:lang w:eastAsia="ru-RU"/>
        </w:rPr>
        <w:t xml:space="preserve">Портал «Моя школа в </w:t>
      </w:r>
      <w:proofErr w:type="spellStart"/>
      <w:r w:rsidRPr="00431D3A">
        <w:rPr>
          <w:rFonts w:ascii="Times New Roman" w:eastAsia="Times New Roman" w:hAnsi="Times New Roman" w:cs="Times New Roman"/>
          <w:sz w:val="23"/>
          <w:szCs w:val="23"/>
          <w:lang w:eastAsia="ru-RU"/>
        </w:rPr>
        <w:t>online</w:t>
      </w:r>
      <w:proofErr w:type="spellEnd"/>
      <w:r w:rsidRPr="00431D3A">
        <w:rPr>
          <w:rFonts w:ascii="Times New Roman" w:eastAsia="Times New Roman" w:hAnsi="Times New Roman" w:cs="Times New Roman"/>
          <w:sz w:val="23"/>
          <w:szCs w:val="23"/>
          <w:lang w:eastAsia="ru-RU"/>
        </w:rPr>
        <w:t xml:space="preserve">» </w:t>
      </w:r>
      <w:hyperlink r:id="rId8" w:history="1">
        <w:r w:rsidRPr="00431D3A">
          <w:rPr>
            <w:rFonts w:ascii="Times New Roman" w:eastAsia="Times New Roman" w:hAnsi="Times New Roman" w:cs="Times New Roman"/>
            <w:color w:val="000000"/>
            <w:sz w:val="23"/>
            <w:szCs w:val="23"/>
            <w:u w:val="single"/>
            <w:lang w:eastAsia="ru-RU"/>
          </w:rPr>
          <w:t>https://cifra.school</w:t>
        </w:r>
      </w:hyperlink>
      <w:r w:rsidRPr="00431D3A">
        <w:rPr>
          <w:rFonts w:ascii="Times New Roman" w:eastAsia="Times New Roman" w:hAnsi="Times New Roman" w:cs="Times New Roman"/>
          <w:sz w:val="23"/>
          <w:szCs w:val="23"/>
          <w:lang w:eastAsia="ru-RU"/>
        </w:rPr>
        <w:t xml:space="preserve"> содержит учебные </w:t>
      </w:r>
      <w:proofErr w:type="spellStart"/>
      <w:r w:rsidRPr="00431D3A">
        <w:rPr>
          <w:rFonts w:ascii="Times New Roman" w:eastAsia="Times New Roman" w:hAnsi="Times New Roman" w:cs="Times New Roman"/>
          <w:sz w:val="23"/>
          <w:szCs w:val="23"/>
          <w:lang w:eastAsia="ru-RU"/>
        </w:rPr>
        <w:t>мате-риалы</w:t>
      </w:r>
      <w:proofErr w:type="spellEnd"/>
      <w:r w:rsidRPr="00431D3A">
        <w:rPr>
          <w:rFonts w:ascii="Times New Roman" w:eastAsia="Times New Roman" w:hAnsi="Times New Roman" w:cs="Times New Roman"/>
          <w:sz w:val="23"/>
          <w:szCs w:val="23"/>
          <w:lang w:eastAsia="ru-RU"/>
        </w:rPr>
        <w:t xml:space="preserve"> по каждому предмету по программе с 1-го по 11-й класс. Они предоставлены крупнейшими издательствами учебной литературы. Материалы взяты из учебников, входящих в федеральный перечень, по физике 7-9 класс (</w:t>
      </w:r>
      <w:proofErr w:type="spellStart"/>
      <w:r w:rsidRPr="00431D3A">
        <w:rPr>
          <w:rFonts w:ascii="Times New Roman" w:eastAsia="Times New Roman" w:hAnsi="Times New Roman" w:cs="Times New Roman"/>
          <w:sz w:val="23"/>
          <w:szCs w:val="23"/>
          <w:lang w:eastAsia="ru-RU"/>
        </w:rPr>
        <w:t>Перышкин</w:t>
      </w:r>
      <w:proofErr w:type="spellEnd"/>
      <w:r w:rsidRPr="00431D3A">
        <w:rPr>
          <w:rFonts w:ascii="Times New Roman" w:eastAsia="Times New Roman" w:hAnsi="Times New Roman" w:cs="Times New Roman"/>
          <w:sz w:val="23"/>
          <w:szCs w:val="23"/>
          <w:lang w:eastAsia="ru-RU"/>
        </w:rPr>
        <w:t xml:space="preserve"> А. В. и </w:t>
      </w:r>
      <w:proofErr w:type="spellStart"/>
      <w:r w:rsidRPr="00431D3A">
        <w:rPr>
          <w:rFonts w:ascii="Times New Roman" w:eastAsia="Times New Roman" w:hAnsi="Times New Roman" w:cs="Times New Roman"/>
          <w:sz w:val="23"/>
          <w:szCs w:val="23"/>
          <w:lang w:eastAsia="ru-RU"/>
        </w:rPr>
        <w:t>Белага</w:t>
      </w:r>
      <w:proofErr w:type="spellEnd"/>
      <w:r w:rsidRPr="00431D3A">
        <w:rPr>
          <w:rFonts w:ascii="Times New Roman" w:eastAsia="Times New Roman" w:hAnsi="Times New Roman" w:cs="Times New Roman"/>
          <w:sz w:val="23"/>
          <w:szCs w:val="23"/>
          <w:lang w:eastAsia="ru-RU"/>
        </w:rPr>
        <w:t xml:space="preserve"> В. В., </w:t>
      </w:r>
      <w:proofErr w:type="spellStart"/>
      <w:r w:rsidRPr="00431D3A">
        <w:rPr>
          <w:rFonts w:ascii="Times New Roman" w:eastAsia="Times New Roman" w:hAnsi="Times New Roman" w:cs="Times New Roman"/>
          <w:sz w:val="23"/>
          <w:szCs w:val="23"/>
          <w:lang w:eastAsia="ru-RU"/>
        </w:rPr>
        <w:t>Ломаченков</w:t>
      </w:r>
      <w:proofErr w:type="spellEnd"/>
      <w:r w:rsidRPr="00431D3A">
        <w:rPr>
          <w:rFonts w:ascii="Times New Roman" w:eastAsia="Times New Roman" w:hAnsi="Times New Roman" w:cs="Times New Roman"/>
          <w:sz w:val="23"/>
          <w:szCs w:val="23"/>
          <w:lang w:eastAsia="ru-RU"/>
        </w:rPr>
        <w:t xml:space="preserve"> И. А., </w:t>
      </w:r>
      <w:proofErr w:type="spellStart"/>
      <w:r w:rsidRPr="00431D3A">
        <w:rPr>
          <w:rFonts w:ascii="Times New Roman" w:eastAsia="Times New Roman" w:hAnsi="Times New Roman" w:cs="Times New Roman"/>
          <w:sz w:val="23"/>
          <w:szCs w:val="23"/>
          <w:lang w:eastAsia="ru-RU"/>
        </w:rPr>
        <w:t>Панебратцев</w:t>
      </w:r>
      <w:proofErr w:type="spellEnd"/>
      <w:r w:rsidRPr="00431D3A">
        <w:rPr>
          <w:rFonts w:ascii="Times New Roman" w:eastAsia="Times New Roman" w:hAnsi="Times New Roman" w:cs="Times New Roman"/>
          <w:sz w:val="23"/>
          <w:szCs w:val="23"/>
          <w:lang w:eastAsia="ru-RU"/>
        </w:rPr>
        <w:t xml:space="preserve"> Ю. А.). Каждый раздел содержит кратко материал учебника, примеры решения задач, предложены опыты для самостоятельного проведения. Для старшей школы представлен учебник Мякишева Г. Я. под редакцией Парфентьевой Н. А. на базовом  и углубленном уровне, изложение материала в котором начинается с раздела «Электричество». Раздел «Механика» в нем пропущен. Доступ бесплатный.</w:t>
      </w:r>
    </w:p>
    <w:p w:rsidR="00431D3A" w:rsidRPr="00431D3A" w:rsidRDefault="00431D3A" w:rsidP="0087006D">
      <w:pPr>
        <w:widowControl w:val="0"/>
        <w:numPr>
          <w:ilvl w:val="0"/>
          <w:numId w:val="21"/>
        </w:numPr>
        <w:tabs>
          <w:tab w:val="clear" w:pos="720"/>
        </w:tabs>
        <w:overflowPunct w:val="0"/>
        <w:autoSpaceDE w:val="0"/>
        <w:autoSpaceDN w:val="0"/>
        <w:adjustRightInd w:val="0"/>
        <w:spacing w:after="0" w:line="240" w:lineRule="auto"/>
        <w:ind w:left="-142"/>
        <w:jc w:val="both"/>
        <w:rPr>
          <w:rFonts w:ascii="Times New Roman" w:eastAsia="Times New Roman" w:hAnsi="Times New Roman" w:cs="Times New Roman"/>
          <w:sz w:val="23"/>
          <w:szCs w:val="23"/>
          <w:lang w:eastAsia="ru-RU"/>
        </w:rPr>
      </w:pPr>
      <w:r w:rsidRPr="00431D3A">
        <w:rPr>
          <w:rFonts w:ascii="Times New Roman" w:eastAsia="Times New Roman" w:hAnsi="Times New Roman" w:cs="Times New Roman"/>
          <w:sz w:val="23"/>
          <w:szCs w:val="23"/>
          <w:lang w:eastAsia="ru-RU"/>
        </w:rPr>
        <w:t xml:space="preserve">На платформе </w:t>
      </w:r>
      <w:proofErr w:type="spellStart"/>
      <w:r w:rsidRPr="00431D3A">
        <w:rPr>
          <w:rFonts w:ascii="Times New Roman" w:eastAsia="Times New Roman" w:hAnsi="Times New Roman" w:cs="Times New Roman"/>
          <w:sz w:val="23"/>
          <w:szCs w:val="23"/>
          <w:lang w:eastAsia="ru-RU"/>
        </w:rPr>
        <w:t>ЯКласс</w:t>
      </w:r>
      <w:proofErr w:type="spellEnd"/>
      <w:r w:rsidRPr="00431D3A">
        <w:rPr>
          <w:rFonts w:ascii="Times New Roman" w:eastAsia="Times New Roman" w:hAnsi="Times New Roman" w:cs="Times New Roman"/>
          <w:sz w:val="23"/>
          <w:szCs w:val="23"/>
          <w:lang w:eastAsia="ru-RU"/>
        </w:rPr>
        <w:t xml:space="preserve"> присутствуют задания для 7-9 классов разных уровней сложности. Теоретических материалов немного, задания назначаются учителем, проверяются автоматически. </w:t>
      </w:r>
      <w:hyperlink r:id="rId9" w:history="1">
        <w:r w:rsidRPr="00431D3A">
          <w:rPr>
            <w:rFonts w:ascii="Times New Roman" w:eastAsia="Times New Roman" w:hAnsi="Times New Roman" w:cs="Times New Roman"/>
            <w:color w:val="000000"/>
            <w:sz w:val="23"/>
            <w:szCs w:val="23"/>
            <w:u w:val="single"/>
            <w:lang w:eastAsia="ru-RU"/>
          </w:rPr>
          <w:t>https://www.yaklass.ru/</w:t>
        </w:r>
      </w:hyperlink>
    </w:p>
    <w:p w:rsidR="00431D3A" w:rsidRPr="00431D3A" w:rsidRDefault="00431D3A" w:rsidP="0087006D">
      <w:pPr>
        <w:widowControl w:val="0"/>
        <w:numPr>
          <w:ilvl w:val="0"/>
          <w:numId w:val="21"/>
        </w:numPr>
        <w:tabs>
          <w:tab w:val="clear" w:pos="720"/>
        </w:tabs>
        <w:overflowPunct w:val="0"/>
        <w:autoSpaceDE w:val="0"/>
        <w:autoSpaceDN w:val="0"/>
        <w:adjustRightInd w:val="0"/>
        <w:spacing w:after="0" w:line="240" w:lineRule="auto"/>
        <w:ind w:left="-142"/>
        <w:jc w:val="both"/>
        <w:rPr>
          <w:rFonts w:ascii="Times New Roman" w:eastAsia="Times New Roman" w:hAnsi="Times New Roman" w:cs="Times New Roman"/>
          <w:sz w:val="23"/>
          <w:szCs w:val="23"/>
          <w:lang w:eastAsia="ru-RU"/>
        </w:rPr>
      </w:pPr>
      <w:r w:rsidRPr="00431D3A">
        <w:rPr>
          <w:rFonts w:ascii="Times New Roman" w:eastAsia="Times New Roman" w:hAnsi="Times New Roman" w:cs="Times New Roman"/>
          <w:sz w:val="23"/>
          <w:szCs w:val="23"/>
          <w:lang w:eastAsia="ru-RU"/>
        </w:rPr>
        <w:t xml:space="preserve">«Сдам ГИА: Решу ЕГЭ и Решу ОГЭ» </w:t>
      </w:r>
      <w:hyperlink r:id="rId10" w:history="1">
        <w:r w:rsidRPr="00431D3A">
          <w:rPr>
            <w:rFonts w:ascii="Times New Roman" w:eastAsia="Times New Roman" w:hAnsi="Times New Roman" w:cs="Times New Roman"/>
            <w:color w:val="000000"/>
            <w:sz w:val="23"/>
            <w:szCs w:val="23"/>
            <w:u w:val="single"/>
            <w:lang w:eastAsia="ru-RU"/>
          </w:rPr>
          <w:t>https://soc-ege.sdamgia.ru/</w:t>
        </w:r>
      </w:hyperlink>
      <w:r w:rsidRPr="00431D3A">
        <w:rPr>
          <w:rFonts w:ascii="Times New Roman" w:eastAsia="Times New Roman" w:hAnsi="Times New Roman" w:cs="Times New Roman"/>
          <w:sz w:val="23"/>
          <w:szCs w:val="23"/>
          <w:lang w:eastAsia="ru-RU"/>
        </w:rPr>
        <w:t xml:space="preserve">  Ресурс предлагает каталог заданий КИМ ГИА ОГЭ и ЕГЭ по физике, подборку типовых вариантов КИМ ГИА с проверкой ответов, правильными решениями и пояснениями. </w:t>
      </w:r>
    </w:p>
    <w:p w:rsidR="00431D3A" w:rsidRPr="00431D3A" w:rsidRDefault="00431D3A" w:rsidP="0087006D">
      <w:pPr>
        <w:widowControl w:val="0"/>
        <w:numPr>
          <w:ilvl w:val="0"/>
          <w:numId w:val="21"/>
        </w:numPr>
        <w:tabs>
          <w:tab w:val="clear" w:pos="720"/>
        </w:tabs>
        <w:overflowPunct w:val="0"/>
        <w:autoSpaceDE w:val="0"/>
        <w:autoSpaceDN w:val="0"/>
        <w:adjustRightInd w:val="0"/>
        <w:spacing w:after="0" w:line="240" w:lineRule="auto"/>
        <w:ind w:left="-142"/>
        <w:jc w:val="both"/>
        <w:rPr>
          <w:rFonts w:ascii="Times New Roman" w:eastAsia="Times New Roman" w:hAnsi="Times New Roman" w:cs="Times New Roman"/>
          <w:sz w:val="23"/>
          <w:szCs w:val="23"/>
          <w:lang w:eastAsia="ru-RU"/>
        </w:rPr>
      </w:pPr>
      <w:r w:rsidRPr="00431D3A">
        <w:rPr>
          <w:rFonts w:ascii="Times New Roman" w:eastAsia="Times New Roman" w:hAnsi="Times New Roman" w:cs="Times New Roman"/>
          <w:sz w:val="23"/>
          <w:szCs w:val="23"/>
          <w:lang w:eastAsia="ru-RU"/>
        </w:rPr>
        <w:t xml:space="preserve">Интернет-урок (образовательный видео портал) </w:t>
      </w:r>
      <w:hyperlink r:id="rId11" w:history="1">
        <w:r w:rsidRPr="00431D3A">
          <w:rPr>
            <w:rFonts w:ascii="Times New Roman" w:eastAsia="Times New Roman" w:hAnsi="Times New Roman" w:cs="Times New Roman"/>
            <w:color w:val="000000"/>
            <w:sz w:val="23"/>
            <w:szCs w:val="23"/>
            <w:u w:val="single"/>
            <w:lang w:eastAsia="ru-RU"/>
          </w:rPr>
          <w:t>https://interneturok.ru/</w:t>
        </w:r>
      </w:hyperlink>
      <w:r w:rsidRPr="00431D3A">
        <w:rPr>
          <w:rFonts w:ascii="Times New Roman" w:eastAsia="Times New Roman" w:hAnsi="Times New Roman" w:cs="Times New Roman"/>
          <w:sz w:val="23"/>
          <w:szCs w:val="23"/>
          <w:lang w:eastAsia="ru-RU"/>
        </w:rPr>
        <w:t xml:space="preserve">  На ресурсе представлены интерактивные уроки по физике для  7 – 11 классов, которые включают короткий видеоролик с лекцией учителя, конспект занятия, задачи и упражнения для закрепления полученных знаний и отработки навыков, а также проверочные задания для контроля усвоения </w:t>
      </w:r>
      <w:proofErr w:type="spellStart"/>
      <w:r w:rsidRPr="00431D3A">
        <w:rPr>
          <w:rFonts w:ascii="Times New Roman" w:eastAsia="Times New Roman" w:hAnsi="Times New Roman" w:cs="Times New Roman"/>
          <w:sz w:val="23"/>
          <w:szCs w:val="23"/>
          <w:lang w:eastAsia="ru-RU"/>
        </w:rPr>
        <w:t>мате-риала</w:t>
      </w:r>
      <w:proofErr w:type="spellEnd"/>
      <w:r w:rsidRPr="00431D3A">
        <w:rPr>
          <w:rFonts w:ascii="Times New Roman" w:eastAsia="Times New Roman" w:hAnsi="Times New Roman" w:cs="Times New Roman"/>
          <w:sz w:val="23"/>
          <w:szCs w:val="23"/>
          <w:lang w:eastAsia="ru-RU"/>
        </w:rPr>
        <w:t>. Есть возможность получить консультацию по занятию у разработчиков урока.</w:t>
      </w:r>
    </w:p>
    <w:p w:rsidR="00431D3A" w:rsidRPr="00A11CAA" w:rsidRDefault="00431D3A">
      <w:pPr>
        <w:rPr>
          <w:rFonts w:ascii="Times New Roman" w:hAnsi="Times New Roman" w:cs="Times New Roman"/>
          <w:sz w:val="24"/>
          <w:szCs w:val="24"/>
        </w:rPr>
      </w:pPr>
    </w:p>
    <w:sectPr w:rsidR="00431D3A" w:rsidRPr="00A11CAA" w:rsidSect="00431D3A">
      <w:pgSz w:w="16838" w:h="11906" w:orient="landscape"/>
      <w:pgMar w:top="127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95D" w:rsidRDefault="000A595D" w:rsidP="00431D3A">
      <w:pPr>
        <w:spacing w:after="0" w:line="240" w:lineRule="auto"/>
      </w:pPr>
      <w:r>
        <w:separator/>
      </w:r>
    </w:p>
  </w:endnote>
  <w:endnote w:type="continuationSeparator" w:id="1">
    <w:p w:rsidR="000A595D" w:rsidRDefault="000A595D" w:rsidP="00431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OfficinaSansBoldITC-Regular">
    <w:altName w:val="MS Mincho"/>
    <w:panose1 w:val="00000000000000000000"/>
    <w:charset w:val="80"/>
    <w:family w:val="auto"/>
    <w:notTrueType/>
    <w:pitch w:val="default"/>
    <w:sig w:usb0="00000001" w:usb1="08070000" w:usb2="00000010" w:usb3="00000000" w:csb0="00020000" w:csb1="00000000"/>
  </w:font>
  <w:font w:name="SchoolBookSanPin">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95D" w:rsidRDefault="000A595D" w:rsidP="00431D3A">
      <w:pPr>
        <w:spacing w:after="0" w:line="240" w:lineRule="auto"/>
      </w:pPr>
      <w:r>
        <w:separator/>
      </w:r>
    </w:p>
  </w:footnote>
  <w:footnote w:type="continuationSeparator" w:id="1">
    <w:p w:rsidR="000A595D" w:rsidRDefault="000A595D" w:rsidP="00431D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10"/>
    <w:multiLevelType w:val="multilevel"/>
    <w:tmpl w:val="00000010"/>
    <w:name w:val="WW8Num1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F1"/>
    <w:multiLevelType w:val="hybridMultilevel"/>
    <w:tmpl w:val="000041BB"/>
    <w:lvl w:ilvl="0" w:tplc="000026E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CF0223"/>
    <w:multiLevelType w:val="multilevel"/>
    <w:tmpl w:val="2CE255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40610E4"/>
    <w:multiLevelType w:val="hybridMultilevel"/>
    <w:tmpl w:val="405C6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8D2A61"/>
    <w:multiLevelType w:val="multilevel"/>
    <w:tmpl w:val="EE6C38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77B2FB4"/>
    <w:multiLevelType w:val="hybridMultilevel"/>
    <w:tmpl w:val="8F3C6B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E0634A1"/>
    <w:multiLevelType w:val="hybridMultilevel"/>
    <w:tmpl w:val="849E0EF2"/>
    <w:lvl w:ilvl="0" w:tplc="04190001">
      <w:start w:val="1"/>
      <w:numFmt w:val="bullet"/>
      <w:lvlText w:val=""/>
      <w:lvlJc w:val="left"/>
      <w:pPr>
        <w:ind w:left="720" w:hanging="360"/>
      </w:pPr>
      <w:rPr>
        <w:rFonts w:ascii="Symbol" w:hAnsi="Symbol" w:hint="default"/>
      </w:rPr>
    </w:lvl>
    <w:lvl w:ilvl="1" w:tplc="C03EAB3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B60F3A"/>
    <w:multiLevelType w:val="hybridMultilevel"/>
    <w:tmpl w:val="BE80B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595A44"/>
    <w:multiLevelType w:val="multilevel"/>
    <w:tmpl w:val="7304EBD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8E95C6D"/>
    <w:multiLevelType w:val="hybridMultilevel"/>
    <w:tmpl w:val="060C42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9795A04"/>
    <w:multiLevelType w:val="multilevel"/>
    <w:tmpl w:val="3F946C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9C26E99"/>
    <w:multiLevelType w:val="hybridMultilevel"/>
    <w:tmpl w:val="6ED0A4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E747AAF"/>
    <w:multiLevelType w:val="multilevel"/>
    <w:tmpl w:val="B14425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FD0F1A"/>
    <w:multiLevelType w:val="hybridMultilevel"/>
    <w:tmpl w:val="71845A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B5F18C8"/>
    <w:multiLevelType w:val="hybridMultilevel"/>
    <w:tmpl w:val="BD5E7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0C2D07"/>
    <w:multiLevelType w:val="hybridMultilevel"/>
    <w:tmpl w:val="3042E1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FA57AB5"/>
    <w:multiLevelType w:val="multilevel"/>
    <w:tmpl w:val="99E207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FB45338"/>
    <w:multiLevelType w:val="hybridMultilevel"/>
    <w:tmpl w:val="8C1A3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824248"/>
    <w:multiLevelType w:val="hybridMultilevel"/>
    <w:tmpl w:val="79226D92"/>
    <w:lvl w:ilvl="0" w:tplc="16FC15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694465"/>
    <w:multiLevelType w:val="hybridMultilevel"/>
    <w:tmpl w:val="1EE24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E7332A"/>
    <w:multiLevelType w:val="hybridMultilevel"/>
    <w:tmpl w:val="37E6D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AD5C19"/>
    <w:multiLevelType w:val="multilevel"/>
    <w:tmpl w:val="F7ECA0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27E10B2"/>
    <w:multiLevelType w:val="multilevel"/>
    <w:tmpl w:val="851CF6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42A14C4"/>
    <w:multiLevelType w:val="multilevel"/>
    <w:tmpl w:val="89C274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B52FF4"/>
    <w:multiLevelType w:val="hybridMultilevel"/>
    <w:tmpl w:val="7A046C14"/>
    <w:lvl w:ilvl="0" w:tplc="0000000E">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47186D"/>
    <w:multiLevelType w:val="multilevel"/>
    <w:tmpl w:val="9510F1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1304A3"/>
    <w:multiLevelType w:val="hybridMultilevel"/>
    <w:tmpl w:val="36107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CD20B6"/>
    <w:multiLevelType w:val="hybridMultilevel"/>
    <w:tmpl w:val="2714A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1C0B29"/>
    <w:multiLevelType w:val="hybridMultilevel"/>
    <w:tmpl w:val="BED442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AE17E9D"/>
    <w:multiLevelType w:val="hybridMultilevel"/>
    <w:tmpl w:val="414688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04E4203"/>
    <w:multiLevelType w:val="hybridMultilevel"/>
    <w:tmpl w:val="03C60A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CFA4A72"/>
    <w:multiLevelType w:val="hybridMultilevel"/>
    <w:tmpl w:val="5B8467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FD42CF6"/>
    <w:multiLevelType w:val="hybridMultilevel"/>
    <w:tmpl w:val="4B14B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10"/>
  </w:num>
  <w:num w:numId="4">
    <w:abstractNumId w:val="9"/>
  </w:num>
  <w:num w:numId="5">
    <w:abstractNumId w:val="4"/>
  </w:num>
  <w:num w:numId="6">
    <w:abstractNumId w:val="5"/>
  </w:num>
  <w:num w:numId="7">
    <w:abstractNumId w:val="8"/>
  </w:num>
  <w:num w:numId="8">
    <w:abstractNumId w:val="3"/>
  </w:num>
  <w:num w:numId="9">
    <w:abstractNumId w:val="33"/>
  </w:num>
  <w:num w:numId="10">
    <w:abstractNumId w:val="12"/>
  </w:num>
  <w:num w:numId="11">
    <w:abstractNumId w:val="22"/>
  </w:num>
  <w:num w:numId="12">
    <w:abstractNumId w:val="18"/>
  </w:num>
  <w:num w:numId="13">
    <w:abstractNumId w:val="20"/>
  </w:num>
  <w:num w:numId="14">
    <w:abstractNumId w:val="37"/>
  </w:num>
  <w:num w:numId="15">
    <w:abstractNumId w:val="14"/>
  </w:num>
  <w:num w:numId="16">
    <w:abstractNumId w:val="24"/>
  </w:num>
  <w:num w:numId="17">
    <w:abstractNumId w:val="39"/>
  </w:num>
  <w:num w:numId="18">
    <w:abstractNumId w:val="40"/>
  </w:num>
  <w:num w:numId="19">
    <w:abstractNumId w:val="38"/>
  </w:num>
  <w:num w:numId="20">
    <w:abstractNumId w:val="27"/>
  </w:num>
  <w:num w:numId="21">
    <w:abstractNumId w:val="6"/>
  </w:num>
  <w:num w:numId="22">
    <w:abstractNumId w:val="0"/>
  </w:num>
  <w:num w:numId="23">
    <w:abstractNumId w:val="15"/>
  </w:num>
  <w:num w:numId="24">
    <w:abstractNumId w:val="41"/>
  </w:num>
  <w:num w:numId="25">
    <w:abstractNumId w:val="35"/>
  </w:num>
  <w:num w:numId="26">
    <w:abstractNumId w:val="23"/>
  </w:num>
  <w:num w:numId="27">
    <w:abstractNumId w:val="36"/>
  </w:num>
  <w:num w:numId="28">
    <w:abstractNumId w:val="16"/>
  </w:num>
  <w:num w:numId="29">
    <w:abstractNumId w:val="26"/>
  </w:num>
  <w:num w:numId="30">
    <w:abstractNumId w:val="28"/>
  </w:num>
  <w:num w:numId="31">
    <w:abstractNumId w:val="17"/>
  </w:num>
  <w:num w:numId="32">
    <w:abstractNumId w:val="13"/>
  </w:num>
  <w:num w:numId="33">
    <w:abstractNumId w:val="11"/>
  </w:num>
  <w:num w:numId="34">
    <w:abstractNumId w:val="34"/>
  </w:num>
  <w:num w:numId="35">
    <w:abstractNumId w:val="30"/>
  </w:num>
  <w:num w:numId="36">
    <w:abstractNumId w:val="32"/>
  </w:num>
  <w:num w:numId="37">
    <w:abstractNumId w:val="31"/>
  </w:num>
  <w:num w:numId="38">
    <w:abstractNumId w:val="19"/>
  </w:num>
  <w:num w:numId="39">
    <w:abstractNumId w:val="21"/>
  </w:num>
  <w:num w:numId="40">
    <w:abstractNumId w:val="2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AB3872"/>
    <w:rsid w:val="000A595D"/>
    <w:rsid w:val="002331EC"/>
    <w:rsid w:val="00431D3A"/>
    <w:rsid w:val="005178E0"/>
    <w:rsid w:val="00865462"/>
    <w:rsid w:val="0087006D"/>
    <w:rsid w:val="009C6F19"/>
    <w:rsid w:val="00A11CAA"/>
    <w:rsid w:val="00AB3872"/>
    <w:rsid w:val="00EC1ABB"/>
    <w:rsid w:val="00F43FEE"/>
    <w:rsid w:val="00F56328"/>
    <w:rsid w:val="00FB18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328"/>
  </w:style>
  <w:style w:type="paragraph" w:styleId="1">
    <w:name w:val="heading 1"/>
    <w:basedOn w:val="a"/>
    <w:next w:val="a"/>
    <w:link w:val="10"/>
    <w:uiPriority w:val="9"/>
    <w:qFormat/>
    <w:rsid w:val="00431D3A"/>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431D3A"/>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uiPriority w:val="9"/>
    <w:qFormat/>
    <w:rsid w:val="00431D3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AA"/>
    <w:rPr>
      <w:color w:val="0563C1" w:themeColor="hyperlink"/>
      <w:u w:val="single"/>
    </w:rPr>
  </w:style>
  <w:style w:type="paragraph" w:styleId="a4">
    <w:name w:val="List Paragraph"/>
    <w:basedOn w:val="a"/>
    <w:uiPriority w:val="34"/>
    <w:qFormat/>
    <w:rsid w:val="00A11CAA"/>
    <w:pPr>
      <w:ind w:left="720"/>
      <w:contextualSpacing/>
    </w:pPr>
  </w:style>
  <w:style w:type="paragraph" w:styleId="a5">
    <w:name w:val="No Spacing"/>
    <w:uiPriority w:val="1"/>
    <w:qFormat/>
    <w:rsid w:val="00FB181A"/>
    <w:pPr>
      <w:spacing w:after="0" w:line="240" w:lineRule="auto"/>
    </w:pPr>
  </w:style>
  <w:style w:type="character" w:customStyle="1" w:styleId="10">
    <w:name w:val="Заголовок 1 Знак"/>
    <w:basedOn w:val="a0"/>
    <w:link w:val="1"/>
    <w:uiPriority w:val="9"/>
    <w:rsid w:val="00431D3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431D3A"/>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431D3A"/>
    <w:rPr>
      <w:rFonts w:ascii="Times New Roman" w:eastAsia="Times New Roman" w:hAnsi="Times New Roman" w:cs="Times New Roman"/>
      <w:b/>
      <w:bCs/>
      <w:sz w:val="28"/>
      <w:szCs w:val="28"/>
      <w:lang w:eastAsia="ru-RU"/>
    </w:rPr>
  </w:style>
  <w:style w:type="paragraph" w:styleId="a6">
    <w:name w:val="Normal (Web)"/>
    <w:basedOn w:val="a"/>
    <w:uiPriority w:val="99"/>
    <w:rsid w:val="00431D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rsid w:val="00431D3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uiPriority w:val="99"/>
    <w:rsid w:val="00431D3A"/>
    <w:rPr>
      <w:rFonts w:ascii="Times New Roman" w:eastAsia="Times New Roman" w:hAnsi="Times New Roman" w:cs="Times New Roman"/>
      <w:sz w:val="28"/>
      <w:szCs w:val="20"/>
      <w:lang w:eastAsia="ru-RU"/>
    </w:rPr>
  </w:style>
  <w:style w:type="paragraph" w:styleId="a9">
    <w:name w:val="footnote text"/>
    <w:basedOn w:val="a"/>
    <w:link w:val="aa"/>
    <w:semiHidden/>
    <w:rsid w:val="00431D3A"/>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431D3A"/>
    <w:rPr>
      <w:rFonts w:ascii="Times New Roman" w:eastAsia="Times New Roman" w:hAnsi="Times New Roman" w:cs="Times New Roman"/>
      <w:sz w:val="20"/>
      <w:szCs w:val="20"/>
      <w:lang w:eastAsia="ru-RU"/>
    </w:rPr>
  </w:style>
  <w:style w:type="character" w:styleId="ab">
    <w:name w:val="footnote reference"/>
    <w:semiHidden/>
    <w:rsid w:val="00431D3A"/>
    <w:rPr>
      <w:vertAlign w:val="superscript"/>
    </w:rPr>
  </w:style>
  <w:style w:type="table" w:styleId="ac">
    <w:name w:val="Table Grid"/>
    <w:basedOn w:val="a1"/>
    <w:uiPriority w:val="59"/>
    <w:rsid w:val="00431D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аголовок 3+"/>
    <w:basedOn w:val="a"/>
    <w:rsid w:val="00431D3A"/>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d">
    <w:name w:val="Title"/>
    <w:basedOn w:val="a"/>
    <w:link w:val="ae"/>
    <w:qFormat/>
    <w:rsid w:val="00431D3A"/>
    <w:pPr>
      <w:spacing w:after="0" w:line="240" w:lineRule="auto"/>
      <w:jc w:val="center"/>
    </w:pPr>
    <w:rPr>
      <w:rFonts w:ascii="Times New Roman" w:eastAsia="Times New Roman" w:hAnsi="Times New Roman" w:cs="Times New Roman"/>
      <w:b/>
      <w:bCs/>
      <w:sz w:val="24"/>
      <w:szCs w:val="24"/>
      <w:lang w:eastAsia="ru-RU"/>
    </w:rPr>
  </w:style>
  <w:style w:type="character" w:customStyle="1" w:styleId="ae">
    <w:name w:val="Название Знак"/>
    <w:basedOn w:val="a0"/>
    <w:link w:val="ad"/>
    <w:rsid w:val="00431D3A"/>
    <w:rPr>
      <w:rFonts w:ascii="Times New Roman" w:eastAsia="Times New Roman" w:hAnsi="Times New Roman" w:cs="Times New Roman"/>
      <w:b/>
      <w:bCs/>
      <w:sz w:val="24"/>
      <w:szCs w:val="24"/>
      <w:lang w:eastAsia="ru-RU"/>
    </w:rPr>
  </w:style>
  <w:style w:type="paragraph" w:styleId="af">
    <w:name w:val="footer"/>
    <w:basedOn w:val="a"/>
    <w:link w:val="af0"/>
    <w:uiPriority w:val="99"/>
    <w:rsid w:val="00431D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431D3A"/>
    <w:rPr>
      <w:rFonts w:ascii="Times New Roman" w:eastAsia="Times New Roman" w:hAnsi="Times New Roman" w:cs="Times New Roman"/>
      <w:sz w:val="24"/>
      <w:szCs w:val="24"/>
      <w:lang w:eastAsia="ru-RU"/>
    </w:rPr>
  </w:style>
  <w:style w:type="character" w:styleId="af1">
    <w:name w:val="page number"/>
    <w:basedOn w:val="a0"/>
    <w:rsid w:val="00431D3A"/>
  </w:style>
  <w:style w:type="character" w:customStyle="1" w:styleId="af2">
    <w:name w:val="Знак Знак"/>
    <w:locked/>
    <w:rsid w:val="00431D3A"/>
    <w:rPr>
      <w:b/>
      <w:bCs/>
      <w:sz w:val="24"/>
      <w:szCs w:val="24"/>
      <w:lang w:val="ru-RU" w:eastAsia="ru-RU" w:bidi="ar-SA"/>
    </w:rPr>
  </w:style>
  <w:style w:type="paragraph" w:customStyle="1" w:styleId="af3">
    <w:name w:val="Знак"/>
    <w:basedOn w:val="a"/>
    <w:rsid w:val="00431D3A"/>
    <w:pPr>
      <w:spacing w:line="240" w:lineRule="exact"/>
    </w:pPr>
    <w:rPr>
      <w:rFonts w:ascii="Verdana" w:eastAsia="Times New Roman" w:hAnsi="Verdana" w:cs="Times New Roman"/>
      <w:sz w:val="20"/>
      <w:szCs w:val="20"/>
      <w:lang w:val="en-US"/>
    </w:rPr>
  </w:style>
  <w:style w:type="paragraph" w:styleId="af4">
    <w:name w:val="Body Text"/>
    <w:basedOn w:val="a"/>
    <w:link w:val="af5"/>
    <w:rsid w:val="00431D3A"/>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431D3A"/>
    <w:rPr>
      <w:rFonts w:ascii="Times New Roman" w:eastAsia="Times New Roman" w:hAnsi="Times New Roman" w:cs="Times New Roman"/>
      <w:sz w:val="24"/>
      <w:szCs w:val="24"/>
      <w:lang w:eastAsia="ru-RU"/>
    </w:rPr>
  </w:style>
  <w:style w:type="paragraph" w:customStyle="1" w:styleId="af6">
    <w:name w:val="Новый"/>
    <w:basedOn w:val="a"/>
    <w:rsid w:val="00431D3A"/>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NR">
    <w:name w:val="NR"/>
    <w:basedOn w:val="a"/>
    <w:rsid w:val="00431D3A"/>
    <w:pPr>
      <w:spacing w:after="0" w:line="240" w:lineRule="auto"/>
    </w:pPr>
    <w:rPr>
      <w:rFonts w:ascii="Times New Roman" w:eastAsia="Times New Roman" w:hAnsi="Times New Roman" w:cs="Times New Roman"/>
      <w:sz w:val="24"/>
      <w:szCs w:val="20"/>
    </w:rPr>
  </w:style>
  <w:style w:type="paragraph" w:customStyle="1" w:styleId="af7">
    <w:name w:val="А_основной"/>
    <w:basedOn w:val="a"/>
    <w:link w:val="af8"/>
    <w:qFormat/>
    <w:rsid w:val="00431D3A"/>
    <w:pPr>
      <w:spacing w:after="0" w:line="360" w:lineRule="auto"/>
      <w:ind w:firstLine="454"/>
      <w:jc w:val="both"/>
    </w:pPr>
    <w:rPr>
      <w:rFonts w:ascii="Times New Roman" w:eastAsia="Calibri" w:hAnsi="Times New Roman" w:cs="Times New Roman"/>
      <w:sz w:val="28"/>
      <w:szCs w:val="28"/>
    </w:rPr>
  </w:style>
  <w:style w:type="character" w:customStyle="1" w:styleId="af8">
    <w:name w:val="А_основной Знак"/>
    <w:link w:val="af7"/>
    <w:rsid w:val="00431D3A"/>
    <w:rPr>
      <w:rFonts w:ascii="Times New Roman" w:eastAsia="Calibri" w:hAnsi="Times New Roman" w:cs="Times New Roman"/>
      <w:sz w:val="28"/>
      <w:szCs w:val="28"/>
    </w:rPr>
  </w:style>
  <w:style w:type="character" w:customStyle="1" w:styleId="Zag11">
    <w:name w:val="Zag_11"/>
    <w:rsid w:val="00431D3A"/>
  </w:style>
  <w:style w:type="paragraph" w:customStyle="1" w:styleId="Osnova">
    <w:name w:val="Osnova"/>
    <w:basedOn w:val="a"/>
    <w:rsid w:val="00431D3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styleId="af9">
    <w:name w:val="FollowedHyperlink"/>
    <w:uiPriority w:val="99"/>
    <w:rsid w:val="00431D3A"/>
    <w:rPr>
      <w:color w:val="800080"/>
      <w:u w:val="single"/>
    </w:rPr>
  </w:style>
  <w:style w:type="paragraph" w:customStyle="1" w:styleId="11">
    <w:name w:val="Основной текст1"/>
    <w:basedOn w:val="a"/>
    <w:rsid w:val="00431D3A"/>
    <w:pPr>
      <w:widowControl w:val="0"/>
      <w:spacing w:after="0" w:line="240" w:lineRule="auto"/>
      <w:jc w:val="both"/>
    </w:pPr>
    <w:rPr>
      <w:rFonts w:ascii="Times New Roman" w:eastAsia="Times New Roman" w:hAnsi="Times New Roman" w:cs="Times New Roman"/>
      <w:i/>
      <w:snapToGrid w:val="0"/>
      <w:sz w:val="20"/>
      <w:szCs w:val="20"/>
      <w:lang w:eastAsia="ru-RU"/>
    </w:rPr>
  </w:style>
  <w:style w:type="character" w:styleId="afa">
    <w:name w:val="Strong"/>
    <w:uiPriority w:val="22"/>
    <w:qFormat/>
    <w:rsid w:val="00431D3A"/>
    <w:rPr>
      <w:b/>
      <w:bCs/>
    </w:rPr>
  </w:style>
  <w:style w:type="character" w:styleId="afb">
    <w:name w:val="Emphasis"/>
    <w:uiPriority w:val="20"/>
    <w:qFormat/>
    <w:rsid w:val="00431D3A"/>
    <w:rPr>
      <w:i/>
      <w:iCs/>
    </w:rPr>
  </w:style>
  <w:style w:type="character" w:customStyle="1" w:styleId="dash041e0431044b0447043d044b0439char1">
    <w:name w:val="dash041e_0431_044b_0447_043d_044b_0439__char1"/>
    <w:rsid w:val="00431D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431D3A"/>
    <w:pPr>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431D3A"/>
    <w:rPr>
      <w:rFonts w:ascii="Century Schoolbook" w:eastAsia="Century Schoolbook" w:hAnsi="Century Schoolbook" w:cs="Century Schoolbook"/>
      <w:sz w:val="20"/>
      <w:szCs w:val="20"/>
    </w:rPr>
  </w:style>
  <w:style w:type="paragraph" w:styleId="afc">
    <w:name w:val="Plain Text"/>
    <w:basedOn w:val="a"/>
    <w:link w:val="afd"/>
    <w:rsid w:val="00431D3A"/>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431D3A"/>
    <w:rPr>
      <w:rFonts w:ascii="Courier New" w:eastAsia="Times New Roman" w:hAnsi="Courier New" w:cs="Times New Roman"/>
      <w:sz w:val="20"/>
      <w:szCs w:val="20"/>
      <w:lang w:eastAsia="ru-RU"/>
    </w:rPr>
  </w:style>
  <w:style w:type="paragraph" w:customStyle="1" w:styleId="12">
    <w:name w:val="Стиль1"/>
    <w:rsid w:val="00431D3A"/>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podzag5">
    <w:name w:val="podzag_5"/>
    <w:basedOn w:val="a"/>
    <w:rsid w:val="00431D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431D3A"/>
    <w:pPr>
      <w:spacing w:before="60" w:after="0" w:line="252" w:lineRule="auto"/>
      <w:ind w:firstLine="567"/>
      <w:jc w:val="both"/>
    </w:pPr>
    <w:rPr>
      <w:rFonts w:ascii="Times New Roman" w:eastAsia="Times New Roman" w:hAnsi="Times New Roman" w:cs="Times New Roman"/>
      <w:sz w:val="28"/>
      <w:szCs w:val="20"/>
      <w:lang w:eastAsia="ru-RU"/>
    </w:rPr>
  </w:style>
  <w:style w:type="paragraph" w:customStyle="1" w:styleId="afe">
    <w:name w:val="Обычный абзац"/>
    <w:basedOn w:val="a"/>
    <w:rsid w:val="00431D3A"/>
    <w:pPr>
      <w:spacing w:after="0" w:line="288" w:lineRule="auto"/>
      <w:ind w:firstLine="567"/>
    </w:pPr>
    <w:rPr>
      <w:rFonts w:ascii="Times New Roman" w:eastAsia="Times New Roman" w:hAnsi="Times New Roman" w:cs="Times New Roman"/>
      <w:sz w:val="24"/>
      <w:szCs w:val="24"/>
      <w:lang w:eastAsia="ar-SA"/>
    </w:rPr>
  </w:style>
  <w:style w:type="paragraph" w:styleId="aff">
    <w:name w:val="header"/>
    <w:basedOn w:val="a"/>
    <w:link w:val="aff0"/>
    <w:uiPriority w:val="99"/>
    <w:unhideWhenUsed/>
    <w:rsid w:val="00431D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0">
    <w:name w:val="Верхний колонтитул Знак"/>
    <w:basedOn w:val="a0"/>
    <w:link w:val="aff"/>
    <w:uiPriority w:val="99"/>
    <w:rsid w:val="00431D3A"/>
    <w:rPr>
      <w:rFonts w:ascii="Times New Roman" w:eastAsia="Times New Roman" w:hAnsi="Times New Roman" w:cs="Times New Roman"/>
      <w:sz w:val="24"/>
      <w:szCs w:val="24"/>
      <w:lang w:eastAsia="ru-RU"/>
    </w:rPr>
  </w:style>
  <w:style w:type="character" w:customStyle="1" w:styleId="c1">
    <w:name w:val="c1"/>
    <w:basedOn w:val="a0"/>
    <w:rsid w:val="00431D3A"/>
  </w:style>
  <w:style w:type="paragraph" w:customStyle="1" w:styleId="13">
    <w:name w:val="Знак1"/>
    <w:basedOn w:val="a"/>
    <w:rsid w:val="00431D3A"/>
    <w:pPr>
      <w:spacing w:line="240" w:lineRule="exact"/>
    </w:pPr>
    <w:rPr>
      <w:rFonts w:ascii="Verdana" w:eastAsia="Times New Roman" w:hAnsi="Verdana" w:cs="Times New Roman"/>
      <w:sz w:val="20"/>
      <w:szCs w:val="20"/>
      <w:lang w:val="en-US"/>
    </w:rPr>
  </w:style>
  <w:style w:type="character" w:customStyle="1" w:styleId="apple-converted-space">
    <w:name w:val="apple-converted-space"/>
    <w:basedOn w:val="a0"/>
    <w:rsid w:val="00431D3A"/>
  </w:style>
  <w:style w:type="paragraph" w:styleId="21">
    <w:name w:val="Body Text 2"/>
    <w:basedOn w:val="a"/>
    <w:link w:val="22"/>
    <w:uiPriority w:val="99"/>
    <w:semiHidden/>
    <w:unhideWhenUsed/>
    <w:rsid w:val="00431D3A"/>
    <w:pPr>
      <w:spacing w:after="120" w:line="480" w:lineRule="auto"/>
    </w:pPr>
  </w:style>
  <w:style w:type="character" w:customStyle="1" w:styleId="22">
    <w:name w:val="Основной текст 2 Знак"/>
    <w:basedOn w:val="a0"/>
    <w:link w:val="21"/>
    <w:uiPriority w:val="99"/>
    <w:semiHidden/>
    <w:rsid w:val="00431D3A"/>
  </w:style>
  <w:style w:type="paragraph" w:styleId="30">
    <w:name w:val="Body Text 3"/>
    <w:basedOn w:val="a"/>
    <w:link w:val="32"/>
    <w:uiPriority w:val="99"/>
    <w:semiHidden/>
    <w:unhideWhenUsed/>
    <w:rsid w:val="00431D3A"/>
    <w:pPr>
      <w:spacing w:after="120"/>
    </w:pPr>
    <w:rPr>
      <w:sz w:val="16"/>
      <w:szCs w:val="16"/>
    </w:rPr>
  </w:style>
  <w:style w:type="character" w:customStyle="1" w:styleId="32">
    <w:name w:val="Основной текст 3 Знак"/>
    <w:basedOn w:val="a0"/>
    <w:link w:val="30"/>
    <w:uiPriority w:val="99"/>
    <w:semiHidden/>
    <w:rsid w:val="00431D3A"/>
    <w:rPr>
      <w:sz w:val="16"/>
      <w:szCs w:val="16"/>
    </w:rPr>
  </w:style>
</w:styles>
</file>

<file path=word/webSettings.xml><?xml version="1.0" encoding="utf-8"?>
<w:webSettings xmlns:r="http://schemas.openxmlformats.org/officeDocument/2006/relationships" xmlns:w="http://schemas.openxmlformats.org/wordprocessingml/2006/main">
  <w:divs>
    <w:div w:id="546651173">
      <w:bodyDiv w:val="1"/>
      <w:marLeft w:val="0"/>
      <w:marRight w:val="0"/>
      <w:marTop w:val="0"/>
      <w:marBottom w:val="0"/>
      <w:divBdr>
        <w:top w:val="none" w:sz="0" w:space="0" w:color="auto"/>
        <w:left w:val="none" w:sz="0" w:space="0" w:color="auto"/>
        <w:bottom w:val="none" w:sz="0" w:space="0" w:color="auto"/>
        <w:right w:val="none" w:sz="0" w:space="0" w:color="auto"/>
      </w:divBdr>
    </w:div>
    <w:div w:id="1073357898">
      <w:bodyDiv w:val="1"/>
      <w:marLeft w:val="0"/>
      <w:marRight w:val="0"/>
      <w:marTop w:val="0"/>
      <w:marBottom w:val="0"/>
      <w:divBdr>
        <w:top w:val="none" w:sz="0" w:space="0" w:color="auto"/>
        <w:left w:val="none" w:sz="0" w:space="0" w:color="auto"/>
        <w:bottom w:val="none" w:sz="0" w:space="0" w:color="auto"/>
        <w:right w:val="none" w:sz="0" w:space="0" w:color="auto"/>
      </w:divBdr>
    </w:div>
    <w:div w:id="143571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fra.schoo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xford.ru/?utm_source=yandex&amp;utm_medium=cpc&amp;utm_campaign=regular_brand_search_desktop_rus_BUKR&amp;utm_term=foxford&amp;utm_content=brand_%7b8562202894%7d&amp;yhid=636038133556025753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urok.ru/%20" TargetMode="External"/><Relationship Id="rId5" Type="http://schemas.openxmlformats.org/officeDocument/2006/relationships/footnotes" Target="footnotes.xml"/><Relationship Id="rId10" Type="http://schemas.openxmlformats.org/officeDocument/2006/relationships/hyperlink" Target="https://soc-ege.sdamgia.ru/%20" TargetMode="External"/><Relationship Id="rId4" Type="http://schemas.openxmlformats.org/officeDocument/2006/relationships/webSettings" Target="webSettings.xml"/><Relationship Id="rId9" Type="http://schemas.openxmlformats.org/officeDocument/2006/relationships/hyperlink" Target="https://www.yakla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26179</Words>
  <Characters>149221</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Спасская СОШ</cp:lastModifiedBy>
  <cp:revision>2</cp:revision>
  <dcterms:created xsi:type="dcterms:W3CDTF">2023-11-22T15:53:00Z</dcterms:created>
  <dcterms:modified xsi:type="dcterms:W3CDTF">2023-11-22T15:53:00Z</dcterms:modified>
</cp:coreProperties>
</file>